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8CBE1" w14:textId="700730DB" w:rsidR="00EC7060" w:rsidRDefault="00EC7060">
      <w:pPr>
        <w:rPr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284CDB84" wp14:editId="36D13067">
            <wp:simplePos x="0" y="0"/>
            <wp:positionH relativeFrom="page">
              <wp:posOffset>6369050</wp:posOffset>
            </wp:positionH>
            <wp:positionV relativeFrom="paragraph">
              <wp:posOffset>-914399</wp:posOffset>
            </wp:positionV>
            <wp:extent cx="1174148" cy="1022350"/>
            <wp:effectExtent l="0" t="0" r="6985" b="6350"/>
            <wp:wrapNone/>
            <wp:docPr id="1187219164" name="Afbeelding 7" descr="Het verschil tussen een Romeinse en Napolitaanse pizza - italiëp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t verschil tussen een Romeinse en Napolitaanse pizza - italiëplein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92" b="4110"/>
                    <a:stretch/>
                  </pic:blipFill>
                  <pic:spPr bwMode="auto">
                    <a:xfrm>
                      <a:off x="0" y="0"/>
                      <a:ext cx="1180555" cy="1027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7EEB9E8E" wp14:editId="207EAD75">
            <wp:simplePos x="0" y="0"/>
            <wp:positionH relativeFrom="margin">
              <wp:posOffset>3911600</wp:posOffset>
            </wp:positionH>
            <wp:positionV relativeFrom="paragraph">
              <wp:posOffset>-914400</wp:posOffset>
            </wp:positionV>
            <wp:extent cx="1543685" cy="1035050"/>
            <wp:effectExtent l="0" t="0" r="0" b="0"/>
            <wp:wrapNone/>
            <wp:docPr id="226259577" name="Afbeelding 6" descr="10 dingen waar Italië bekend om staat die je moet erva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0 dingen waar Italië bekend om staat die je moet ervar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89" cy="1037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69F9F374" wp14:editId="794328BC">
            <wp:simplePos x="0" y="0"/>
            <wp:positionH relativeFrom="column">
              <wp:posOffset>2273300</wp:posOffset>
            </wp:positionH>
            <wp:positionV relativeFrom="paragraph">
              <wp:posOffset>-908050</wp:posOffset>
            </wp:positionV>
            <wp:extent cx="1649730" cy="1040765"/>
            <wp:effectExtent l="0" t="0" r="7620" b="6985"/>
            <wp:wrapNone/>
            <wp:docPr id="2105122046" name="Afbeelding 5" descr="Typisch Italiaans: 20x typisch Italiaanse producten, eten en gewoo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ypisch Italiaans: 20x typisch Italiaanse producten, eten en gewoont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56" cy="104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1D34785" wp14:editId="05B12E20">
            <wp:simplePos x="0" y="0"/>
            <wp:positionH relativeFrom="page">
              <wp:align>left</wp:align>
            </wp:positionH>
            <wp:positionV relativeFrom="paragraph">
              <wp:posOffset>-939800</wp:posOffset>
            </wp:positionV>
            <wp:extent cx="1458422" cy="1072515"/>
            <wp:effectExtent l="0" t="0" r="8890" b="0"/>
            <wp:wrapNone/>
            <wp:docPr id="508932671" name="Afbeelding 3" descr="Vlag Italië | Bestel uw Italiaanse vlag bij MastenenVlaggen.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lag Italië | Bestel uw Italiaanse vlag bij MastenenVlaggen.n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007" cy="1075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29FF3382" wp14:editId="26221CA2">
            <wp:simplePos x="0" y="0"/>
            <wp:positionH relativeFrom="column">
              <wp:posOffset>533400</wp:posOffset>
            </wp:positionH>
            <wp:positionV relativeFrom="paragraph">
              <wp:posOffset>-914400</wp:posOffset>
            </wp:positionV>
            <wp:extent cx="1739265" cy="1054100"/>
            <wp:effectExtent l="0" t="0" r="0" b="0"/>
            <wp:wrapNone/>
            <wp:docPr id="1101752489" name="Afbeelding 4" descr="10 dingen waar Italië bekend om staat die je moet erva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 dingen waar Italië bekend om staat die je moet ervaren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181"/>
                    <a:stretch/>
                  </pic:blipFill>
                  <pic:spPr bwMode="auto">
                    <a:xfrm>
                      <a:off x="0" y="0"/>
                      <a:ext cx="1750893" cy="106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B97E41" w14:textId="384CA949" w:rsidR="00EC7060" w:rsidRDefault="00EC7060">
      <w:pPr>
        <w:rPr>
          <w:noProof/>
          <w:sz w:val="24"/>
          <w:szCs w:val="24"/>
        </w:rPr>
      </w:pPr>
    </w:p>
    <w:p w14:paraId="4A7283B8" w14:textId="79B23573" w:rsidR="00DC1217" w:rsidRPr="00C851AF" w:rsidRDefault="00A97094">
      <w:pPr>
        <w:rPr>
          <w:sz w:val="24"/>
          <w:szCs w:val="24"/>
        </w:rPr>
      </w:pPr>
      <w:r w:rsidRPr="00C851AF">
        <w:rPr>
          <w:sz w:val="24"/>
          <w:szCs w:val="24"/>
        </w:rPr>
        <w:t>Hey sloebieeeees</w:t>
      </w:r>
    </w:p>
    <w:p w14:paraId="7412EC96" w14:textId="4A2A3436" w:rsidR="00A97094" w:rsidRDefault="00E11DCD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59A0A4B" wp14:editId="3E24D592">
            <wp:simplePos x="0" y="0"/>
            <wp:positionH relativeFrom="column">
              <wp:posOffset>2984305</wp:posOffset>
            </wp:positionH>
            <wp:positionV relativeFrom="paragraph">
              <wp:posOffset>1387475</wp:posOffset>
            </wp:positionV>
            <wp:extent cx="1563252" cy="1563252"/>
            <wp:effectExtent l="0" t="0" r="0" b="0"/>
            <wp:wrapNone/>
            <wp:docPr id="1608759729" name="Afbeelding 5" descr="Sac De Couchage Vecteurs libres de droits et plus d'images vectorielles de  Art - Art, Carré - Composition, Cartoon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ac De Couchage Vecteurs libres de droits et plus d'images vectorielles de  Art - Art, Carré - Composition, Cartoon - iStoc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252" cy="1563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0DE01F3" wp14:editId="51FE7691">
            <wp:simplePos x="0" y="0"/>
            <wp:positionH relativeFrom="column">
              <wp:posOffset>2168377</wp:posOffset>
            </wp:positionH>
            <wp:positionV relativeFrom="paragraph">
              <wp:posOffset>239247</wp:posOffset>
            </wp:positionV>
            <wp:extent cx="350122" cy="361507"/>
            <wp:effectExtent l="0" t="0" r="0" b="635"/>
            <wp:wrapNone/>
            <wp:docPr id="1544469927" name="Afbeelding 4" descr="Afbeelding met schets, tekening, Bagage en tassen, Lijnillustratie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4469927" name="Afbeelding 4" descr="Afbeelding met schets, tekening, Bagage en tassen, Lijnillustraties&#10;&#10;Automatisch gegenereerde beschrijv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89" t="13595" r="21032" b="21791"/>
                    <a:stretch/>
                  </pic:blipFill>
                  <pic:spPr bwMode="auto">
                    <a:xfrm>
                      <a:off x="0" y="0"/>
                      <a:ext cx="350122" cy="361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ADB2B2E" wp14:editId="516605EF">
            <wp:simplePos x="0" y="0"/>
            <wp:positionH relativeFrom="margin">
              <wp:posOffset>468453</wp:posOffset>
            </wp:positionH>
            <wp:positionV relativeFrom="paragraph">
              <wp:posOffset>505224</wp:posOffset>
            </wp:positionV>
            <wp:extent cx="287079" cy="287079"/>
            <wp:effectExtent l="0" t="0" r="0" b="0"/>
            <wp:wrapNone/>
            <wp:docPr id="1690406607" name="Afbeelding 1" descr="Calendar - Free interface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endar - Free interface icon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79" cy="287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7094" w:rsidRPr="00C851AF">
        <w:rPr>
          <w:sz w:val="24"/>
          <w:szCs w:val="24"/>
        </w:rPr>
        <w:t xml:space="preserve">Bij deze nodigen wij jullie uit om samen met ons op </w:t>
      </w:r>
      <w:r w:rsidR="00A97094" w:rsidRPr="00C851AF">
        <w:rPr>
          <w:rFonts w:ascii="Dreaming Outloud Script Pro" w:hAnsi="Dreaming Outloud Script Pro" w:cs="Dreaming Outloud Script Pro"/>
          <w:color w:val="9966FF"/>
          <w:sz w:val="40"/>
          <w:szCs w:val="40"/>
        </w:rPr>
        <w:t>sloeberweekend</w:t>
      </w:r>
      <w:r w:rsidR="00A97094" w:rsidRPr="00C851AF">
        <w:rPr>
          <w:sz w:val="24"/>
          <w:szCs w:val="24"/>
        </w:rPr>
        <w:t xml:space="preserve"> te gaan!! Pak maar alvast je rugzakje</w:t>
      </w:r>
      <w:r>
        <w:rPr>
          <w:sz w:val="24"/>
          <w:szCs w:val="24"/>
        </w:rPr>
        <w:t xml:space="preserve"> </w:t>
      </w:r>
      <w:r>
        <w:rPr>
          <w:noProof/>
        </w:rPr>
        <w:t xml:space="preserve">       </w:t>
      </w:r>
      <w:r>
        <w:rPr>
          <w:sz w:val="24"/>
          <w:szCs w:val="24"/>
        </w:rPr>
        <w:t xml:space="preserve">  </w:t>
      </w:r>
      <w:r w:rsidR="00A97094" w:rsidRPr="00C851AF">
        <w:rPr>
          <w:sz w:val="24"/>
          <w:szCs w:val="24"/>
        </w:rPr>
        <w:t xml:space="preserve">, want binnen een dikke 3 weken is het zover: </w:t>
      </w:r>
      <w:r w:rsidR="00A97094" w:rsidRPr="00C851AF">
        <w:rPr>
          <w:b/>
          <w:bCs/>
          <w:sz w:val="24"/>
          <w:szCs w:val="24"/>
        </w:rPr>
        <w:t>8-9 maart</w:t>
      </w:r>
      <w:r w:rsidR="00A97094" w:rsidRPr="00C851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  <w:r w:rsidR="00A97094" w:rsidRPr="00C851AF">
        <w:rPr>
          <w:sz w:val="24"/>
          <w:szCs w:val="24"/>
        </w:rPr>
        <w:t xml:space="preserve">trekken we samen naar Damiaanscouts Wilsele-Putkapel </w:t>
      </w:r>
      <w:r w:rsidR="00A97094" w:rsidRPr="00C851AF">
        <w:rPr>
          <w:i/>
          <w:iCs/>
          <w:sz w:val="24"/>
          <w:szCs w:val="24"/>
        </w:rPr>
        <w:t>( Scouts-en Gidsenpad 1, 3012 Leuven ).</w:t>
      </w:r>
      <w:r w:rsidR="00A97094" w:rsidRPr="00C851AF">
        <w:rPr>
          <w:sz w:val="24"/>
          <w:szCs w:val="24"/>
        </w:rPr>
        <w:t xml:space="preserve"> We verwachten jullie om 18u op locatie en zaterdag om 16u gaan jullie terug huiswaarts! Wat mag je zeker niet vergeten inpakken voor dit spetterend weekendje weg? </w:t>
      </w:r>
    </w:p>
    <w:p w14:paraId="47199CF4" w14:textId="412AFA2B" w:rsidR="00E20C0D" w:rsidRPr="00E20C0D" w:rsidRDefault="00E20C0D" w:rsidP="00E20C0D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E20C0D">
        <w:rPr>
          <w:sz w:val="24"/>
          <w:szCs w:val="24"/>
        </w:rPr>
        <w:t>Themakleren (thema: Italië</w:t>
      </w:r>
      <w:r w:rsidR="00EC7060">
        <w:rPr>
          <w:sz w:val="24"/>
          <w:szCs w:val="24"/>
        </w:rPr>
        <w:t xml:space="preserve"> </w:t>
      </w:r>
      <w:r w:rsidR="00EC7060" w:rsidRPr="00EC7060">
        <w:rPr>
          <w:rFonts w:ascii="Segoe UI Emoji" w:hAnsi="Segoe UI Emoji" w:cs="Segoe UI Emoji"/>
          <w:sz w:val="24"/>
          <w:szCs w:val="24"/>
        </w:rPr>
        <w:t>🍕🍝</w:t>
      </w:r>
      <w:r w:rsidR="00EC7060">
        <w:rPr>
          <w:sz w:val="24"/>
          <w:szCs w:val="24"/>
        </w:rPr>
        <w:t xml:space="preserve"> </w:t>
      </w:r>
      <w:r w:rsidRPr="00E20C0D">
        <w:rPr>
          <w:sz w:val="24"/>
          <w:szCs w:val="24"/>
        </w:rPr>
        <w:t xml:space="preserve">) </w:t>
      </w:r>
    </w:p>
    <w:p w14:paraId="1903F836" w14:textId="7F8CC2CD" w:rsidR="00E20C0D" w:rsidRPr="00E20C0D" w:rsidRDefault="00A97094" w:rsidP="00E20C0D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C851AF">
        <w:rPr>
          <w:sz w:val="24"/>
          <w:szCs w:val="24"/>
        </w:rPr>
        <w:t>Pyjama</w:t>
      </w:r>
    </w:p>
    <w:p w14:paraId="61DBC013" w14:textId="093A37A3" w:rsidR="00A97094" w:rsidRPr="00C851AF" w:rsidRDefault="00A97094" w:rsidP="00A97094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C851AF">
        <w:rPr>
          <w:sz w:val="24"/>
          <w:szCs w:val="24"/>
        </w:rPr>
        <w:t>Toiletgerief (tandenborstel, …)</w:t>
      </w:r>
      <w:r w:rsidR="00E11DCD" w:rsidRPr="00E20C0D">
        <w:rPr>
          <w:sz w:val="24"/>
          <w:szCs w:val="24"/>
        </w:rPr>
        <w:t xml:space="preserve"> </w:t>
      </w:r>
    </w:p>
    <w:p w14:paraId="26DF5374" w14:textId="0CEEB5F2" w:rsidR="00A97094" w:rsidRDefault="00A97094" w:rsidP="00A97094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C851AF">
        <w:rPr>
          <w:sz w:val="24"/>
          <w:szCs w:val="24"/>
        </w:rPr>
        <w:t xml:space="preserve">Eventueel propere kleren </w:t>
      </w:r>
    </w:p>
    <w:p w14:paraId="65AC87CB" w14:textId="25385562" w:rsidR="00C851AF" w:rsidRDefault="00C851AF" w:rsidP="00A97094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Veldbedje/matje</w:t>
      </w:r>
    </w:p>
    <w:p w14:paraId="76181BDB" w14:textId="17F56E8A" w:rsidR="00C851AF" w:rsidRDefault="00C851AF" w:rsidP="00A97094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Slaapzak</w:t>
      </w:r>
    </w:p>
    <w:p w14:paraId="67C8E6C8" w14:textId="77777777" w:rsidR="00E11DCD" w:rsidRDefault="00C851AF" w:rsidP="00A97094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E11DCD">
        <w:rPr>
          <w:sz w:val="24"/>
          <w:szCs w:val="24"/>
        </w:rPr>
        <w:t>Kussen</w:t>
      </w:r>
    </w:p>
    <w:p w14:paraId="131DA3C8" w14:textId="214A6EF5" w:rsidR="00A97094" w:rsidRPr="00E11DCD" w:rsidRDefault="00A97094" w:rsidP="00A97094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E11DCD">
        <w:rPr>
          <w:sz w:val="24"/>
          <w:szCs w:val="24"/>
        </w:rPr>
        <w:t xml:space="preserve">Je goed humeur!! </w:t>
      </w:r>
    </w:p>
    <w:p w14:paraId="4EAB6A1C" w14:textId="7209857E" w:rsidR="004A3322" w:rsidRPr="00C851AF" w:rsidRDefault="00A97094" w:rsidP="00A97094">
      <w:pPr>
        <w:rPr>
          <w:sz w:val="24"/>
          <w:szCs w:val="24"/>
        </w:rPr>
      </w:pPr>
      <w:r w:rsidRPr="00C851AF">
        <w:rPr>
          <w:sz w:val="24"/>
          <w:szCs w:val="24"/>
        </w:rPr>
        <w:t xml:space="preserve">Praktisch: </w:t>
      </w:r>
    </w:p>
    <w:p w14:paraId="62BF99B8" w14:textId="32F4F8C6" w:rsidR="004A3322" w:rsidRPr="00C851AF" w:rsidRDefault="00A97094" w:rsidP="004A3322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C851AF">
        <w:rPr>
          <w:sz w:val="24"/>
          <w:szCs w:val="24"/>
        </w:rPr>
        <w:t>de sloebers worden vrijdag 8 maart om 18u verwacht in de Damiaanscouts en mogen zaterdag 9 maart ook daar terug opgehaald worden om 16u</w:t>
      </w:r>
    </w:p>
    <w:p w14:paraId="20BA74C7" w14:textId="5888A21A" w:rsidR="004A3322" w:rsidRPr="00C851AF" w:rsidRDefault="00A97094" w:rsidP="004A3322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C851AF">
        <w:rPr>
          <w:sz w:val="24"/>
          <w:szCs w:val="24"/>
        </w:rPr>
        <w:t>Wij voorzien een maaltijd voor vrijdagavond, zaterdagochtend en zaterdagmiddag</w:t>
      </w:r>
    </w:p>
    <w:p w14:paraId="4AD091BC" w14:textId="4B43B9B8" w:rsidR="00A97094" w:rsidRPr="00C851AF" w:rsidRDefault="00A97094" w:rsidP="004A3322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C851AF">
        <w:rPr>
          <w:sz w:val="24"/>
          <w:szCs w:val="24"/>
        </w:rPr>
        <w:t xml:space="preserve">Voor dit weekend vragen we </w:t>
      </w:r>
      <w:r w:rsidR="004A3322" w:rsidRPr="00C851AF">
        <w:rPr>
          <w:sz w:val="24"/>
          <w:szCs w:val="24"/>
        </w:rPr>
        <w:t>€</w:t>
      </w:r>
      <w:r w:rsidRPr="00C851AF">
        <w:rPr>
          <w:sz w:val="24"/>
          <w:szCs w:val="24"/>
        </w:rPr>
        <w:t xml:space="preserve">20 per kind (verblijf en eten), dit </w:t>
      </w:r>
      <w:r w:rsidR="004A3322" w:rsidRPr="00C851AF">
        <w:rPr>
          <w:sz w:val="24"/>
          <w:szCs w:val="24"/>
        </w:rPr>
        <w:t>mag gestort worden op het volgende rekeningnummer:</w:t>
      </w:r>
      <w:r w:rsidR="00C851AF">
        <w:rPr>
          <w:sz w:val="24"/>
          <w:szCs w:val="24"/>
        </w:rPr>
        <w:t xml:space="preserve"> </w:t>
      </w:r>
      <w:r w:rsidR="00C851AF" w:rsidRPr="00E20C0D">
        <w:rPr>
          <w:b/>
          <w:bCs/>
          <w:sz w:val="24"/>
          <w:szCs w:val="24"/>
        </w:rPr>
        <w:t>BE57</w:t>
      </w:r>
      <w:r w:rsidR="00E20C0D" w:rsidRPr="00E20C0D">
        <w:rPr>
          <w:b/>
          <w:bCs/>
          <w:sz w:val="24"/>
          <w:szCs w:val="24"/>
        </w:rPr>
        <w:t xml:space="preserve"> </w:t>
      </w:r>
      <w:r w:rsidR="00C851AF" w:rsidRPr="00E20C0D">
        <w:rPr>
          <w:b/>
          <w:bCs/>
          <w:sz w:val="24"/>
          <w:szCs w:val="24"/>
        </w:rPr>
        <w:t>7370</w:t>
      </w:r>
      <w:r w:rsidR="00E20C0D" w:rsidRPr="00E20C0D">
        <w:rPr>
          <w:b/>
          <w:bCs/>
          <w:sz w:val="24"/>
          <w:szCs w:val="24"/>
        </w:rPr>
        <w:t xml:space="preserve"> </w:t>
      </w:r>
      <w:r w:rsidR="00C851AF" w:rsidRPr="00E20C0D">
        <w:rPr>
          <w:b/>
          <w:bCs/>
          <w:sz w:val="24"/>
          <w:szCs w:val="24"/>
        </w:rPr>
        <w:t>6596</w:t>
      </w:r>
      <w:r w:rsidR="00E20C0D" w:rsidRPr="00E20C0D">
        <w:rPr>
          <w:b/>
          <w:bCs/>
          <w:sz w:val="24"/>
          <w:szCs w:val="24"/>
        </w:rPr>
        <w:t xml:space="preserve"> </w:t>
      </w:r>
      <w:r w:rsidR="00C851AF" w:rsidRPr="00E20C0D">
        <w:rPr>
          <w:b/>
          <w:bCs/>
          <w:sz w:val="24"/>
          <w:szCs w:val="24"/>
        </w:rPr>
        <w:t>8935</w:t>
      </w:r>
      <w:r w:rsidR="00E20C0D">
        <w:rPr>
          <w:sz w:val="24"/>
          <w:szCs w:val="24"/>
        </w:rPr>
        <w:t xml:space="preserve"> op naam van </w:t>
      </w:r>
      <w:r w:rsidR="00E20C0D" w:rsidRPr="00E20C0D">
        <w:rPr>
          <w:b/>
          <w:bCs/>
          <w:sz w:val="24"/>
          <w:szCs w:val="24"/>
        </w:rPr>
        <w:t>Hazel Mertens</w:t>
      </w:r>
      <w:r w:rsidR="004A3322" w:rsidRPr="00C851AF">
        <w:rPr>
          <w:sz w:val="24"/>
          <w:szCs w:val="24"/>
        </w:rPr>
        <w:t xml:space="preserve"> </w:t>
      </w:r>
      <w:r w:rsidR="004A3322" w:rsidRPr="00C851AF">
        <w:rPr>
          <w:sz w:val="18"/>
          <w:szCs w:val="18"/>
        </w:rPr>
        <w:t>(</w:t>
      </w:r>
      <w:r w:rsidR="004A3322" w:rsidRPr="00C851AF">
        <w:rPr>
          <w:sz w:val="24"/>
          <w:szCs w:val="24"/>
        </w:rPr>
        <w:t xml:space="preserve">mededeling: naam sloeber + weekend) </w:t>
      </w:r>
      <w:r w:rsidR="00C851AF" w:rsidRPr="00C851AF">
        <w:rPr>
          <w:b/>
          <w:bCs/>
          <w:sz w:val="18"/>
          <w:szCs w:val="18"/>
        </w:rPr>
        <w:t>(LET OP</w:t>
      </w:r>
      <w:r w:rsidR="00E11DCD">
        <w:rPr>
          <w:b/>
          <w:bCs/>
          <w:sz w:val="18"/>
          <w:szCs w:val="18"/>
        </w:rPr>
        <w:t xml:space="preserve">: </w:t>
      </w:r>
      <w:r w:rsidR="00C851AF" w:rsidRPr="00C851AF">
        <w:rPr>
          <w:b/>
          <w:bCs/>
          <w:sz w:val="18"/>
          <w:szCs w:val="18"/>
        </w:rPr>
        <w:t>DIT IS EEN ANDER REKENINGNUMMER DAN VOOR WEGDAG)</w:t>
      </w:r>
    </w:p>
    <w:p w14:paraId="30BCACB8" w14:textId="52B97B0C" w:rsidR="004A3322" w:rsidRPr="00C851AF" w:rsidRDefault="004A3322" w:rsidP="004A3322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C851AF">
        <w:rPr>
          <w:sz w:val="24"/>
          <w:szCs w:val="24"/>
        </w:rPr>
        <w:t>Als dit bedrag voor jou niet haalbaar is kan je contact opnemen met Luka (vb) op het nummer 0471/83 78 00</w:t>
      </w:r>
    </w:p>
    <w:p w14:paraId="47FF0EB8" w14:textId="33C07E36" w:rsidR="004A3322" w:rsidRPr="00C851AF" w:rsidRDefault="004A3322" w:rsidP="004A3322">
      <w:pPr>
        <w:rPr>
          <w:sz w:val="24"/>
          <w:szCs w:val="24"/>
        </w:rPr>
      </w:pPr>
      <w:r w:rsidRPr="00C851AF">
        <w:rPr>
          <w:sz w:val="24"/>
          <w:szCs w:val="24"/>
        </w:rPr>
        <w:t>Wij kijken er heel hard naar uit!!</w:t>
      </w:r>
    </w:p>
    <w:p w14:paraId="07930E10" w14:textId="3619CC38" w:rsidR="004A3322" w:rsidRPr="00C851AF" w:rsidRDefault="004A3322" w:rsidP="004A3322">
      <w:pPr>
        <w:rPr>
          <w:sz w:val="24"/>
          <w:szCs w:val="24"/>
        </w:rPr>
      </w:pPr>
      <w:r w:rsidRPr="00C851AF">
        <w:rPr>
          <w:sz w:val="24"/>
          <w:szCs w:val="24"/>
        </w:rPr>
        <w:t xml:space="preserve">Voor vragen kunnen jullie altijd mailen naar </w:t>
      </w:r>
      <w:hyperlink r:id="rId13" w:history="1">
        <w:r w:rsidRPr="00C851AF">
          <w:rPr>
            <w:rStyle w:val="Hyperlink"/>
            <w:sz w:val="24"/>
            <w:szCs w:val="24"/>
          </w:rPr>
          <w:t>sloebers@chirohekeko.be</w:t>
        </w:r>
      </w:hyperlink>
    </w:p>
    <w:p w14:paraId="3563877C" w14:textId="0A4DAC3F" w:rsidR="004A3322" w:rsidRDefault="004A3322" w:rsidP="004A3322">
      <w:pPr>
        <w:rPr>
          <w:sz w:val="24"/>
          <w:szCs w:val="24"/>
        </w:rPr>
      </w:pPr>
      <w:r w:rsidRPr="00C851AF">
        <w:rPr>
          <w:sz w:val="24"/>
          <w:szCs w:val="24"/>
        </w:rPr>
        <w:t xml:space="preserve">Groetjes en tot snel </w:t>
      </w:r>
      <w:r w:rsidRPr="00C851A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C851AF">
        <w:rPr>
          <w:sz w:val="24"/>
          <w:szCs w:val="24"/>
        </w:rPr>
        <w:t xml:space="preserve"> </w:t>
      </w:r>
    </w:p>
    <w:p w14:paraId="7384988C" w14:textId="7C8C3C56" w:rsidR="0062369F" w:rsidRPr="00C851AF" w:rsidRDefault="0062369F" w:rsidP="004A3322">
      <w:pPr>
        <w:rPr>
          <w:sz w:val="24"/>
          <w:szCs w:val="24"/>
        </w:rPr>
      </w:pPr>
      <w:r>
        <w:rPr>
          <w:sz w:val="24"/>
          <w:szCs w:val="24"/>
        </w:rPr>
        <w:t>PS: zondag 10 maart is het dan geen chiro voor de sloebers!</w:t>
      </w:r>
    </w:p>
    <w:p w14:paraId="7C7BF837" w14:textId="77777777" w:rsidR="004A3322" w:rsidRPr="00C851AF" w:rsidRDefault="004A3322" w:rsidP="004A3322">
      <w:pPr>
        <w:rPr>
          <w:sz w:val="24"/>
          <w:szCs w:val="24"/>
        </w:rPr>
      </w:pPr>
    </w:p>
    <w:p w14:paraId="63D1E1CD" w14:textId="624BD31D" w:rsidR="004A3322" w:rsidRPr="00C851AF" w:rsidRDefault="004A3322" w:rsidP="004A3322">
      <w:pPr>
        <w:rPr>
          <w:sz w:val="24"/>
          <w:szCs w:val="24"/>
        </w:rPr>
      </w:pPr>
      <w:r w:rsidRPr="00C851AF">
        <w:rPr>
          <w:sz w:val="24"/>
          <w:szCs w:val="24"/>
        </w:rPr>
        <w:t>Elena, Daan, Hazel, Ricco, Nina, Rik en Bo</w:t>
      </w:r>
      <w:r w:rsidR="00EC7060">
        <w:rPr>
          <w:sz w:val="24"/>
          <w:szCs w:val="24"/>
        </w:rPr>
        <w:t xml:space="preserve"> </w:t>
      </w:r>
    </w:p>
    <w:p w14:paraId="32844BEF" w14:textId="77777777" w:rsidR="004A3322" w:rsidRPr="00C851AF" w:rsidRDefault="004A3322" w:rsidP="004A3322">
      <w:pPr>
        <w:rPr>
          <w:sz w:val="24"/>
          <w:szCs w:val="24"/>
        </w:rPr>
      </w:pPr>
    </w:p>
    <w:p w14:paraId="33AF29C8" w14:textId="77777777" w:rsidR="00A97094" w:rsidRPr="00C851AF" w:rsidRDefault="00A97094" w:rsidP="00A97094">
      <w:pPr>
        <w:rPr>
          <w:sz w:val="24"/>
          <w:szCs w:val="24"/>
        </w:rPr>
      </w:pPr>
    </w:p>
    <w:sectPr w:rsidR="00A97094" w:rsidRPr="00C851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74FC6"/>
    <w:multiLevelType w:val="hybridMultilevel"/>
    <w:tmpl w:val="B4F81090"/>
    <w:lvl w:ilvl="0" w:tplc="EF5AF60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B03F3"/>
    <w:multiLevelType w:val="hybridMultilevel"/>
    <w:tmpl w:val="06683B56"/>
    <w:lvl w:ilvl="0" w:tplc="EC2600E0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5203358">
    <w:abstractNumId w:val="1"/>
  </w:num>
  <w:num w:numId="2" w16cid:durableId="1714885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094"/>
    <w:rsid w:val="004A3322"/>
    <w:rsid w:val="0062369F"/>
    <w:rsid w:val="009171BD"/>
    <w:rsid w:val="00A97094"/>
    <w:rsid w:val="00C851AF"/>
    <w:rsid w:val="00DC1217"/>
    <w:rsid w:val="00E11DCD"/>
    <w:rsid w:val="00E20C0D"/>
    <w:rsid w:val="00EC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1780F"/>
  <w15:chartTrackingRefBased/>
  <w15:docId w15:val="{25372904-94CD-401B-AF40-A7366D54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9709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A9709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9709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A9709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A9709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A9709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A9709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A9709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A9709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97094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nl-BE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A97094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nl-BE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97094"/>
    <w:rPr>
      <w:rFonts w:eastAsiaTheme="majorEastAsia" w:cstheme="majorBidi"/>
      <w:color w:val="0F4761" w:themeColor="accent1" w:themeShade="BF"/>
      <w:sz w:val="28"/>
      <w:szCs w:val="28"/>
      <w:lang w:val="nl-BE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A97094"/>
    <w:rPr>
      <w:rFonts w:eastAsiaTheme="majorEastAsia" w:cstheme="majorBidi"/>
      <w:i/>
      <w:iCs/>
      <w:color w:val="0F4761" w:themeColor="accent1" w:themeShade="BF"/>
      <w:lang w:val="nl-BE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A97094"/>
    <w:rPr>
      <w:rFonts w:eastAsiaTheme="majorEastAsia" w:cstheme="majorBidi"/>
      <w:color w:val="0F4761" w:themeColor="accent1" w:themeShade="BF"/>
      <w:lang w:val="nl-BE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A97094"/>
    <w:rPr>
      <w:rFonts w:eastAsiaTheme="majorEastAsia" w:cstheme="majorBidi"/>
      <w:i/>
      <w:iCs/>
      <w:color w:val="595959" w:themeColor="text1" w:themeTint="A6"/>
      <w:lang w:val="nl-BE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A97094"/>
    <w:rPr>
      <w:rFonts w:eastAsiaTheme="majorEastAsia" w:cstheme="majorBidi"/>
      <w:color w:val="595959" w:themeColor="text1" w:themeTint="A6"/>
      <w:lang w:val="nl-BE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A97094"/>
    <w:rPr>
      <w:rFonts w:eastAsiaTheme="majorEastAsia" w:cstheme="majorBidi"/>
      <w:i/>
      <w:iCs/>
      <w:color w:val="272727" w:themeColor="text1" w:themeTint="D8"/>
      <w:lang w:val="nl-BE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A97094"/>
    <w:rPr>
      <w:rFonts w:eastAsiaTheme="majorEastAsia" w:cstheme="majorBidi"/>
      <w:color w:val="272727" w:themeColor="text1" w:themeTint="D8"/>
      <w:lang w:val="nl-BE"/>
    </w:rPr>
  </w:style>
  <w:style w:type="paragraph" w:styleId="Titel">
    <w:name w:val="Title"/>
    <w:basedOn w:val="Standaard"/>
    <w:next w:val="Standaard"/>
    <w:link w:val="TitelChar"/>
    <w:uiPriority w:val="10"/>
    <w:qFormat/>
    <w:rsid w:val="00A9709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A97094"/>
    <w:rPr>
      <w:rFonts w:asciiTheme="majorHAnsi" w:eastAsiaTheme="majorEastAsia" w:hAnsiTheme="majorHAnsi" w:cstheme="majorBidi"/>
      <w:spacing w:val="-10"/>
      <w:kern w:val="28"/>
      <w:sz w:val="56"/>
      <w:szCs w:val="56"/>
      <w:lang w:val="nl-B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A9709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97094"/>
    <w:rPr>
      <w:rFonts w:eastAsiaTheme="majorEastAsia" w:cstheme="majorBidi"/>
      <w:color w:val="595959" w:themeColor="text1" w:themeTint="A6"/>
      <w:spacing w:val="15"/>
      <w:sz w:val="28"/>
      <w:szCs w:val="28"/>
      <w:lang w:val="nl-BE"/>
    </w:rPr>
  </w:style>
  <w:style w:type="paragraph" w:styleId="Citaat">
    <w:name w:val="Quote"/>
    <w:basedOn w:val="Standaard"/>
    <w:next w:val="Standaard"/>
    <w:link w:val="CitaatChar"/>
    <w:uiPriority w:val="29"/>
    <w:qFormat/>
    <w:rsid w:val="00A9709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A97094"/>
    <w:rPr>
      <w:i/>
      <w:iCs/>
      <w:color w:val="404040" w:themeColor="text1" w:themeTint="BF"/>
      <w:lang w:val="nl-BE"/>
    </w:rPr>
  </w:style>
  <w:style w:type="paragraph" w:styleId="Lijstalinea">
    <w:name w:val="List Paragraph"/>
    <w:basedOn w:val="Standaard"/>
    <w:uiPriority w:val="34"/>
    <w:qFormat/>
    <w:rsid w:val="00A97094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A97094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A9709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97094"/>
    <w:rPr>
      <w:i/>
      <w:iCs/>
      <w:color w:val="0F4761" w:themeColor="accent1" w:themeShade="BF"/>
      <w:lang w:val="nl-BE"/>
    </w:rPr>
  </w:style>
  <w:style w:type="character" w:styleId="Intensieveverwijzing">
    <w:name w:val="Intense Reference"/>
    <w:basedOn w:val="Standaardalinea-lettertype"/>
    <w:uiPriority w:val="32"/>
    <w:qFormat/>
    <w:rsid w:val="00A97094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Standaardalinea-lettertype"/>
    <w:uiPriority w:val="99"/>
    <w:unhideWhenUsed/>
    <w:rsid w:val="00A97094"/>
    <w:rPr>
      <w:color w:val="467886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97094"/>
    <w:rPr>
      <w:color w:val="605E5C"/>
      <w:shd w:val="clear" w:color="auto" w:fill="E1DFDD"/>
    </w:rPr>
  </w:style>
  <w:style w:type="character" w:styleId="Tekstvantijdelijkeaanduiding">
    <w:name w:val="Placeholder Text"/>
    <w:basedOn w:val="Standaardalinea-lettertype"/>
    <w:uiPriority w:val="99"/>
    <w:semiHidden/>
    <w:rsid w:val="004A3322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sloebers@chirohekeko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Plessers</dc:creator>
  <cp:keywords/>
  <dc:description/>
  <cp:lastModifiedBy>Bo Plessers</cp:lastModifiedBy>
  <cp:revision>3</cp:revision>
  <dcterms:created xsi:type="dcterms:W3CDTF">2024-02-12T15:00:00Z</dcterms:created>
  <dcterms:modified xsi:type="dcterms:W3CDTF">2024-02-13T13:02:00Z</dcterms:modified>
</cp:coreProperties>
</file>