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94FC" w14:textId="6819B8FD" w:rsidR="00AD59BB" w:rsidRDefault="00203A62" w:rsidP="00AD59BB">
      <w:pPr>
        <w:jc w:val="center"/>
        <w:rPr>
          <w:lang w:val="nl-NL"/>
        </w:rPr>
      </w:pPr>
      <w:r>
        <w:rPr>
          <w:lang w:val="nl-NL"/>
        </w:rPr>
        <w:t>Hey Kwik</w:t>
      </w:r>
      <w:r w:rsidR="00AD59BB">
        <w:rPr>
          <w:lang w:val="nl-NL"/>
        </w:rPr>
        <w:t>kies</w:t>
      </w:r>
    </w:p>
    <w:p w14:paraId="18BAFE2C" w14:textId="15414FC5" w:rsidR="00203A62" w:rsidRDefault="002E4B7F" w:rsidP="00203A62">
      <w:pPr>
        <w:jc w:val="center"/>
        <w:rPr>
          <w:lang w:val="nl-NL"/>
        </w:rPr>
      </w:pPr>
      <w:r>
        <w:rPr>
          <w:lang w:val="nl-NL"/>
        </w:rPr>
        <w:t xml:space="preserve">Ons fantastisch leuke weekend komt er bijna aan, </w:t>
      </w:r>
      <w:proofErr w:type="spellStart"/>
      <w:r>
        <w:rPr>
          <w:lang w:val="nl-NL"/>
        </w:rPr>
        <w:t>woehoew</w:t>
      </w:r>
      <w:proofErr w:type="spellEnd"/>
      <w:r>
        <w:rPr>
          <w:lang w:val="nl-NL"/>
        </w:rPr>
        <w:t>!!!</w:t>
      </w:r>
    </w:p>
    <w:p w14:paraId="2A3490D4" w14:textId="6EAE38CC" w:rsidR="002E4B7F" w:rsidRDefault="002E4B7F" w:rsidP="00203A62">
      <w:pPr>
        <w:jc w:val="center"/>
        <w:rPr>
          <w:lang w:val="nl-NL"/>
        </w:rPr>
      </w:pPr>
      <w:r>
        <w:rPr>
          <w:lang w:val="nl-NL"/>
        </w:rPr>
        <w:t xml:space="preserve">Hier alvast een briefje met wat praktische info. </w:t>
      </w:r>
    </w:p>
    <w:p w14:paraId="163316A5" w14:textId="77777777" w:rsidR="002E4B7F" w:rsidRDefault="002E4B7F" w:rsidP="00203A62">
      <w:pPr>
        <w:jc w:val="center"/>
        <w:rPr>
          <w:lang w:val="nl-NL"/>
        </w:rPr>
      </w:pPr>
    </w:p>
    <w:p w14:paraId="2B827716" w14:textId="3DE8A4E6" w:rsidR="009D1C83" w:rsidRDefault="002E4B7F" w:rsidP="002836C4">
      <w:pPr>
        <w:jc w:val="center"/>
        <w:rPr>
          <w:lang w:val="nl-NL"/>
        </w:rPr>
      </w:pPr>
      <w:r w:rsidRPr="002E4B7F">
        <w:rPr>
          <w:u w:val="single"/>
          <w:lang w:val="nl-NL"/>
        </w:rPr>
        <w:t>WANNEER</w:t>
      </w:r>
      <w:r>
        <w:rPr>
          <w:lang w:val="nl-NL"/>
        </w:rPr>
        <w:t xml:space="preserve">: </w:t>
      </w:r>
      <w:r w:rsidR="009D1C83">
        <w:rPr>
          <w:lang w:val="nl-NL"/>
        </w:rPr>
        <w:t xml:space="preserve">Ons weekend gaat door </w:t>
      </w:r>
      <w:r w:rsidR="009D1C83" w:rsidRPr="002E4B7F">
        <w:rPr>
          <w:b/>
          <w:bCs/>
          <w:lang w:val="nl-NL"/>
        </w:rPr>
        <w:t>van vrijdag 15 tot zondag 17 maart</w:t>
      </w:r>
      <w:r w:rsidR="009D1C83">
        <w:rPr>
          <w:lang w:val="nl-NL"/>
        </w:rPr>
        <w:t>.</w:t>
      </w:r>
    </w:p>
    <w:p w14:paraId="6A69D835" w14:textId="6FA86195" w:rsidR="00203A62" w:rsidRDefault="009D1C83" w:rsidP="002836C4">
      <w:pPr>
        <w:jc w:val="center"/>
        <w:rPr>
          <w:lang w:val="nl-NL"/>
        </w:rPr>
      </w:pPr>
      <w:r>
        <w:rPr>
          <w:lang w:val="nl-NL"/>
        </w:rPr>
        <w:t xml:space="preserve">We verwachten jullie vrijdagavond 15 maart om </w:t>
      </w:r>
      <w:r w:rsidRPr="009D1C83">
        <w:rPr>
          <w:b/>
          <w:bCs/>
          <w:lang w:val="nl-NL"/>
        </w:rPr>
        <w:t>20u</w:t>
      </w:r>
      <w:r>
        <w:rPr>
          <w:lang w:val="nl-NL"/>
        </w:rPr>
        <w:t xml:space="preserve"> op Chiro </w:t>
      </w:r>
      <w:proofErr w:type="spellStart"/>
      <w:r>
        <w:rPr>
          <w:lang w:val="nl-NL"/>
        </w:rPr>
        <w:t>Karoo</w:t>
      </w:r>
      <w:proofErr w:type="spellEnd"/>
      <w:r>
        <w:rPr>
          <w:lang w:val="nl-NL"/>
        </w:rPr>
        <w:t xml:space="preserve"> in Bierbeek</w:t>
      </w:r>
      <w:r w:rsidR="009770C4">
        <w:rPr>
          <w:lang w:val="nl-NL"/>
        </w:rPr>
        <w:t>.</w:t>
      </w:r>
    </w:p>
    <w:p w14:paraId="6B48FC9F" w14:textId="33BB1668" w:rsidR="00203A62" w:rsidRDefault="00203A62" w:rsidP="002836C4">
      <w:pPr>
        <w:jc w:val="center"/>
        <w:rPr>
          <w:rFonts w:cstheme="minorHAnsi"/>
        </w:rPr>
      </w:pPr>
      <w:r>
        <w:rPr>
          <w:rFonts w:cstheme="minorHAnsi"/>
        </w:rPr>
        <w:t xml:space="preserve">Zondag om </w:t>
      </w:r>
      <w:r w:rsidRPr="002836C4">
        <w:rPr>
          <w:rFonts w:cstheme="minorHAnsi"/>
          <w:b/>
          <w:bCs/>
        </w:rPr>
        <w:t>10u30</w:t>
      </w:r>
      <w:r>
        <w:rPr>
          <w:rFonts w:cstheme="minorHAnsi"/>
        </w:rPr>
        <w:t xml:space="preserve"> </w:t>
      </w:r>
      <w:r w:rsidR="002E4B7F">
        <w:rPr>
          <w:rFonts w:cstheme="minorHAnsi"/>
        </w:rPr>
        <w:t xml:space="preserve">zwaaien we jullie weer uit. </w:t>
      </w:r>
      <w:r w:rsidR="002836C4">
        <w:rPr>
          <w:rFonts w:cstheme="minorHAnsi"/>
        </w:rPr>
        <w:t xml:space="preserve"> </w:t>
      </w:r>
    </w:p>
    <w:p w14:paraId="357E3CE4" w14:textId="0E9B0F5C" w:rsidR="002836C4" w:rsidRDefault="002836C4" w:rsidP="002836C4">
      <w:pPr>
        <w:jc w:val="center"/>
        <w:rPr>
          <w:rFonts w:cstheme="minorHAnsi"/>
        </w:rPr>
      </w:pPr>
      <w:r>
        <w:rPr>
          <w:rFonts w:cstheme="minorHAnsi"/>
        </w:rPr>
        <w:t xml:space="preserve">Het is zondag 17 maart geen Chiro </w:t>
      </w:r>
      <w:r w:rsidR="002E4B7F">
        <w:rPr>
          <w:rFonts w:cstheme="minorHAnsi"/>
        </w:rPr>
        <w:t xml:space="preserve">voor jullie </w:t>
      </w:r>
      <w:r>
        <w:rPr>
          <w:rFonts w:cstheme="minorHAnsi"/>
        </w:rPr>
        <w:t xml:space="preserve">in de namiddag. </w:t>
      </w:r>
    </w:p>
    <w:p w14:paraId="75A36EAC" w14:textId="29B47250" w:rsidR="002E4B7F" w:rsidRDefault="002E4B7F" w:rsidP="002E4B7F">
      <w:pPr>
        <w:jc w:val="center"/>
        <w:rPr>
          <w:rFonts w:cstheme="minorHAnsi"/>
        </w:rPr>
      </w:pPr>
      <w:r w:rsidRPr="002E4B7F">
        <w:rPr>
          <w:rFonts w:cstheme="minorHAnsi"/>
          <w:u w:val="single"/>
          <w:lang w:val="nl-NL"/>
        </w:rPr>
        <w:t>WAAR</w:t>
      </w:r>
      <w:r>
        <w:rPr>
          <w:rFonts w:cstheme="minorHAnsi"/>
          <w:lang w:val="nl-NL"/>
        </w:rPr>
        <w:t>:</w:t>
      </w:r>
      <w:r w:rsidRPr="009D1C83">
        <w:rPr>
          <w:rFonts w:cstheme="minorHAnsi"/>
          <w:lang w:val="nl-NL"/>
        </w:rPr>
        <w:t xml:space="preserve"> </w:t>
      </w:r>
      <w:hyperlink r:id="rId5" w:history="1">
        <w:r w:rsidRPr="009D1C83">
          <w:rPr>
            <w:rStyle w:val="Hyperlink"/>
            <w:rFonts w:cstheme="minorHAnsi"/>
            <w:color w:val="auto"/>
            <w:sz w:val="21"/>
            <w:szCs w:val="21"/>
            <w:u w:val="none"/>
            <w:shd w:val="clear" w:color="auto" w:fill="FFFFFF"/>
          </w:rPr>
          <w:t>Dorpsstraat 28, 3360 Bierbeek</w:t>
        </w:r>
      </w:hyperlink>
    </w:p>
    <w:p w14:paraId="78A09A2D" w14:textId="77777777" w:rsidR="002836C4" w:rsidRDefault="002836C4" w:rsidP="002836C4">
      <w:pPr>
        <w:jc w:val="center"/>
        <w:rPr>
          <w:rFonts w:cstheme="minorHAnsi"/>
        </w:rPr>
      </w:pPr>
    </w:p>
    <w:p w14:paraId="1E6D9113" w14:textId="0B2F4C5D" w:rsidR="00441DFE" w:rsidRDefault="00203A62" w:rsidP="002836C4">
      <w:pPr>
        <w:jc w:val="center"/>
        <w:rPr>
          <w:rFonts w:cstheme="minorHAnsi"/>
        </w:rPr>
      </w:pPr>
      <w:r>
        <w:rPr>
          <w:rFonts w:cstheme="minorHAnsi"/>
        </w:rPr>
        <w:t xml:space="preserve">Als je graag mee wil, schrijf dan </w:t>
      </w:r>
      <w:r w:rsidRPr="002836C4">
        <w:rPr>
          <w:rFonts w:cstheme="minorHAnsi"/>
          <w:b/>
          <w:bCs/>
        </w:rPr>
        <w:t>2</w:t>
      </w:r>
      <w:r w:rsidR="00895DD6">
        <w:rPr>
          <w:rFonts w:cstheme="minorHAnsi"/>
          <w:b/>
          <w:bCs/>
        </w:rPr>
        <w:t>5</w:t>
      </w:r>
      <w:r w:rsidRPr="002836C4">
        <w:rPr>
          <w:rFonts w:cstheme="minorHAnsi"/>
          <w:b/>
          <w:bCs/>
        </w:rPr>
        <w:t xml:space="preserve"> euro</w:t>
      </w:r>
      <w:r>
        <w:rPr>
          <w:rFonts w:cstheme="minorHAnsi"/>
        </w:rPr>
        <w:t xml:space="preserve"> over naar</w:t>
      </w:r>
      <w:r w:rsidR="00441DFE">
        <w:rPr>
          <w:rFonts w:cstheme="minorHAnsi"/>
        </w:rPr>
        <w:t xml:space="preserve"> de rekening van</w:t>
      </w:r>
      <w:r>
        <w:rPr>
          <w:rFonts w:cstheme="minorHAnsi"/>
        </w:rPr>
        <w:t xml:space="preserve"> Noa</w:t>
      </w:r>
      <w:r w:rsidR="00441DFE">
        <w:rPr>
          <w:rFonts w:cstheme="minorHAnsi"/>
        </w:rPr>
        <w:t xml:space="preserve"> </w:t>
      </w:r>
      <w:proofErr w:type="spellStart"/>
      <w:r w:rsidR="00441DFE">
        <w:rPr>
          <w:rFonts w:cstheme="minorHAnsi"/>
        </w:rPr>
        <w:t>Goyvaerts</w:t>
      </w:r>
      <w:proofErr w:type="spellEnd"/>
      <w:r>
        <w:rPr>
          <w:rFonts w:cstheme="minorHAnsi"/>
        </w:rPr>
        <w:t>:</w:t>
      </w:r>
    </w:p>
    <w:p w14:paraId="1149D7F7" w14:textId="06F2748A" w:rsidR="00203A62" w:rsidRDefault="002836C4" w:rsidP="002836C4">
      <w:pPr>
        <w:jc w:val="center"/>
        <w:rPr>
          <w:rFonts w:cstheme="minorHAnsi"/>
        </w:rPr>
      </w:pPr>
      <w:r>
        <w:rPr>
          <w:rFonts w:cstheme="minorHAnsi"/>
        </w:rPr>
        <w:t xml:space="preserve"> BE55 9733 8124 0144</w:t>
      </w:r>
    </w:p>
    <w:p w14:paraId="7B6521FA" w14:textId="293C27B8" w:rsidR="00203A62" w:rsidRDefault="00203A62" w:rsidP="002836C4">
      <w:pPr>
        <w:jc w:val="center"/>
        <w:rPr>
          <w:rFonts w:cstheme="minorHAnsi"/>
        </w:rPr>
      </w:pPr>
      <w:r>
        <w:rPr>
          <w:rFonts w:cstheme="minorHAnsi"/>
        </w:rPr>
        <w:t xml:space="preserve">En dit graag </w:t>
      </w:r>
      <w:r w:rsidRPr="002E4B7F">
        <w:rPr>
          <w:rFonts w:cstheme="minorHAnsi"/>
          <w:b/>
          <w:bCs/>
        </w:rPr>
        <w:t>tegen ten laatste 10 maart</w:t>
      </w:r>
      <w:r w:rsidR="002836C4">
        <w:rPr>
          <w:rFonts w:cstheme="minorHAnsi"/>
        </w:rPr>
        <w:t xml:space="preserve">, zodat we op tijd weten met hoeveel we zullen zijn. </w:t>
      </w:r>
      <w:r w:rsidR="008F12BE" w:rsidRPr="008F12BE">
        <w:rPr>
          <w:rFonts w:cstheme="minorHAnsi"/>
        </w:rPr>
        <w:t>(Indien dit bedrag niet mogelijk is gelieve contact op te nemen met de verantwoordelijk begeleiders (</w:t>
      </w:r>
      <w:proofErr w:type="spellStart"/>
      <w:r w:rsidR="008F12BE" w:rsidRPr="008F12BE">
        <w:rPr>
          <w:rFonts w:cstheme="minorHAnsi"/>
        </w:rPr>
        <w:t>vb’s</w:t>
      </w:r>
      <w:proofErr w:type="spellEnd"/>
      <w:r w:rsidR="008F12BE" w:rsidRPr="008F12BE">
        <w:rPr>
          <w:rFonts w:cstheme="minorHAnsi"/>
        </w:rPr>
        <w:t>), via hun mail: vb@chirohekeko.be)</w:t>
      </w:r>
    </w:p>
    <w:p w14:paraId="20EFEF53" w14:textId="77777777" w:rsidR="00203A62" w:rsidRDefault="00203A62" w:rsidP="002836C4">
      <w:pPr>
        <w:jc w:val="center"/>
        <w:rPr>
          <w:rFonts w:cstheme="minorHAnsi"/>
        </w:rPr>
      </w:pPr>
    </w:p>
    <w:p w14:paraId="1C516F7E" w14:textId="67672E34" w:rsidR="00203A62" w:rsidRDefault="00203A62" w:rsidP="002836C4">
      <w:pPr>
        <w:jc w:val="center"/>
        <w:rPr>
          <w:rFonts w:cstheme="minorHAnsi"/>
        </w:rPr>
      </w:pPr>
      <w:r>
        <w:rPr>
          <w:rFonts w:cstheme="minorHAnsi"/>
        </w:rPr>
        <w:t xml:space="preserve">Wat je zeker </w:t>
      </w:r>
      <w:r w:rsidRPr="00A240DD">
        <w:rPr>
          <w:rFonts w:cstheme="minorHAnsi"/>
          <w:b/>
          <w:bCs/>
        </w:rPr>
        <w:t>niet</w:t>
      </w:r>
      <w:r>
        <w:rPr>
          <w:rFonts w:cstheme="minorHAnsi"/>
        </w:rPr>
        <w:t xml:space="preserve"> mag </w:t>
      </w:r>
      <w:r w:rsidRPr="00A240DD">
        <w:rPr>
          <w:rFonts w:cstheme="minorHAnsi"/>
          <w:b/>
          <w:bCs/>
        </w:rPr>
        <w:t>vergeten</w:t>
      </w:r>
      <w:r>
        <w:rPr>
          <w:rFonts w:cstheme="minorHAnsi"/>
        </w:rPr>
        <w:t>:</w:t>
      </w:r>
    </w:p>
    <w:p w14:paraId="358E54D7" w14:textId="04F5667A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Matje/bedje</w:t>
      </w:r>
    </w:p>
    <w:p w14:paraId="3D2071F1" w14:textId="019C76C2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Slaapzak (+kussen)</w:t>
      </w:r>
    </w:p>
    <w:p w14:paraId="36899120" w14:textId="654DD008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Je leukste pyjama</w:t>
      </w:r>
    </w:p>
    <w:p w14:paraId="227A7249" w14:textId="1A73B0A2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Toiletzak</w:t>
      </w:r>
    </w:p>
    <w:p w14:paraId="35777D7C" w14:textId="55690274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Genoeg (warme) kleren</w:t>
      </w:r>
    </w:p>
    <w:p w14:paraId="3E9B9CEE" w14:textId="06A81DAF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>Regenjas (als er regen wordt voorspeld)</w:t>
      </w:r>
    </w:p>
    <w:p w14:paraId="39F3C075" w14:textId="1AA9A47B" w:rsidR="00203A62" w:rsidRDefault="00203A62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 xml:space="preserve">Kleren in het thema ‘glitter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glamour’</w:t>
      </w:r>
    </w:p>
    <w:p w14:paraId="7F39264D" w14:textId="5D7F35CE" w:rsidR="00203A62" w:rsidRDefault="002836C4" w:rsidP="002836C4">
      <w:pPr>
        <w:pStyle w:val="Lijstalinea"/>
        <w:numPr>
          <w:ilvl w:val="0"/>
          <w:numId w:val="1"/>
        </w:numPr>
        <w:jc w:val="center"/>
        <w:rPr>
          <w:rFonts w:cstheme="minorHAnsi"/>
        </w:rPr>
      </w:pPr>
      <w:r>
        <w:rPr>
          <w:rFonts w:cstheme="minorHAnsi"/>
        </w:rPr>
        <w:t xml:space="preserve">Je goed humeur </w:t>
      </w:r>
      <w:r w:rsidRPr="002836C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C850C4" w14:textId="77777777" w:rsidR="002836C4" w:rsidRDefault="002836C4" w:rsidP="002836C4">
      <w:pPr>
        <w:pStyle w:val="Lijstalinea"/>
        <w:rPr>
          <w:rFonts w:cstheme="minorHAnsi"/>
        </w:rPr>
      </w:pPr>
    </w:p>
    <w:p w14:paraId="53F3F015" w14:textId="77777777" w:rsidR="002836C4" w:rsidRDefault="002836C4" w:rsidP="002836C4">
      <w:pPr>
        <w:pStyle w:val="Lijstalinea"/>
        <w:rPr>
          <w:rFonts w:cstheme="minorHAnsi"/>
        </w:rPr>
      </w:pPr>
    </w:p>
    <w:p w14:paraId="17E13B27" w14:textId="346D2DC0" w:rsidR="002E4B7F" w:rsidRPr="002E4B7F" w:rsidRDefault="002836C4" w:rsidP="002E4B7F">
      <w:pPr>
        <w:pStyle w:val="Lijstalinea"/>
        <w:jc w:val="center"/>
        <w:rPr>
          <w:rFonts w:cstheme="minorHAnsi"/>
        </w:rPr>
      </w:pPr>
      <w:r>
        <w:rPr>
          <w:rFonts w:cstheme="minorHAnsi"/>
        </w:rPr>
        <w:t xml:space="preserve">Wij hebben er alvast </w:t>
      </w:r>
      <w:proofErr w:type="spellStart"/>
      <w:r>
        <w:rPr>
          <w:rFonts w:cstheme="minorHAnsi"/>
        </w:rPr>
        <w:t>meeega</w:t>
      </w:r>
      <w:proofErr w:type="spellEnd"/>
      <w:r>
        <w:rPr>
          <w:rFonts w:cstheme="minorHAnsi"/>
        </w:rPr>
        <w:t xml:space="preserve"> veel zin in!!!</w:t>
      </w:r>
    </w:p>
    <w:p w14:paraId="64180DE6" w14:textId="77777777" w:rsidR="002836C4" w:rsidRPr="00203A62" w:rsidRDefault="002836C4" w:rsidP="002836C4">
      <w:pPr>
        <w:pStyle w:val="Lijstalinea"/>
        <w:jc w:val="center"/>
        <w:rPr>
          <w:rFonts w:cstheme="minorHAnsi"/>
        </w:rPr>
      </w:pPr>
    </w:p>
    <w:p w14:paraId="76E0C4F2" w14:textId="1C227D25" w:rsidR="00203A62" w:rsidRDefault="002836C4" w:rsidP="002836C4">
      <w:pPr>
        <w:jc w:val="center"/>
        <w:rPr>
          <w:rFonts w:cstheme="minorHAnsi"/>
          <w:lang w:val="nl-NL"/>
        </w:rPr>
      </w:pPr>
      <w:r>
        <w:rPr>
          <w:rFonts w:cstheme="minorHAnsi"/>
          <w:lang w:val="nl-NL"/>
        </w:rPr>
        <w:t>Lieve groetjes</w:t>
      </w:r>
    </w:p>
    <w:p w14:paraId="471924B4" w14:textId="4EB5B818" w:rsidR="002836C4" w:rsidRPr="009D1C83" w:rsidRDefault="002836C4" w:rsidP="002836C4">
      <w:pPr>
        <w:jc w:val="center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Noa, Roos, Simon en Roos </w:t>
      </w:r>
    </w:p>
    <w:sectPr w:rsidR="002836C4" w:rsidRPr="009D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533C"/>
    <w:multiLevelType w:val="hybridMultilevel"/>
    <w:tmpl w:val="D8A004B4"/>
    <w:lvl w:ilvl="0" w:tplc="AB883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0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83"/>
    <w:rsid w:val="00203A62"/>
    <w:rsid w:val="00226387"/>
    <w:rsid w:val="002836C4"/>
    <w:rsid w:val="002E4B7F"/>
    <w:rsid w:val="00441DFE"/>
    <w:rsid w:val="005F5C44"/>
    <w:rsid w:val="0085354A"/>
    <w:rsid w:val="00895DD6"/>
    <w:rsid w:val="008F12BE"/>
    <w:rsid w:val="009770C4"/>
    <w:rsid w:val="009D1C83"/>
    <w:rsid w:val="00A240DD"/>
    <w:rsid w:val="00AD59BB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B835"/>
  <w15:chartTrackingRefBased/>
  <w15:docId w15:val="{3B2CEA2D-4719-4B1D-8753-8C0E33D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D1C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0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data=!4m2!3m1!1s0x47c165d47b693793:0x1ebb29b5ea68ca08?sa=X&amp;ved=2ahUKEwjyq5O2lquEAxVHV6QEHbj0DYIQ4kB6BAg2E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Dejonghe</dc:creator>
  <cp:keywords/>
  <dc:description/>
  <cp:lastModifiedBy>Nette Van Audenhaege</cp:lastModifiedBy>
  <cp:revision>14</cp:revision>
  <dcterms:created xsi:type="dcterms:W3CDTF">2024-02-14T15:39:00Z</dcterms:created>
  <dcterms:modified xsi:type="dcterms:W3CDTF">2024-02-15T12:41:00Z</dcterms:modified>
</cp:coreProperties>
</file>