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D490" w14:textId="2E48B6DA" w:rsidR="00FB6A7D" w:rsidRPr="00FB6A7D" w:rsidRDefault="00FB6A7D">
      <w:pPr>
        <w:rPr>
          <w:rFonts w:ascii="Arial" w:hAnsi="Arial" w:cs="Arial"/>
        </w:rPr>
      </w:pPr>
      <w:r w:rsidRPr="00FB6A7D">
        <w:rPr>
          <w:rFonts w:ascii="Arial" w:hAnsi="Arial" w:cs="Arial"/>
        </w:rPr>
        <w:t>Geachte Kerels en ouders,</w:t>
      </w:r>
    </w:p>
    <w:p w14:paraId="0F4E2101" w14:textId="77777777" w:rsidR="00AF1EDF" w:rsidRDefault="00FB6A7D">
      <w:pPr>
        <w:rPr>
          <w:rFonts w:ascii="Arial" w:hAnsi="Arial" w:cs="Arial"/>
        </w:rPr>
      </w:pPr>
      <w:r w:rsidRPr="00FB6A7D">
        <w:rPr>
          <w:rFonts w:ascii="Arial" w:hAnsi="Arial" w:cs="Arial"/>
        </w:rPr>
        <w:t>Wij gaan van 15 tot 17 maart op weekend richting Antwerpen</w:t>
      </w:r>
      <w:r w:rsidR="00AF1EDF">
        <w:rPr>
          <w:rFonts w:ascii="Arial" w:hAnsi="Arial" w:cs="Arial"/>
        </w:rPr>
        <w:t>.</w:t>
      </w:r>
      <w:r w:rsidRPr="00FB6A7D">
        <w:rPr>
          <w:rFonts w:ascii="Arial" w:hAnsi="Arial" w:cs="Arial"/>
        </w:rPr>
        <w:t xml:space="preserve"> </w:t>
      </w:r>
      <w:r w:rsidR="00AF1EDF">
        <w:rPr>
          <w:rFonts w:ascii="Arial" w:hAnsi="Arial" w:cs="Arial"/>
        </w:rPr>
        <w:t>W</w:t>
      </w:r>
      <w:r w:rsidRPr="00FB6A7D">
        <w:rPr>
          <w:rFonts w:ascii="Arial" w:hAnsi="Arial" w:cs="Arial"/>
        </w:rPr>
        <w:t xml:space="preserve">e spreken af om 18 uur op </w:t>
      </w:r>
      <w:r w:rsidR="00AF1EDF">
        <w:rPr>
          <w:rFonts w:ascii="Arial" w:hAnsi="Arial" w:cs="Arial"/>
        </w:rPr>
        <w:t xml:space="preserve">het </w:t>
      </w:r>
      <w:proofErr w:type="spellStart"/>
      <w:r w:rsidRPr="00FB6A7D">
        <w:rPr>
          <w:rFonts w:ascii="Arial" w:hAnsi="Arial" w:cs="Arial"/>
        </w:rPr>
        <w:t>chiro</w:t>
      </w:r>
      <w:proofErr w:type="spellEnd"/>
      <w:r w:rsidRPr="00FB6A7D">
        <w:rPr>
          <w:rFonts w:ascii="Arial" w:hAnsi="Arial" w:cs="Arial"/>
        </w:rPr>
        <w:t xml:space="preserve">-terrein met een volle maag. </w:t>
      </w:r>
    </w:p>
    <w:p w14:paraId="2A9FF250" w14:textId="77777777" w:rsidR="00AF1EDF" w:rsidRDefault="00FB6A7D">
      <w:pPr>
        <w:rPr>
          <w:rFonts w:ascii="Arial" w:hAnsi="Arial" w:cs="Arial"/>
        </w:rPr>
      </w:pPr>
      <w:r w:rsidRPr="00FB6A7D">
        <w:rPr>
          <w:rFonts w:ascii="Arial" w:hAnsi="Arial" w:cs="Arial"/>
        </w:rPr>
        <w:t>Indien je graag aanwezig wil zijn op dit weekend vragen wij om 25 euro over te schrijven op het volgende rekeningnummer:</w:t>
      </w:r>
      <w:r w:rsidR="007F7923">
        <w:rPr>
          <w:rFonts w:ascii="Arial" w:hAnsi="Arial" w:cs="Arial"/>
        </w:rPr>
        <w:t xml:space="preserve"> </w:t>
      </w:r>
      <w:r w:rsidR="007F7923">
        <w:rPr>
          <w:kern w:val="0"/>
          <w14:ligatures w14:val="none"/>
        </w:rPr>
        <w:t xml:space="preserve">BE05 0635 9350 8275 </w:t>
      </w:r>
      <w:r w:rsidRPr="00FB6A7D">
        <w:rPr>
          <w:rFonts w:ascii="Arial" w:hAnsi="Arial" w:cs="Arial"/>
        </w:rPr>
        <w:t xml:space="preserve"> met als mededeling: “naam lid”, kerels weekend. </w:t>
      </w:r>
    </w:p>
    <w:p w14:paraId="518C18CA" w14:textId="77777777" w:rsidR="00AF1EDF" w:rsidRPr="00AF1EDF" w:rsidRDefault="00AF1EDF" w:rsidP="00AF1EDF">
      <w:pPr>
        <w:rPr>
          <w:rFonts w:ascii="Arial" w:hAnsi="Arial" w:cs="Arial"/>
        </w:rPr>
      </w:pPr>
      <w:r w:rsidRPr="00AF1EDF">
        <w:rPr>
          <w:rFonts w:ascii="Arial" w:hAnsi="Arial" w:cs="Arial"/>
        </w:rPr>
        <w:t>Wat je zeker niet mag vergeten:</w:t>
      </w:r>
    </w:p>
    <w:p w14:paraId="069FD966" w14:textId="1E75CE60" w:rsidR="00AF1EDF" w:rsidRPr="00AF1EDF" w:rsidRDefault="00AF1EDF" w:rsidP="00AF1EDF">
      <w:pPr>
        <w:rPr>
          <w:rFonts w:ascii="Arial" w:hAnsi="Arial" w:cs="Arial"/>
        </w:rPr>
      </w:pPr>
      <w:r w:rsidRPr="00AF1EDF">
        <w:rPr>
          <w:rFonts w:ascii="Arial" w:hAnsi="Arial" w:cs="Arial"/>
        </w:rPr>
        <w:t>-</w:t>
      </w:r>
      <w:r w:rsidRPr="00AF1EDF">
        <w:rPr>
          <w:rFonts w:ascii="Arial" w:hAnsi="Arial" w:cs="Arial"/>
        </w:rPr>
        <w:tab/>
        <w:t>Matje</w:t>
      </w:r>
    </w:p>
    <w:p w14:paraId="39BA9C75" w14:textId="06C13D6A" w:rsidR="00AF1EDF" w:rsidRPr="00AF1EDF" w:rsidRDefault="00AF1EDF" w:rsidP="00AF1EDF">
      <w:pPr>
        <w:rPr>
          <w:rFonts w:ascii="Arial" w:hAnsi="Arial" w:cs="Arial"/>
        </w:rPr>
      </w:pPr>
      <w:r w:rsidRPr="00AF1EDF">
        <w:rPr>
          <w:rFonts w:ascii="Arial" w:hAnsi="Arial" w:cs="Arial"/>
        </w:rPr>
        <w:t>-</w:t>
      </w:r>
      <w:r w:rsidRPr="00AF1EDF">
        <w:rPr>
          <w:rFonts w:ascii="Arial" w:hAnsi="Arial" w:cs="Arial"/>
        </w:rPr>
        <w:tab/>
        <w:t>Slaapzak</w:t>
      </w:r>
    </w:p>
    <w:p w14:paraId="47110D98" w14:textId="77777777" w:rsidR="00AF1EDF" w:rsidRPr="00AF1EDF" w:rsidRDefault="00AF1EDF" w:rsidP="00AF1EDF">
      <w:pPr>
        <w:rPr>
          <w:rFonts w:ascii="Arial" w:hAnsi="Arial" w:cs="Arial"/>
        </w:rPr>
      </w:pPr>
      <w:r w:rsidRPr="00AF1EDF">
        <w:rPr>
          <w:rFonts w:ascii="Arial" w:hAnsi="Arial" w:cs="Arial"/>
        </w:rPr>
        <w:t>-</w:t>
      </w:r>
      <w:r w:rsidRPr="00AF1EDF">
        <w:rPr>
          <w:rFonts w:ascii="Arial" w:hAnsi="Arial" w:cs="Arial"/>
        </w:rPr>
        <w:tab/>
        <w:t>Toiletzak</w:t>
      </w:r>
    </w:p>
    <w:p w14:paraId="744358EE" w14:textId="77777777" w:rsidR="00AF1EDF" w:rsidRPr="00AF1EDF" w:rsidRDefault="00AF1EDF" w:rsidP="00AF1EDF">
      <w:pPr>
        <w:rPr>
          <w:rFonts w:ascii="Arial" w:hAnsi="Arial" w:cs="Arial"/>
        </w:rPr>
      </w:pPr>
      <w:r w:rsidRPr="00AF1EDF">
        <w:rPr>
          <w:rFonts w:ascii="Arial" w:hAnsi="Arial" w:cs="Arial"/>
        </w:rPr>
        <w:t>-</w:t>
      </w:r>
      <w:r w:rsidRPr="00AF1EDF">
        <w:rPr>
          <w:rFonts w:ascii="Arial" w:hAnsi="Arial" w:cs="Arial"/>
        </w:rPr>
        <w:tab/>
        <w:t>Genoeg (warme) kleren</w:t>
      </w:r>
    </w:p>
    <w:p w14:paraId="56B7A50F" w14:textId="77777777" w:rsidR="00AF1EDF" w:rsidRPr="00AF1EDF" w:rsidRDefault="00AF1EDF" w:rsidP="00AF1EDF">
      <w:pPr>
        <w:rPr>
          <w:rFonts w:ascii="Arial" w:hAnsi="Arial" w:cs="Arial"/>
        </w:rPr>
      </w:pPr>
      <w:r w:rsidRPr="00AF1EDF">
        <w:rPr>
          <w:rFonts w:ascii="Arial" w:hAnsi="Arial" w:cs="Arial"/>
        </w:rPr>
        <w:t>-</w:t>
      </w:r>
      <w:r w:rsidRPr="00AF1EDF">
        <w:rPr>
          <w:rFonts w:ascii="Arial" w:hAnsi="Arial" w:cs="Arial"/>
        </w:rPr>
        <w:tab/>
        <w:t>Regenjas (als er regen wordt voorspeld)</w:t>
      </w:r>
    </w:p>
    <w:p w14:paraId="0CCD275E" w14:textId="1022FADA" w:rsidR="00AF1EDF" w:rsidRDefault="00AF1EDF" w:rsidP="00AF1EDF">
      <w:pPr>
        <w:rPr>
          <w:rFonts w:ascii="Segoe UI Emoji" w:hAnsi="Segoe UI Emoji" w:cs="Segoe UI Emoji"/>
        </w:rPr>
      </w:pPr>
      <w:r w:rsidRPr="00AF1EDF">
        <w:rPr>
          <w:rFonts w:ascii="Arial" w:hAnsi="Arial" w:cs="Arial"/>
        </w:rPr>
        <w:t>-</w:t>
      </w:r>
      <w:r w:rsidRPr="00AF1EDF">
        <w:rPr>
          <w:rFonts w:ascii="Arial" w:hAnsi="Arial" w:cs="Arial"/>
        </w:rPr>
        <w:tab/>
        <w:t xml:space="preserve">Je goed humeur </w:t>
      </w:r>
      <w:r w:rsidRPr="00AF1EDF">
        <w:rPr>
          <w:rFonts w:ascii="Segoe UI Emoji" w:hAnsi="Segoe UI Emoji" w:cs="Segoe UI Emoji"/>
        </w:rPr>
        <w:t>😊</w:t>
      </w:r>
    </w:p>
    <w:p w14:paraId="3B2DC1B1" w14:textId="77777777" w:rsidR="00AF1EDF" w:rsidRDefault="00AF1EDF" w:rsidP="00AF1EDF">
      <w:pPr>
        <w:rPr>
          <w:rFonts w:ascii="Arial" w:hAnsi="Arial" w:cs="Arial"/>
        </w:rPr>
      </w:pPr>
    </w:p>
    <w:p w14:paraId="090461E3" w14:textId="551FA088" w:rsidR="00FB6A7D" w:rsidRPr="00FB6A7D" w:rsidRDefault="00FB6A7D">
      <w:pPr>
        <w:rPr>
          <w:rFonts w:ascii="Arial" w:hAnsi="Arial" w:cs="Arial"/>
        </w:rPr>
      </w:pPr>
      <w:r w:rsidRPr="00FB6A7D">
        <w:rPr>
          <w:rFonts w:ascii="Arial" w:hAnsi="Arial" w:cs="Arial"/>
        </w:rPr>
        <w:t>Hopelijk kunnen jullie allemaal aanwezig zijn, tot dan.</w:t>
      </w:r>
    </w:p>
    <w:p w14:paraId="5C12864F" w14:textId="345AC709" w:rsidR="00FB6A7D" w:rsidRPr="00FB6A7D" w:rsidRDefault="00FB6A7D">
      <w:pPr>
        <w:rPr>
          <w:rFonts w:ascii="Arial" w:hAnsi="Arial" w:cs="Arial"/>
        </w:rPr>
      </w:pPr>
      <w:r w:rsidRPr="00FB6A7D">
        <w:rPr>
          <w:rFonts w:ascii="Arial" w:hAnsi="Arial" w:cs="Arial"/>
        </w:rPr>
        <w:t>(Indien dit bedrag niet mogelijk is gelieve contact op te nemen met de verantwoordelijk begeleiders (</w:t>
      </w:r>
      <w:proofErr w:type="spellStart"/>
      <w:r w:rsidRPr="00FB6A7D">
        <w:rPr>
          <w:rFonts w:ascii="Arial" w:hAnsi="Arial" w:cs="Arial"/>
        </w:rPr>
        <w:t>vb’s</w:t>
      </w:r>
      <w:proofErr w:type="spellEnd"/>
      <w:r w:rsidRPr="00FB6A7D">
        <w:rPr>
          <w:rFonts w:ascii="Arial" w:hAnsi="Arial" w:cs="Arial"/>
        </w:rPr>
        <w:t xml:space="preserve">), via hun mail: </w:t>
      </w:r>
      <w:hyperlink r:id="rId4" w:history="1">
        <w:r w:rsidRPr="00FB6A7D"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vb@chirohekeko.be</w:t>
        </w:r>
      </w:hyperlink>
      <w:r w:rsidRPr="00FB6A7D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14:paraId="60AA4BCF" w14:textId="77777777" w:rsidR="00FB6A7D" w:rsidRPr="00FB6A7D" w:rsidRDefault="00FB6A7D">
      <w:pPr>
        <w:rPr>
          <w:rFonts w:ascii="Arial" w:hAnsi="Arial" w:cs="Arial"/>
        </w:rPr>
      </w:pPr>
    </w:p>
    <w:p w14:paraId="150ECA90" w14:textId="1B0C90E0" w:rsidR="00FB6A7D" w:rsidRPr="00FB6A7D" w:rsidRDefault="00FB6A7D">
      <w:pPr>
        <w:rPr>
          <w:rFonts w:ascii="Arial" w:hAnsi="Arial" w:cs="Arial"/>
        </w:rPr>
      </w:pPr>
      <w:r w:rsidRPr="00FB6A7D">
        <w:rPr>
          <w:rFonts w:ascii="Arial" w:hAnsi="Arial" w:cs="Arial"/>
        </w:rPr>
        <w:t xml:space="preserve">Groetjes </w:t>
      </w:r>
    </w:p>
    <w:p w14:paraId="50BF0D23" w14:textId="1214309F" w:rsidR="00FB6A7D" w:rsidRPr="00FB6A7D" w:rsidRDefault="00FB6A7D">
      <w:pPr>
        <w:rPr>
          <w:rFonts w:ascii="Arial" w:hAnsi="Arial" w:cs="Arial"/>
        </w:rPr>
      </w:pPr>
      <w:r w:rsidRPr="00FB6A7D">
        <w:rPr>
          <w:rFonts w:ascii="Arial" w:hAnsi="Arial" w:cs="Arial"/>
        </w:rPr>
        <w:t xml:space="preserve">Jullie kerelleiding </w:t>
      </w:r>
    </w:p>
    <w:p w14:paraId="4D60E8D0" w14:textId="799E85BD" w:rsidR="00FB6A7D" w:rsidRPr="00FB6A7D" w:rsidRDefault="00FB6A7D">
      <w:pPr>
        <w:rPr>
          <w:rFonts w:ascii="Arial" w:hAnsi="Arial" w:cs="Arial"/>
        </w:rPr>
      </w:pPr>
      <w:r w:rsidRPr="00FB6A7D">
        <w:rPr>
          <w:rFonts w:ascii="Arial" w:hAnsi="Arial" w:cs="Arial"/>
        </w:rPr>
        <w:t>Lander, Karel</w:t>
      </w:r>
    </w:p>
    <w:p w14:paraId="0ACFC415" w14:textId="77777777" w:rsidR="00FB6A7D" w:rsidRDefault="00FB6A7D"/>
    <w:p w14:paraId="69C8F4DA" w14:textId="6D6538C4" w:rsidR="00FB6A7D" w:rsidRDefault="00FB6A7D" w:rsidP="00FB6A7D">
      <w:pPr>
        <w:jc w:val="center"/>
      </w:pPr>
      <w:r>
        <w:rPr>
          <w:noProof/>
        </w:rPr>
        <w:drawing>
          <wp:inline distT="0" distB="0" distL="0" distR="0" wp14:anchorId="6AAB79EE" wp14:editId="654A45C9">
            <wp:extent cx="3398520" cy="2550014"/>
            <wp:effectExtent l="0" t="0" r="0" b="3175"/>
            <wp:docPr id="1754529829" name="Afbeelding 1" descr="What do &quot;weekend vibes&quot; refer t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do &quot;weekend vibes&quot; refer to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18" cy="25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7D"/>
    <w:rsid w:val="002D1A2F"/>
    <w:rsid w:val="003D627D"/>
    <w:rsid w:val="007F7923"/>
    <w:rsid w:val="009D0FDC"/>
    <w:rsid w:val="00AF1EDF"/>
    <w:rsid w:val="00B6551E"/>
    <w:rsid w:val="00DB22A6"/>
    <w:rsid w:val="00FB6A7D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1DF5"/>
  <w15:chartTrackingRefBased/>
  <w15:docId w15:val="{DE1248DF-1F37-4783-8AC4-5C9EE7C0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B6A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6A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6A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6A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6A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6A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6A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6A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6A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6A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6A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6A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6A7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6A7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6A7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6A7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6A7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6A7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B6A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B6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6A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6A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B6A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B6A7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B6A7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B6A7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6A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6A7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B6A7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semiHidden/>
    <w:unhideWhenUsed/>
    <w:rsid w:val="00FB6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b@chirohekeko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Breedstraet</dc:creator>
  <cp:keywords/>
  <dc:description/>
  <cp:lastModifiedBy>Nette Van Audenhaege</cp:lastModifiedBy>
  <cp:revision>3</cp:revision>
  <dcterms:created xsi:type="dcterms:W3CDTF">2024-02-14T13:11:00Z</dcterms:created>
  <dcterms:modified xsi:type="dcterms:W3CDTF">2024-02-15T12:43:00Z</dcterms:modified>
</cp:coreProperties>
</file>