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73CC" w14:textId="2EA5DF67" w:rsidR="003C39DA" w:rsidRDefault="003C39DA" w:rsidP="003C39DA">
      <w:r>
        <w:t xml:space="preserve">Lieve </w:t>
      </w:r>
      <w:proofErr w:type="spellStart"/>
      <w:r>
        <w:t>Tippertjes</w:t>
      </w:r>
      <w:proofErr w:type="spellEnd"/>
    </w:p>
    <w:p w14:paraId="02742624" w14:textId="2C7845D1" w:rsidR="003C39DA" w:rsidRDefault="003C39DA" w:rsidP="003C39DA">
      <w:r>
        <w:t xml:space="preserve">Vanaf 8 maart tot 22 maart zullen de </w:t>
      </w:r>
      <w:proofErr w:type="spellStart"/>
      <w:r>
        <w:t>chiro's</w:t>
      </w:r>
      <w:proofErr w:type="spellEnd"/>
      <w:r>
        <w:t xml:space="preserve"> doorgaan op vrijdagavond in plaats van op zondag. Zo kunnen jullie zich extra goed voorbereiden op jullie examens </w:t>
      </w:r>
      <w:r>
        <w:rPr>
          <w:rFonts w:ascii="Segoe UI Emoji" w:hAnsi="Segoe UI Emoji" w:cs="Segoe UI Emoji"/>
        </w:rPr>
        <w:t>🤓</w:t>
      </w:r>
      <w:r>
        <w:t xml:space="preserve"> De </w:t>
      </w:r>
      <w:proofErr w:type="spellStart"/>
      <w:r>
        <w:t>avondchiro's</w:t>
      </w:r>
      <w:proofErr w:type="spellEnd"/>
      <w:r>
        <w:t xml:space="preserve"> zullen beginnen om 20u en eindigen om 22u. We hopen dat jullie hier net zo enthousiast over zijn als wij. </w:t>
      </w:r>
    </w:p>
    <w:p w14:paraId="3CE7DC10" w14:textId="77777777" w:rsidR="003C39DA" w:rsidRDefault="003C39DA" w:rsidP="003C39DA">
      <w:r>
        <w:t xml:space="preserve">Tot dan! </w:t>
      </w:r>
    </w:p>
    <w:p w14:paraId="588F96AD" w14:textId="77777777" w:rsidR="003C39DA" w:rsidRDefault="003C39DA" w:rsidP="003C39DA">
      <w:r>
        <w:t>Groetjes,</w:t>
      </w:r>
    </w:p>
    <w:p w14:paraId="7B47A720" w14:textId="17944849" w:rsidR="000E2EA5" w:rsidRDefault="003C39DA" w:rsidP="003C39DA">
      <w:proofErr w:type="spellStart"/>
      <w:r>
        <w:t>Tippers</w:t>
      </w:r>
      <w:proofErr w:type="spellEnd"/>
      <w:r>
        <w:t>-leiding</w:t>
      </w:r>
    </w:p>
    <w:sectPr w:rsidR="000E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DA"/>
    <w:rsid w:val="000E2EA5"/>
    <w:rsid w:val="00161057"/>
    <w:rsid w:val="003C39DA"/>
    <w:rsid w:val="00C77D61"/>
    <w:rsid w:val="00F0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1A58"/>
  <w15:chartTrackingRefBased/>
  <w15:docId w15:val="{CFA679F6-61DD-454B-B971-BB38873A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C39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C39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C39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C39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C39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C39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C39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C39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C39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C39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C39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C39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C39DA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C39DA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C39DA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C39DA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C39DA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C39D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3C39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C39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C39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C39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3C39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C39DA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3C39DA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3C39DA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C39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C39DA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3C39D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Nette Van Audenhaege</dc:creator>
  <cp:keywords/>
  <dc:description/>
  <cp:lastModifiedBy>Nette Van Audenhaege</cp:lastModifiedBy>
  <cp:revision>1</cp:revision>
  <dcterms:created xsi:type="dcterms:W3CDTF">2024-02-29T08:28:00Z</dcterms:created>
  <dcterms:modified xsi:type="dcterms:W3CDTF">2024-02-29T08:30:00Z</dcterms:modified>
</cp:coreProperties>
</file>