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6861" w14:textId="77777777" w:rsidR="00824FBC" w:rsidRDefault="00824FBC" w:rsidP="00002B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</w:p>
    <w:p w14:paraId="574F9CAF" w14:textId="3907C2FE" w:rsidR="00002BB9" w:rsidRDefault="003A4E95" w:rsidP="00002B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Dag beste ouders en kerels!</w:t>
      </w:r>
    </w:p>
    <w:p w14:paraId="3E3F3DE0" w14:textId="77777777" w:rsidR="003A4E95" w:rsidRPr="00002BB9" w:rsidRDefault="003A4E95" w:rsidP="0000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C7B730C" w14:textId="5877D906" w:rsidR="00002BB9" w:rsidRDefault="003A4E95" w:rsidP="00002B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Het weekend van 14 tot 16 april gaan de kerels op een fantastisch weekend vol met geweldige activiteiten!</w:t>
      </w:r>
    </w:p>
    <w:p w14:paraId="08CD9493" w14:textId="51C97343" w:rsidR="00CC2594" w:rsidRDefault="00CC2594" w:rsidP="00002B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</w:p>
    <w:p w14:paraId="3857C375" w14:textId="35168C3C" w:rsidR="00CC2594" w:rsidRDefault="00CC2594" w:rsidP="00002B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Wat praktische info:</w:t>
      </w:r>
    </w:p>
    <w:p w14:paraId="74ED627C" w14:textId="23FDEC86" w:rsidR="00CC2594" w:rsidRDefault="00CC2594" w:rsidP="00CC259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824FBC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We verwachten de Kerels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op vrijdag 14 april op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C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hiro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ekeko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 </w:t>
      </w:r>
      <w:r w:rsidRPr="00824FBC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met de fiets om 20u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 (liefst met een volle maag, die avond voorzien we enkel snacks)</w:t>
      </w:r>
    </w:p>
    <w:p w14:paraId="5F679D8E" w14:textId="008DCAA8" w:rsidR="00CC2594" w:rsidRDefault="00CC2594" w:rsidP="00CC259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We fietsen samen naar de plaats waar het weekend zal doorgaan (Chiro Spirit Heverlee)</w:t>
      </w:r>
    </w:p>
    <w:p w14:paraId="2CB14149" w14:textId="4EF50A92" w:rsidR="00824FBC" w:rsidRDefault="00CC2594" w:rsidP="00CC259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824FBC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Zondagvoormiddag om 11u sluiten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we het weekend af en laten we de kerels naar huis gaan.</w:t>
      </w:r>
    </w:p>
    <w:p w14:paraId="29A35B15" w14:textId="77777777" w:rsidR="00CC2594" w:rsidRPr="00CC2594" w:rsidRDefault="00CC2594" w:rsidP="00CC25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</w:p>
    <w:p w14:paraId="3E228BD1" w14:textId="434DCDED" w:rsidR="00002BB9" w:rsidRPr="00002BB9" w:rsidRDefault="00002BB9" w:rsidP="00CC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002BB9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Wat verwachten wij van jou? </w:t>
      </w:r>
    </w:p>
    <w:p w14:paraId="4E5AB4A8" w14:textId="63EF2A4C" w:rsidR="00002BB9" w:rsidRPr="00824FBC" w:rsidRDefault="0018263A" w:rsidP="00002BB9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S</w:t>
      </w:r>
      <w:r w:rsidR="00002BB9" w:rsidRPr="00002BB9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chrijf je in door </w:t>
      </w:r>
      <w:r w:rsidR="00002BB9"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€</w:t>
      </w:r>
      <w:r w:rsidR="00824FB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25</w:t>
      </w:r>
      <w:r w:rsidR="00002BB9"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 te storten op het rekeningnummer BE04 0635 5415 0931</w:t>
      </w:r>
      <w:r w:rsid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 (Jannes Urlings)</w:t>
      </w:r>
      <w:r w:rsidR="00002BB9"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 met de boodschap ‘</w:t>
      </w:r>
      <w:r w:rsidR="00824FB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Weekend</w:t>
      </w:r>
      <w:r w:rsidR="00002BB9"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 + naam lid’</w:t>
      </w:r>
      <w:r w:rsid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 tegen ten laatste 1</w:t>
      </w:r>
      <w:r w:rsidR="00824FB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0 april</w:t>
      </w:r>
      <w:r w:rsid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!</w:t>
      </w:r>
    </w:p>
    <w:p w14:paraId="6936A031" w14:textId="7E13B524" w:rsidR="00824FBC" w:rsidRPr="00CC2594" w:rsidRDefault="00824FBC" w:rsidP="00002BB9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Kom met vol enthousiasme en goesting!</w:t>
      </w:r>
    </w:p>
    <w:p w14:paraId="5519193E" w14:textId="3EEA4068" w:rsidR="00CC2594" w:rsidRDefault="00CC2594" w:rsidP="00CC25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</w:pPr>
    </w:p>
    <w:p w14:paraId="3BB5AA4D" w14:textId="09E1F5A7" w:rsidR="00CC2594" w:rsidRPr="00CC2594" w:rsidRDefault="00CC2594" w:rsidP="00CC25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Wat heb je allemaal nodig?</w:t>
      </w:r>
    </w:p>
    <w:p w14:paraId="70AD4C1C" w14:textId="0A7187AE" w:rsidR="00CC2594" w:rsidRPr="00CC2594" w:rsidRDefault="00CC2594" w:rsidP="00CC259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Slaapzak + matje</w:t>
      </w:r>
    </w:p>
    <w:p w14:paraId="406ECD7E" w14:textId="2F7D2999" w:rsidR="00CC2594" w:rsidRPr="00CC2594" w:rsidRDefault="00CC2594" w:rsidP="00CC259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Kleren waarmee je vlot kan bewegen (dus liefst geen slippers bijvoorbeeld)</w:t>
      </w:r>
    </w:p>
    <w:p w14:paraId="4CE9CD9B" w14:textId="1ED13267" w:rsidR="00CC2594" w:rsidRPr="00CC2594" w:rsidRDefault="00CC2594" w:rsidP="00CC259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Toiletzak (tandenborstel, tandpasta,…)</w:t>
      </w:r>
    </w:p>
    <w:p w14:paraId="7CEFA928" w14:textId="0BAC6950" w:rsidR="00CC2594" w:rsidRDefault="00245AAE" w:rsidP="00CC25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Voor de Kerels: Hou zeker ook de Instagram groep in de gaten voor als jullie nog extra spullen zouden moeten meenemen!</w:t>
      </w:r>
    </w:p>
    <w:p w14:paraId="18654F96" w14:textId="77777777" w:rsidR="00245AAE" w:rsidRDefault="00245AAE" w:rsidP="00CC25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</w:pPr>
    </w:p>
    <w:p w14:paraId="5EA0587A" w14:textId="7EB59BC1" w:rsidR="00CC2594" w:rsidRPr="00824FBC" w:rsidRDefault="00CC2594" w:rsidP="00CC25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Als de prijs van dit weekend niet haalbaar is, kan je contact opnemen met VB Luka (0471/837800).</w:t>
      </w:r>
    </w:p>
    <w:p w14:paraId="08D161CF" w14:textId="77777777" w:rsidR="00002BB9" w:rsidRPr="00002BB9" w:rsidRDefault="00002BB9" w:rsidP="0000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3A1EE55" w14:textId="77777777" w:rsidR="00002BB9" w:rsidRPr="00002BB9" w:rsidRDefault="00002BB9" w:rsidP="0000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Wij hopen op jullie voltallige aanwezigheid! </w:t>
      </w:r>
    </w:p>
    <w:p w14:paraId="56410C31" w14:textId="77777777" w:rsidR="00002BB9" w:rsidRPr="00002BB9" w:rsidRDefault="00002BB9" w:rsidP="0000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87DA16C" w14:textId="74F90971" w:rsidR="00002BB9" w:rsidRPr="00002BB9" w:rsidRDefault="00002BB9" w:rsidP="0000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Groetjes van julli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e </w:t>
      </w:r>
      <w:r w:rsidR="00766C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dikste vrienden</w:t>
      </w:r>
    </w:p>
    <w:p w14:paraId="26A67C1C" w14:textId="0907B448" w:rsidR="00002BB9" w:rsidRPr="00002BB9" w:rsidRDefault="00002BB9" w:rsidP="0000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Jannes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 </w:t>
      </w:r>
      <w:r w:rsidRPr="00002B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e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n Rik</w:t>
      </w:r>
    </w:p>
    <w:p w14:paraId="64790F61" w14:textId="079BDC2A" w:rsidR="00311DB7" w:rsidRDefault="00245AAE">
      <w:r>
        <w:rPr>
          <w:noProof/>
        </w:rPr>
        <w:drawing>
          <wp:anchor distT="0" distB="0" distL="114300" distR="114300" simplePos="0" relativeHeight="251658240" behindDoc="0" locked="0" layoutInCell="1" allowOverlap="1" wp14:anchorId="25525878" wp14:editId="42E19045">
            <wp:simplePos x="0" y="0"/>
            <wp:positionH relativeFrom="page">
              <wp:posOffset>1264920</wp:posOffset>
            </wp:positionH>
            <wp:positionV relativeFrom="paragraph">
              <wp:posOffset>29845</wp:posOffset>
            </wp:positionV>
            <wp:extent cx="4884420" cy="2279396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27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DB7" w:rsidSect="003A4E95">
      <w:pgSz w:w="11906" w:h="16838"/>
      <w:pgMar w:top="1417" w:right="1417" w:bottom="1417" w:left="1417" w:header="708" w:footer="708" w:gutter="0"/>
      <w:pgBorders w:offsetFrom="page">
        <w:top w:val="weavingRibbon" w:sz="14" w:space="24" w:color="FF0000"/>
        <w:left w:val="weavingRibbon" w:sz="14" w:space="24" w:color="FF0000"/>
        <w:bottom w:val="weavingRibbon" w:sz="14" w:space="24" w:color="FF0000"/>
        <w:right w:val="weavingRibbon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108"/>
    <w:multiLevelType w:val="multilevel"/>
    <w:tmpl w:val="239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76905"/>
    <w:multiLevelType w:val="multilevel"/>
    <w:tmpl w:val="732C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667303">
    <w:abstractNumId w:val="0"/>
  </w:num>
  <w:num w:numId="2" w16cid:durableId="159693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B9"/>
    <w:rsid w:val="00002BB9"/>
    <w:rsid w:val="0018263A"/>
    <w:rsid w:val="00245AAE"/>
    <w:rsid w:val="00311DB7"/>
    <w:rsid w:val="003A4E95"/>
    <w:rsid w:val="00766C73"/>
    <w:rsid w:val="0078402A"/>
    <w:rsid w:val="00824FBC"/>
    <w:rsid w:val="00C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CAA"/>
  <w15:chartTrackingRefBased/>
  <w15:docId w15:val="{F6F8D828-7832-445E-96E4-F3C84B4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0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82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6EA0-683C-4E16-93E0-71E79AB0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 Urlings</dc:creator>
  <cp:keywords/>
  <dc:description/>
  <cp:lastModifiedBy>Jannes Urlings</cp:lastModifiedBy>
  <cp:revision>2</cp:revision>
  <dcterms:created xsi:type="dcterms:W3CDTF">2023-02-27T19:53:00Z</dcterms:created>
  <dcterms:modified xsi:type="dcterms:W3CDTF">2023-02-27T19:53:00Z</dcterms:modified>
</cp:coreProperties>
</file>