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9F6" w14:textId="66E3A3BD" w:rsidR="00846688" w:rsidRDefault="00846688" w:rsidP="00846688">
      <w:r>
        <w:t>Beste kerels</w:t>
      </w:r>
    </w:p>
    <w:p w14:paraId="19835E3D" w14:textId="7AD254B6" w:rsidR="00846688" w:rsidRDefault="00846688" w:rsidP="00846688">
      <w:r>
        <w:t xml:space="preserve">Het laatste weekend van oktober vertrekken wij </w:t>
      </w:r>
      <w:r>
        <w:t>op miniweekend met een aansluitende wegdag</w:t>
      </w:r>
      <w:r>
        <w:t xml:space="preserve">! Het weekend zal doorgaan van vrijdag 29/10 tot en met zaterdag 30/10. We verzamelen </w:t>
      </w:r>
      <w:r w:rsidRPr="007A633D">
        <w:rPr>
          <w:b/>
          <w:bCs/>
        </w:rPr>
        <w:t xml:space="preserve">vrijdag om </w:t>
      </w:r>
      <w:r>
        <w:rPr>
          <w:b/>
          <w:bCs/>
        </w:rPr>
        <w:t xml:space="preserve">20u </w:t>
      </w:r>
      <w:r>
        <w:t xml:space="preserve">aan het KBC-gebouw aan de voorkant van het station. </w:t>
      </w:r>
    </w:p>
    <w:p w14:paraId="5FC302A8" w14:textId="6000BDF0" w:rsidR="00846688" w:rsidRDefault="00846688" w:rsidP="00846688">
      <w:r>
        <w:t xml:space="preserve">De kostprijs voor het weekend bedraagt 20 euro. Dit mogen </w:t>
      </w:r>
      <w:r w:rsidR="00DF2B55">
        <w:t>jullie cash meenemen naar de chiro of binnensteken in Klein Begijnhof 7 of Maria Theresiastraat 66</w:t>
      </w:r>
      <w:r w:rsidR="00456A21">
        <w:t xml:space="preserve"> i</w:t>
      </w:r>
      <w:r w:rsidR="00DF2B55">
        <w:t>n een enveloppe met je naam.</w:t>
      </w:r>
      <w:r>
        <w:t xml:space="preserve"> Gelieve dit bedrag </w:t>
      </w:r>
      <w:r w:rsidR="00DF2B55">
        <w:t>mee te nemen/binnen te steken</w:t>
      </w:r>
      <w:r>
        <w:t xml:space="preserve"> </w:t>
      </w:r>
      <w:r w:rsidRPr="00A67639">
        <w:rPr>
          <w:b/>
          <w:bCs/>
        </w:rPr>
        <w:t>voor</w:t>
      </w:r>
      <w:r>
        <w:t xml:space="preserve"> </w:t>
      </w:r>
      <w:r w:rsidRPr="003107E0">
        <w:rPr>
          <w:b/>
          <w:bCs/>
        </w:rPr>
        <w:t>maandag 25/10</w:t>
      </w:r>
      <w:r>
        <w:t>. Als de prijs van deze activiteit niet haalbaar is, kan je contact opnemen met volwassen begeleider Luka (0471/83.78.00).</w:t>
      </w:r>
    </w:p>
    <w:p w14:paraId="5749BF39" w14:textId="77777777" w:rsidR="00846688" w:rsidRDefault="00846688" w:rsidP="00846688">
      <w:r>
        <w:t>Wat neem je mee?</w:t>
      </w:r>
    </w:p>
    <w:p w14:paraId="4339BF87" w14:textId="77777777" w:rsidR="00846688" w:rsidRDefault="00846688" w:rsidP="00846688">
      <w:pPr>
        <w:pStyle w:val="ListParagraph"/>
        <w:numPr>
          <w:ilvl w:val="0"/>
          <w:numId w:val="1"/>
        </w:numPr>
      </w:pPr>
      <w:r>
        <w:t>Slaapzak en matje</w:t>
      </w:r>
    </w:p>
    <w:p w14:paraId="1975855F" w14:textId="66E2D611" w:rsidR="00846688" w:rsidRDefault="00846688" w:rsidP="00846688">
      <w:pPr>
        <w:pStyle w:val="ListParagraph"/>
        <w:numPr>
          <w:ilvl w:val="0"/>
          <w:numId w:val="1"/>
        </w:numPr>
      </w:pPr>
      <w:r>
        <w:t>Toiletgerief</w:t>
      </w:r>
    </w:p>
    <w:p w14:paraId="273B39D2" w14:textId="340406FB" w:rsidR="004F3D0A" w:rsidRDefault="004F3D0A" w:rsidP="00846688">
      <w:pPr>
        <w:pStyle w:val="ListParagraph"/>
        <w:numPr>
          <w:ilvl w:val="0"/>
          <w:numId w:val="1"/>
        </w:numPr>
      </w:pPr>
      <w:r>
        <w:t>Zwemgerief</w:t>
      </w:r>
    </w:p>
    <w:p w14:paraId="71B1FBA3" w14:textId="10243040" w:rsidR="00846688" w:rsidRDefault="00846688" w:rsidP="00846688">
      <w:pPr>
        <w:pStyle w:val="ListParagraph"/>
        <w:numPr>
          <w:ilvl w:val="0"/>
          <w:numId w:val="1"/>
        </w:numPr>
      </w:pPr>
      <w:r>
        <w:t>Goed humeur</w:t>
      </w:r>
    </w:p>
    <w:p w14:paraId="540F8783" w14:textId="77777777" w:rsidR="00846688" w:rsidRDefault="00846688" w:rsidP="00846688">
      <w:r>
        <w:t>Tot dan!</w:t>
      </w:r>
    </w:p>
    <w:p w14:paraId="72CE8A9F" w14:textId="77777777" w:rsidR="00846688" w:rsidRDefault="00846688" w:rsidP="00846688">
      <w:r>
        <w:t>Jullie allerliefste leiding</w:t>
      </w:r>
    </w:p>
    <w:p w14:paraId="4E2123C3" w14:textId="19F922AA" w:rsidR="00846688" w:rsidRDefault="00846688">
      <w:r>
        <w:t>Stan en Milan</w:t>
      </w:r>
    </w:p>
    <w:sectPr w:rsidR="00846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10C"/>
    <w:multiLevelType w:val="hybridMultilevel"/>
    <w:tmpl w:val="F456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88"/>
    <w:rsid w:val="00456A21"/>
    <w:rsid w:val="004D37F1"/>
    <w:rsid w:val="004F3D0A"/>
    <w:rsid w:val="00777AFF"/>
    <w:rsid w:val="00846688"/>
    <w:rsid w:val="00D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808CA8"/>
  <w15:chartTrackingRefBased/>
  <w15:docId w15:val="{26302EDF-683D-8B41-B37C-A7ED260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88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Plessers</dc:creator>
  <cp:keywords/>
  <dc:description/>
  <cp:lastModifiedBy>Milan Plessers</cp:lastModifiedBy>
  <cp:revision>3</cp:revision>
  <dcterms:created xsi:type="dcterms:W3CDTF">2021-10-08T12:55:00Z</dcterms:created>
  <dcterms:modified xsi:type="dcterms:W3CDTF">2021-10-08T14:38:00Z</dcterms:modified>
</cp:coreProperties>
</file>