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E4C2" w14:textId="77777777" w:rsidR="001C7598" w:rsidRDefault="001C7598" w:rsidP="001C7598">
      <w:pPr>
        <w:rPr>
          <w:lang w:val="nl-BE"/>
        </w:rPr>
      </w:pPr>
      <w:r w:rsidRPr="001C7598">
        <w:rPr>
          <w:lang w:val="nl-BE"/>
        </w:rPr>
        <w:t>Beste vogels en ouders,</w:t>
      </w:r>
    </w:p>
    <w:p w14:paraId="0846A56A" w14:textId="77777777" w:rsidR="001C7598" w:rsidRDefault="001C7598" w:rsidP="001C7598">
      <w:pPr>
        <w:rPr>
          <w:lang w:val="nl-BE"/>
        </w:rPr>
      </w:pPr>
    </w:p>
    <w:p w14:paraId="21AC77AF" w14:textId="77777777" w:rsidR="001C7598" w:rsidRDefault="001C7598" w:rsidP="001C7598">
      <w:pPr>
        <w:rPr>
          <w:lang w:val="nl-BE"/>
        </w:rPr>
      </w:pPr>
      <w:r w:rsidRPr="001C7598">
        <w:rPr>
          <w:lang w:val="nl-BE"/>
        </w:rPr>
        <w:t xml:space="preserve">Op zaterdag 30 oktober gaan wij met de speelvogels op wegdag! Wij nemen om 09u34 de trein in Leuven naar een bestemming die we voorlopig nog liever geheim houden </w:t>
      </w:r>
      <w:r w:rsidRPr="001C7598">
        <w:rPr>
          <w:lang w:val="nl-BE"/>
        </w:rPr>
        <w:fldChar w:fldCharType="begin"/>
      </w:r>
      <w:r w:rsidRPr="001C7598">
        <w:rPr>
          <w:lang w:val="nl-BE"/>
        </w:rPr>
        <w:instrText xml:space="preserve"> INCLUDEPICTURE "https://static.xx.fbcdn.net/images/emoji.php/v9/tf6/2/16/1f609.png" \* MERGEFORMATINET </w:instrText>
      </w:r>
      <w:r w:rsidRPr="001C7598">
        <w:rPr>
          <w:lang w:val="nl-BE"/>
        </w:rPr>
        <w:fldChar w:fldCharType="separate"/>
      </w:r>
      <w:r w:rsidRPr="001C7598">
        <w:rPr>
          <w:lang w:val="nl-BE"/>
        </w:rPr>
        <w:drawing>
          <wp:inline distT="0" distB="0" distL="0" distR="0" wp14:anchorId="0B7A8620" wp14:editId="5234C105">
            <wp:extent cx="201930" cy="201930"/>
            <wp:effectExtent l="0" t="0" r="1270" b="1270"/>
            <wp:docPr id="2" name="Afbeelding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98">
        <w:rPr>
          <w:lang w:val="nl-BE"/>
        </w:rPr>
        <w:fldChar w:fldCharType="end"/>
      </w:r>
      <w:r w:rsidRPr="001C7598">
        <w:rPr>
          <w:lang w:val="nl-BE"/>
        </w:rPr>
        <w:t>. Verzamelen doen we om 9u uur stipt aan de KBC op het Martelarenplein te Leuven.</w:t>
      </w:r>
    </w:p>
    <w:p w14:paraId="4DB93FFB" w14:textId="77777777" w:rsidR="001C7598" w:rsidRDefault="001C7598" w:rsidP="001C7598">
      <w:pPr>
        <w:rPr>
          <w:lang w:val="nl-BE"/>
        </w:rPr>
      </w:pPr>
    </w:p>
    <w:p w14:paraId="6387D384" w14:textId="77777777" w:rsidR="001C7598" w:rsidRDefault="001C7598" w:rsidP="001C7598">
      <w:pPr>
        <w:rPr>
          <w:lang w:val="nl-BE"/>
        </w:rPr>
      </w:pPr>
      <w:r w:rsidRPr="001C7598">
        <w:rPr>
          <w:lang w:val="nl-BE"/>
        </w:rPr>
        <w:t>We proberen rond 16u30-17u terug te zijn. Voor deze uitstap vragen wij 15 euro, gelieve dit bedrag te storten op BE04 0635 5415 0931 op de naam Jannes Urlings en met als mededeling: 'wegdag - naam kind'.</w:t>
      </w:r>
    </w:p>
    <w:p w14:paraId="27E43F15" w14:textId="77777777" w:rsidR="001C7598" w:rsidRDefault="001C7598" w:rsidP="001C7598">
      <w:pPr>
        <w:rPr>
          <w:lang w:val="nl-BE"/>
        </w:rPr>
      </w:pPr>
    </w:p>
    <w:p w14:paraId="0EB30C8E" w14:textId="77777777" w:rsidR="001C7598" w:rsidRDefault="001C7598" w:rsidP="001C7598">
      <w:pPr>
        <w:rPr>
          <w:lang w:val="nl-BE"/>
        </w:rPr>
      </w:pPr>
      <w:r w:rsidRPr="001C7598">
        <w:rPr>
          <w:lang w:val="nl-BE"/>
        </w:rPr>
        <w:t>Wat mee te nemen?</w:t>
      </w:r>
    </w:p>
    <w:p w14:paraId="671172A7" w14:textId="77777777" w:rsidR="001C7598" w:rsidRDefault="001C7598" w:rsidP="001C7598">
      <w:pPr>
        <w:pStyle w:val="Lijstalinea"/>
        <w:numPr>
          <w:ilvl w:val="0"/>
          <w:numId w:val="1"/>
        </w:numPr>
        <w:rPr>
          <w:lang w:val="nl-BE"/>
        </w:rPr>
      </w:pPr>
      <w:r w:rsidRPr="001C7598">
        <w:rPr>
          <w:lang w:val="nl-BE"/>
        </w:rPr>
        <w:t>Lunchpakket</w:t>
      </w:r>
    </w:p>
    <w:p w14:paraId="0B652658" w14:textId="77777777" w:rsidR="001C7598" w:rsidRDefault="001C7598" w:rsidP="001C7598">
      <w:pPr>
        <w:pStyle w:val="Lijstalinea"/>
        <w:numPr>
          <w:ilvl w:val="0"/>
          <w:numId w:val="1"/>
        </w:numPr>
        <w:rPr>
          <w:lang w:val="nl-BE"/>
        </w:rPr>
      </w:pPr>
      <w:r w:rsidRPr="001C7598">
        <w:rPr>
          <w:lang w:val="nl-BE"/>
        </w:rPr>
        <w:t>Regenjas</w:t>
      </w:r>
    </w:p>
    <w:p w14:paraId="2D489510" w14:textId="77777777" w:rsidR="001C7598" w:rsidRDefault="001C7598" w:rsidP="001C7598">
      <w:pPr>
        <w:pStyle w:val="Lijstalinea"/>
        <w:numPr>
          <w:ilvl w:val="0"/>
          <w:numId w:val="1"/>
        </w:numPr>
        <w:rPr>
          <w:lang w:val="nl-BE"/>
        </w:rPr>
      </w:pPr>
      <w:r w:rsidRPr="001C7598">
        <w:rPr>
          <w:lang w:val="nl-BE"/>
        </w:rPr>
        <w:t>Dichte schoenen waarmee je mee kan wandelen</w:t>
      </w:r>
    </w:p>
    <w:p w14:paraId="22B0E863" w14:textId="77777777" w:rsidR="001C7598" w:rsidRDefault="001C7598" w:rsidP="001C7598">
      <w:pPr>
        <w:pStyle w:val="Lijstalinea"/>
        <w:numPr>
          <w:ilvl w:val="0"/>
          <w:numId w:val="1"/>
        </w:numPr>
        <w:rPr>
          <w:lang w:val="nl-BE"/>
        </w:rPr>
      </w:pPr>
      <w:r w:rsidRPr="001C7598">
        <w:rPr>
          <w:lang w:val="nl-BE"/>
        </w:rPr>
        <w:t>Kids ID</w:t>
      </w:r>
    </w:p>
    <w:p w14:paraId="77DD8ED3" w14:textId="77777777" w:rsidR="001C7598" w:rsidRDefault="001C7598" w:rsidP="001C7598">
      <w:pPr>
        <w:rPr>
          <w:lang w:val="nl-BE"/>
        </w:rPr>
      </w:pPr>
    </w:p>
    <w:p w14:paraId="382643F6" w14:textId="77777777" w:rsidR="001C7598" w:rsidRDefault="001C7598" w:rsidP="001C7598">
      <w:pPr>
        <w:rPr>
          <w:lang w:val="nl-BE"/>
        </w:rPr>
      </w:pPr>
      <w:r w:rsidRPr="001C7598">
        <w:rPr>
          <w:lang w:val="nl-BE"/>
        </w:rPr>
        <w:t>Alvast tot dan! Groetjes van de mega enthousiast leiding!</w:t>
      </w:r>
    </w:p>
    <w:p w14:paraId="3056F2D9" w14:textId="77777777" w:rsidR="001C7598" w:rsidRDefault="001C7598" w:rsidP="001C7598">
      <w:pPr>
        <w:rPr>
          <w:lang w:val="nl-BE"/>
        </w:rPr>
      </w:pPr>
    </w:p>
    <w:p w14:paraId="23E8C550" w14:textId="77777777" w:rsidR="001C7598" w:rsidRDefault="001C7598" w:rsidP="001C7598">
      <w:pPr>
        <w:rPr>
          <w:lang w:val="nl-BE"/>
        </w:rPr>
      </w:pPr>
      <w:r w:rsidRPr="001C7598">
        <w:rPr>
          <w:lang w:val="nl-BE"/>
        </w:rPr>
        <w:t>Jannes, Jeroen, Kaat, Nore en Rosie</w:t>
      </w:r>
    </w:p>
    <w:p w14:paraId="2F867224" w14:textId="601E658E" w:rsidR="001C7598" w:rsidRDefault="001C7598" w:rsidP="001C7598">
      <w:pPr>
        <w:rPr>
          <w:lang w:val="nl-BE"/>
        </w:rPr>
      </w:pPr>
      <w:hyperlink r:id="rId6" w:history="1">
        <w:r w:rsidRPr="00AB58F5">
          <w:rPr>
            <w:rStyle w:val="Hyperlink"/>
            <w:lang w:val="nl-BE"/>
          </w:rPr>
          <w:t>speelvogels@chirohekeko.be</w:t>
        </w:r>
      </w:hyperlink>
    </w:p>
    <w:p w14:paraId="4E07CC8A" w14:textId="77777777" w:rsidR="001C7598" w:rsidRDefault="001C7598" w:rsidP="001C7598">
      <w:pPr>
        <w:rPr>
          <w:lang w:val="nl-BE"/>
        </w:rPr>
      </w:pPr>
    </w:p>
    <w:p w14:paraId="76783D35" w14:textId="092AE7B5" w:rsidR="001C7598" w:rsidRPr="001C7598" w:rsidRDefault="001C7598" w:rsidP="001C7598">
      <w:pPr>
        <w:rPr>
          <w:lang w:val="nl-BE"/>
        </w:rPr>
      </w:pPr>
      <w:r w:rsidRPr="001C7598">
        <w:rPr>
          <w:lang w:val="nl-BE"/>
        </w:rPr>
        <w:t>Als de prijs van deze wegdag niet haalbaar is, kan je contact opnemen met volwassen begeleider Luka (0471 83 78 00)</w:t>
      </w:r>
    </w:p>
    <w:p w14:paraId="269A45E0" w14:textId="77777777" w:rsidR="00FB72D2" w:rsidRPr="001C7598" w:rsidRDefault="00FB72D2">
      <w:pPr>
        <w:rPr>
          <w:lang w:val="nl-BE"/>
        </w:rPr>
      </w:pPr>
    </w:p>
    <w:sectPr w:rsidR="00FB72D2" w:rsidRPr="001C7598" w:rsidSect="00DF69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0D03"/>
    <w:multiLevelType w:val="hybridMultilevel"/>
    <w:tmpl w:val="BCFC8DD4"/>
    <w:lvl w:ilvl="0" w:tplc="38A0E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8"/>
    <w:rsid w:val="001C7598"/>
    <w:rsid w:val="00B73C82"/>
    <w:rsid w:val="00DF6946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AFC81"/>
  <w14:defaultImageDpi w14:val="32767"/>
  <w15:chartTrackingRefBased/>
  <w15:docId w15:val="{F7866C04-E3A9-1940-BAFC-BC514E1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5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75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C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elvogels@chirohekeko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Malbrain</dc:creator>
  <cp:keywords/>
  <dc:description/>
  <cp:lastModifiedBy>Luca Malbrain</cp:lastModifiedBy>
  <cp:revision>1</cp:revision>
  <dcterms:created xsi:type="dcterms:W3CDTF">2021-10-12T14:11:00Z</dcterms:created>
  <dcterms:modified xsi:type="dcterms:W3CDTF">2021-10-12T14:12:00Z</dcterms:modified>
</cp:coreProperties>
</file>