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B2A1" w14:textId="7C1358AD" w:rsidR="00750AA8" w:rsidRDefault="00026F3A">
      <w:r>
        <w:t xml:space="preserve">Beste ouders en </w:t>
      </w:r>
      <w:r w:rsidR="00667E67">
        <w:t>kerels</w:t>
      </w:r>
    </w:p>
    <w:p w14:paraId="55F88A1F" w14:textId="4444B6C0" w:rsidR="00026F3A" w:rsidRDefault="00026F3A">
      <w:r>
        <w:t xml:space="preserve">In de week van </w:t>
      </w:r>
      <w:r w:rsidR="00F227C8">
        <w:t>11/10 en 18/10</w:t>
      </w:r>
      <w:r w:rsidR="006F52F8">
        <w:tab/>
      </w:r>
      <w:r w:rsidR="0003396F">
        <w:t xml:space="preserve">komen </w:t>
      </w:r>
      <w:r w:rsidR="00185878">
        <w:t>wij bij jullie op ouderbezoek. Op die manier leren jullie ons wat</w:t>
      </w:r>
      <w:r w:rsidR="001269D6">
        <w:t xml:space="preserve"> beter</w:t>
      </w:r>
      <w:r w:rsidR="00185878">
        <w:t xml:space="preserve"> kennen en overlopen we de jaarkalender.</w:t>
      </w:r>
    </w:p>
    <w:p w14:paraId="1B23AF6E" w14:textId="688D4C5F" w:rsidR="001269D6" w:rsidRDefault="001269D6">
      <w:pPr>
        <w:rPr>
          <w:b/>
          <w:bCs/>
        </w:rPr>
      </w:pPr>
      <w:r>
        <w:t xml:space="preserve">Via </w:t>
      </w:r>
      <w:hyperlink r:id="rId5" w:history="1">
        <w:r w:rsidR="00FA71AA" w:rsidRPr="00FA71AA">
          <w:rPr>
            <w:rStyle w:val="Hyperlink"/>
          </w:rPr>
          <w:t>deze link</w:t>
        </w:r>
      </w:hyperlink>
      <w:r w:rsidR="00FA71AA">
        <w:t xml:space="preserve"> </w:t>
      </w:r>
      <w:r>
        <w:t xml:space="preserve">kunnen jullie een moment kiezen </w:t>
      </w:r>
      <w:r w:rsidR="0058387A">
        <w:t xml:space="preserve">dat het beste past voor jullie. Gelieve deze doodle in te vullen voor </w:t>
      </w:r>
      <w:r w:rsidR="003832ED" w:rsidRPr="003832ED">
        <w:rPr>
          <w:b/>
          <w:bCs/>
        </w:rPr>
        <w:t xml:space="preserve">11 oktober </w:t>
      </w:r>
      <w:r w:rsidR="00BF03A9">
        <w:rPr>
          <w:b/>
          <w:bCs/>
        </w:rPr>
        <w:t xml:space="preserve">voor </w:t>
      </w:r>
      <w:r w:rsidR="003832ED" w:rsidRPr="003832ED">
        <w:rPr>
          <w:b/>
          <w:bCs/>
        </w:rPr>
        <w:t>12u</w:t>
      </w:r>
      <w:r w:rsidR="003832ED">
        <w:rPr>
          <w:b/>
          <w:bCs/>
        </w:rPr>
        <w:t>.</w:t>
      </w:r>
    </w:p>
    <w:p w14:paraId="56CE85CA" w14:textId="3BF3347D" w:rsidR="00FA0FF5" w:rsidRDefault="00FA0FF5">
      <w:r>
        <w:t>Indien jullie het niet nodig vinden dat wij langskomen, mogen jullie dit laten weten door te antwoorden op dit mailtje</w:t>
      </w:r>
      <w:r w:rsidR="004C36E5">
        <w:t>.</w:t>
      </w:r>
    </w:p>
    <w:p w14:paraId="3B894AC5" w14:textId="2F685767" w:rsidR="004C36E5" w:rsidRDefault="004C36E5">
      <w:r>
        <w:t>Lieve groetjes</w:t>
      </w:r>
    </w:p>
    <w:p w14:paraId="50EDD532" w14:textId="7A9D5E2C" w:rsidR="004C36E5" w:rsidRDefault="004C36E5">
      <w:r>
        <w:t xml:space="preserve">De </w:t>
      </w:r>
      <w:r w:rsidR="00667E67">
        <w:t>kerelleiding</w:t>
      </w:r>
    </w:p>
    <w:p w14:paraId="37B22034" w14:textId="77777777" w:rsidR="004C36E5" w:rsidRPr="00FA0FF5" w:rsidRDefault="004C36E5"/>
    <w:sectPr w:rsidR="004C36E5" w:rsidRPr="00FA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F1"/>
    <w:rsid w:val="00026F3A"/>
    <w:rsid w:val="0003396F"/>
    <w:rsid w:val="001269D6"/>
    <w:rsid w:val="00185878"/>
    <w:rsid w:val="003832ED"/>
    <w:rsid w:val="004C36E5"/>
    <w:rsid w:val="00532AF1"/>
    <w:rsid w:val="0058387A"/>
    <w:rsid w:val="00667E67"/>
    <w:rsid w:val="006B4984"/>
    <w:rsid w:val="006F52F8"/>
    <w:rsid w:val="00750AA8"/>
    <w:rsid w:val="00850E81"/>
    <w:rsid w:val="00877AF3"/>
    <w:rsid w:val="00916A59"/>
    <w:rsid w:val="00BF03A9"/>
    <w:rsid w:val="00F227C8"/>
    <w:rsid w:val="00FA0FF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3E0"/>
  <w15:chartTrackingRefBased/>
  <w15:docId w15:val="{1B6B6E89-43A2-4ACB-8C2F-FB869BA9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6A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A5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0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odle.com/poll/bdqykdk4u3aw5h22?utm_source=poll&amp;utm_medium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7D286-5499-5A4C-B3EE-C7358A57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 Trimpeneers</dc:creator>
  <cp:keywords/>
  <dc:description/>
  <cp:lastModifiedBy>Luca Malbrain</cp:lastModifiedBy>
  <cp:revision>2</cp:revision>
  <dcterms:created xsi:type="dcterms:W3CDTF">2021-10-12T14:07:00Z</dcterms:created>
  <dcterms:modified xsi:type="dcterms:W3CDTF">2021-10-12T14:07:00Z</dcterms:modified>
</cp:coreProperties>
</file>