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697"/>
        <w:gridCol w:w="868"/>
        <w:gridCol w:w="2310"/>
        <w:gridCol w:w="4523"/>
      </w:tblGrid>
      <w:tr w:rsidR="005575B7" w:rsidRPr="002B0BFA" w14:paraId="22185794" w14:textId="77777777" w:rsidTr="007B38AF">
        <w:trPr>
          <w:trHeight w:val="576"/>
          <w:jc w:val="center"/>
        </w:trPr>
        <w:tc>
          <w:tcPr>
            <w:tcW w:w="7697" w:type="dxa"/>
            <w:vMerge w:val="restart"/>
            <w:vAlign w:val="center"/>
          </w:tcPr>
          <w:p w14:paraId="7D2E1568" w14:textId="77777777" w:rsidR="005575B7" w:rsidRPr="002B0BFA" w:rsidRDefault="005575B7" w:rsidP="005575B7">
            <w:r w:rsidRPr="002B0BFA">
              <w:rPr>
                <w:noProof/>
                <w:lang w:bidi="nl-NL"/>
              </w:rPr>
              <mc:AlternateContent>
                <mc:Choice Requires="wpg">
                  <w:drawing>
                    <wp:inline distT="0" distB="0" distL="0" distR="0" wp14:anchorId="76FC3D1B" wp14:editId="644C8C80">
                      <wp:extent cx="3490160" cy="2675260"/>
                      <wp:effectExtent l="0" t="0" r="0" b="0"/>
                      <wp:docPr id="423" name="Groep 4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90160" cy="2675260"/>
                                <a:chOff x="-115345" y="0"/>
                                <a:chExt cx="3490105" cy="2674773"/>
                              </a:xfrm>
                            </wpg:grpSpPr>
                            <wps:wsp>
                              <wps:cNvPr id="373" name="Vrije vorm: Vorm 38" descr="Sneeuw"/>
                              <wps:cNvSpPr/>
                              <wps:spPr>
                                <a:xfrm rot="6300000">
                                  <a:off x="223203" y="938847"/>
                                  <a:ext cx="457200" cy="522605"/>
                                </a:xfrm>
                                <a:custGeom>
                                  <a:avLst/>
                                  <a:gdLst>
                                    <a:gd name="connsiteX0" fmla="*/ 39907 w 226086"/>
                                    <a:gd name="connsiteY0" fmla="*/ 211087 h 258384"/>
                                    <a:gd name="connsiteX1" fmla="*/ 35063 w 226086"/>
                                    <a:gd name="connsiteY1" fmla="*/ 212702 h 258384"/>
                                    <a:gd name="connsiteX2" fmla="*/ 23758 w 226086"/>
                                    <a:gd name="connsiteY2" fmla="*/ 204627 h 258384"/>
                                    <a:gd name="connsiteX3" fmla="*/ 30218 w 226086"/>
                                    <a:gd name="connsiteY3" fmla="*/ 188478 h 258384"/>
                                    <a:gd name="connsiteX4" fmla="*/ 28603 w 226086"/>
                                    <a:gd name="connsiteY4" fmla="*/ 161025 h 258384"/>
                                    <a:gd name="connsiteX5" fmla="*/ 22143 w 226086"/>
                                    <a:gd name="connsiteY5" fmla="*/ 159410 h 258384"/>
                                    <a:gd name="connsiteX6" fmla="*/ 25373 w 226086"/>
                                    <a:gd name="connsiteY6" fmla="*/ 151335 h 258384"/>
                                    <a:gd name="connsiteX7" fmla="*/ 33448 w 226086"/>
                                    <a:gd name="connsiteY7" fmla="*/ 148106 h 258384"/>
                                    <a:gd name="connsiteX8" fmla="*/ 38292 w 226086"/>
                                    <a:gd name="connsiteY8" fmla="*/ 149720 h 258384"/>
                                    <a:gd name="connsiteX9" fmla="*/ 46367 w 226086"/>
                                    <a:gd name="connsiteY9" fmla="*/ 143261 h 258384"/>
                                    <a:gd name="connsiteX10" fmla="*/ 39907 w 226086"/>
                                    <a:gd name="connsiteY10" fmla="*/ 135186 h 258384"/>
                                    <a:gd name="connsiteX11" fmla="*/ 36677 w 226086"/>
                                    <a:gd name="connsiteY11" fmla="*/ 123882 h 258384"/>
                                    <a:gd name="connsiteX12" fmla="*/ 30218 w 226086"/>
                                    <a:gd name="connsiteY12" fmla="*/ 120652 h 258384"/>
                                    <a:gd name="connsiteX13" fmla="*/ 20528 w 226086"/>
                                    <a:gd name="connsiteY13" fmla="*/ 96429 h 258384"/>
                                    <a:gd name="connsiteX14" fmla="*/ 22143 w 226086"/>
                                    <a:gd name="connsiteY14" fmla="*/ 88354 h 258384"/>
                                    <a:gd name="connsiteX15" fmla="*/ 30218 w 226086"/>
                                    <a:gd name="connsiteY15" fmla="*/ 86739 h 258384"/>
                                    <a:gd name="connsiteX16" fmla="*/ 33448 w 226086"/>
                                    <a:gd name="connsiteY16" fmla="*/ 78665 h 258384"/>
                                    <a:gd name="connsiteX17" fmla="*/ 43137 w 226086"/>
                                    <a:gd name="connsiteY17" fmla="*/ 77050 h 258384"/>
                                    <a:gd name="connsiteX18" fmla="*/ 44752 w 226086"/>
                                    <a:gd name="connsiteY18" fmla="*/ 64131 h 258384"/>
                                    <a:gd name="connsiteX19" fmla="*/ 47982 w 226086"/>
                                    <a:gd name="connsiteY19" fmla="*/ 57671 h 258384"/>
                                    <a:gd name="connsiteX20" fmla="*/ 44752 w 226086"/>
                                    <a:gd name="connsiteY20" fmla="*/ 51212 h 258384"/>
                                    <a:gd name="connsiteX21" fmla="*/ 49597 w 226086"/>
                                    <a:gd name="connsiteY21" fmla="*/ 30218 h 258384"/>
                                    <a:gd name="connsiteX22" fmla="*/ 64131 w 226086"/>
                                    <a:gd name="connsiteY22" fmla="*/ 20528 h 258384"/>
                                    <a:gd name="connsiteX23" fmla="*/ 68975 w 226086"/>
                                    <a:gd name="connsiteY23" fmla="*/ 30218 h 258384"/>
                                    <a:gd name="connsiteX24" fmla="*/ 75435 w 226086"/>
                                    <a:gd name="connsiteY24" fmla="*/ 35063 h 258384"/>
                                    <a:gd name="connsiteX25" fmla="*/ 85124 w 226086"/>
                                    <a:gd name="connsiteY25" fmla="*/ 31833 h 258384"/>
                                    <a:gd name="connsiteX26" fmla="*/ 75435 w 226086"/>
                                    <a:gd name="connsiteY26" fmla="*/ 57671 h 258384"/>
                                    <a:gd name="connsiteX27" fmla="*/ 80280 w 226086"/>
                                    <a:gd name="connsiteY27" fmla="*/ 62516 h 258384"/>
                                    <a:gd name="connsiteX28" fmla="*/ 94814 w 226086"/>
                                    <a:gd name="connsiteY28" fmla="*/ 59286 h 258384"/>
                                    <a:gd name="connsiteX29" fmla="*/ 93199 w 226086"/>
                                    <a:gd name="connsiteY29" fmla="*/ 54441 h 258384"/>
                                    <a:gd name="connsiteX30" fmla="*/ 99659 w 226086"/>
                                    <a:gd name="connsiteY30" fmla="*/ 52826 h 258384"/>
                                    <a:gd name="connsiteX31" fmla="*/ 106118 w 226086"/>
                                    <a:gd name="connsiteY31" fmla="*/ 41522 h 258384"/>
                                    <a:gd name="connsiteX32" fmla="*/ 115808 w 226086"/>
                                    <a:gd name="connsiteY32" fmla="*/ 43137 h 258384"/>
                                    <a:gd name="connsiteX33" fmla="*/ 114193 w 226086"/>
                                    <a:gd name="connsiteY33" fmla="*/ 54441 h 258384"/>
                                    <a:gd name="connsiteX34" fmla="*/ 119037 w 226086"/>
                                    <a:gd name="connsiteY34" fmla="*/ 57671 h 258384"/>
                                    <a:gd name="connsiteX35" fmla="*/ 115808 w 226086"/>
                                    <a:gd name="connsiteY35" fmla="*/ 65746 h 258384"/>
                                    <a:gd name="connsiteX36" fmla="*/ 125497 w 226086"/>
                                    <a:gd name="connsiteY36" fmla="*/ 64131 h 258384"/>
                                    <a:gd name="connsiteX37" fmla="*/ 136801 w 226086"/>
                                    <a:gd name="connsiteY37" fmla="*/ 70590 h 258384"/>
                                    <a:gd name="connsiteX38" fmla="*/ 141646 w 226086"/>
                                    <a:gd name="connsiteY38" fmla="*/ 72205 h 258384"/>
                                    <a:gd name="connsiteX39" fmla="*/ 148106 w 226086"/>
                                    <a:gd name="connsiteY39" fmla="*/ 72205 h 258384"/>
                                    <a:gd name="connsiteX40" fmla="*/ 149721 w 226086"/>
                                    <a:gd name="connsiteY40" fmla="*/ 75435 h 258384"/>
                                    <a:gd name="connsiteX41" fmla="*/ 156180 w 226086"/>
                                    <a:gd name="connsiteY41" fmla="*/ 94814 h 258384"/>
                                    <a:gd name="connsiteX42" fmla="*/ 164255 w 226086"/>
                                    <a:gd name="connsiteY42" fmla="*/ 98044 h 258384"/>
                                    <a:gd name="connsiteX43" fmla="*/ 175559 w 226086"/>
                                    <a:gd name="connsiteY43" fmla="*/ 93199 h 258384"/>
                                    <a:gd name="connsiteX44" fmla="*/ 185248 w 226086"/>
                                    <a:gd name="connsiteY44" fmla="*/ 104503 h 258384"/>
                                    <a:gd name="connsiteX45" fmla="*/ 190093 w 226086"/>
                                    <a:gd name="connsiteY45" fmla="*/ 104503 h 258384"/>
                                    <a:gd name="connsiteX46" fmla="*/ 199782 w 226086"/>
                                    <a:gd name="connsiteY46" fmla="*/ 117422 h 258384"/>
                                    <a:gd name="connsiteX47" fmla="*/ 207857 w 226086"/>
                                    <a:gd name="connsiteY47" fmla="*/ 123882 h 258384"/>
                                    <a:gd name="connsiteX48" fmla="*/ 204627 w 226086"/>
                                    <a:gd name="connsiteY48" fmla="*/ 128727 h 258384"/>
                                    <a:gd name="connsiteX49" fmla="*/ 206242 w 226086"/>
                                    <a:gd name="connsiteY49" fmla="*/ 133571 h 258384"/>
                                    <a:gd name="connsiteX50" fmla="*/ 199782 w 226086"/>
                                    <a:gd name="connsiteY50" fmla="*/ 140031 h 258384"/>
                                    <a:gd name="connsiteX51" fmla="*/ 204627 w 226086"/>
                                    <a:gd name="connsiteY51" fmla="*/ 156180 h 258384"/>
                                    <a:gd name="connsiteX52" fmla="*/ 219161 w 226086"/>
                                    <a:gd name="connsiteY52" fmla="*/ 164255 h 258384"/>
                                    <a:gd name="connsiteX53" fmla="*/ 209472 w 226086"/>
                                    <a:gd name="connsiteY53" fmla="*/ 188478 h 258384"/>
                                    <a:gd name="connsiteX54" fmla="*/ 199782 w 226086"/>
                                    <a:gd name="connsiteY54" fmla="*/ 194938 h 258384"/>
                                    <a:gd name="connsiteX55" fmla="*/ 188478 w 226086"/>
                                    <a:gd name="connsiteY55" fmla="*/ 190093 h 258384"/>
                                    <a:gd name="connsiteX56" fmla="*/ 177174 w 226086"/>
                                    <a:gd name="connsiteY56" fmla="*/ 193323 h 258384"/>
                                    <a:gd name="connsiteX57" fmla="*/ 182019 w 226086"/>
                                    <a:gd name="connsiteY57" fmla="*/ 198168 h 258384"/>
                                    <a:gd name="connsiteX58" fmla="*/ 175559 w 226086"/>
                                    <a:gd name="connsiteY58" fmla="*/ 228851 h 258384"/>
                                    <a:gd name="connsiteX59" fmla="*/ 157795 w 226086"/>
                                    <a:gd name="connsiteY59" fmla="*/ 228851 h 258384"/>
                                    <a:gd name="connsiteX60" fmla="*/ 149721 w 226086"/>
                                    <a:gd name="connsiteY60" fmla="*/ 222391 h 258384"/>
                                    <a:gd name="connsiteX61" fmla="*/ 133571 w 226086"/>
                                    <a:gd name="connsiteY61" fmla="*/ 232081 h 258384"/>
                                    <a:gd name="connsiteX62" fmla="*/ 117422 w 226086"/>
                                    <a:gd name="connsiteY62" fmla="*/ 236925 h 258384"/>
                                    <a:gd name="connsiteX63" fmla="*/ 109348 w 226086"/>
                                    <a:gd name="connsiteY63" fmla="*/ 240155 h 258384"/>
                                    <a:gd name="connsiteX64" fmla="*/ 102888 w 226086"/>
                                    <a:gd name="connsiteY64" fmla="*/ 232081 h 258384"/>
                                    <a:gd name="connsiteX65" fmla="*/ 96429 w 226086"/>
                                    <a:gd name="connsiteY65" fmla="*/ 219161 h 258384"/>
                                    <a:gd name="connsiteX66" fmla="*/ 96429 w 226086"/>
                                    <a:gd name="connsiteY66" fmla="*/ 212702 h 258384"/>
                                    <a:gd name="connsiteX67" fmla="*/ 39907 w 226086"/>
                                    <a:gd name="connsiteY67" fmla="*/ 211087 h 25838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</a:cxnLst>
                                  <a:rect l="l" t="t" r="r" b="b"/>
                                  <a:pathLst>
                                    <a:path w="226086" h="258384">
                                      <a:moveTo>
                                        <a:pt x="39907" y="211087"/>
                                      </a:moveTo>
                                      <a:cubicBezTo>
                                        <a:pt x="38292" y="211087"/>
                                        <a:pt x="36677" y="212702"/>
                                        <a:pt x="35063" y="212702"/>
                                      </a:cubicBezTo>
                                      <a:cubicBezTo>
                                        <a:pt x="30218" y="212702"/>
                                        <a:pt x="28603" y="206242"/>
                                        <a:pt x="23758" y="204627"/>
                                      </a:cubicBezTo>
                                      <a:cubicBezTo>
                                        <a:pt x="26988" y="199783"/>
                                        <a:pt x="28603" y="193323"/>
                                        <a:pt x="30218" y="188478"/>
                                      </a:cubicBezTo>
                                      <a:cubicBezTo>
                                        <a:pt x="31833" y="178789"/>
                                        <a:pt x="31833" y="169099"/>
                                        <a:pt x="28603" y="161025"/>
                                      </a:cubicBezTo>
                                      <a:cubicBezTo>
                                        <a:pt x="26988" y="161025"/>
                                        <a:pt x="23758" y="161025"/>
                                        <a:pt x="22143" y="159410"/>
                                      </a:cubicBezTo>
                                      <a:cubicBezTo>
                                        <a:pt x="23758" y="157795"/>
                                        <a:pt x="25373" y="154565"/>
                                        <a:pt x="25373" y="151335"/>
                                      </a:cubicBezTo>
                                      <a:cubicBezTo>
                                        <a:pt x="28603" y="152950"/>
                                        <a:pt x="31833" y="149720"/>
                                        <a:pt x="33448" y="148106"/>
                                      </a:cubicBezTo>
                                      <a:cubicBezTo>
                                        <a:pt x="35063" y="148106"/>
                                        <a:pt x="36677" y="149720"/>
                                        <a:pt x="38292" y="149720"/>
                                      </a:cubicBezTo>
                                      <a:cubicBezTo>
                                        <a:pt x="39907" y="146491"/>
                                        <a:pt x="43137" y="144876"/>
                                        <a:pt x="46367" y="143261"/>
                                      </a:cubicBezTo>
                                      <a:cubicBezTo>
                                        <a:pt x="43137" y="143261"/>
                                        <a:pt x="39907" y="140031"/>
                                        <a:pt x="39907" y="135186"/>
                                      </a:cubicBezTo>
                                      <a:cubicBezTo>
                                        <a:pt x="39907" y="131957"/>
                                        <a:pt x="39907" y="127112"/>
                                        <a:pt x="36677" y="123882"/>
                                      </a:cubicBezTo>
                                      <a:cubicBezTo>
                                        <a:pt x="35063" y="122267"/>
                                        <a:pt x="33448" y="122267"/>
                                        <a:pt x="30218" y="120652"/>
                                      </a:cubicBezTo>
                                      <a:cubicBezTo>
                                        <a:pt x="22143" y="115808"/>
                                        <a:pt x="20528" y="104503"/>
                                        <a:pt x="20528" y="96429"/>
                                      </a:cubicBezTo>
                                      <a:cubicBezTo>
                                        <a:pt x="20528" y="93199"/>
                                        <a:pt x="20528" y="89969"/>
                                        <a:pt x="22143" y="88354"/>
                                      </a:cubicBezTo>
                                      <a:cubicBezTo>
                                        <a:pt x="23758" y="86739"/>
                                        <a:pt x="26988" y="85124"/>
                                        <a:pt x="30218" y="86739"/>
                                      </a:cubicBezTo>
                                      <a:cubicBezTo>
                                        <a:pt x="28603" y="83510"/>
                                        <a:pt x="30218" y="80280"/>
                                        <a:pt x="33448" y="78665"/>
                                      </a:cubicBezTo>
                                      <a:cubicBezTo>
                                        <a:pt x="36677" y="77050"/>
                                        <a:pt x="39907" y="77050"/>
                                        <a:pt x="43137" y="77050"/>
                                      </a:cubicBezTo>
                                      <a:cubicBezTo>
                                        <a:pt x="46367" y="73820"/>
                                        <a:pt x="46367" y="68975"/>
                                        <a:pt x="44752" y="64131"/>
                                      </a:cubicBezTo>
                                      <a:cubicBezTo>
                                        <a:pt x="47982" y="64131"/>
                                        <a:pt x="47982" y="60901"/>
                                        <a:pt x="47982" y="57671"/>
                                      </a:cubicBezTo>
                                      <a:cubicBezTo>
                                        <a:pt x="47982" y="56056"/>
                                        <a:pt x="46367" y="52826"/>
                                        <a:pt x="44752" y="51212"/>
                                      </a:cubicBezTo>
                                      <a:cubicBezTo>
                                        <a:pt x="41522" y="44752"/>
                                        <a:pt x="43137" y="33448"/>
                                        <a:pt x="49597" y="30218"/>
                                      </a:cubicBezTo>
                                      <a:cubicBezTo>
                                        <a:pt x="54441" y="26988"/>
                                        <a:pt x="62516" y="26988"/>
                                        <a:pt x="64131" y="20528"/>
                                      </a:cubicBezTo>
                                      <a:cubicBezTo>
                                        <a:pt x="67361" y="22143"/>
                                        <a:pt x="68975" y="25373"/>
                                        <a:pt x="68975" y="30218"/>
                                      </a:cubicBezTo>
                                      <a:cubicBezTo>
                                        <a:pt x="72205" y="30218"/>
                                        <a:pt x="75435" y="31833"/>
                                        <a:pt x="75435" y="35063"/>
                                      </a:cubicBezTo>
                                      <a:cubicBezTo>
                                        <a:pt x="78665" y="33448"/>
                                        <a:pt x="81895" y="33448"/>
                                        <a:pt x="85124" y="31833"/>
                                      </a:cubicBezTo>
                                      <a:cubicBezTo>
                                        <a:pt x="81895" y="41522"/>
                                        <a:pt x="78665" y="49597"/>
                                        <a:pt x="75435" y="57671"/>
                                      </a:cubicBezTo>
                                      <a:cubicBezTo>
                                        <a:pt x="77050" y="59286"/>
                                        <a:pt x="78665" y="60901"/>
                                        <a:pt x="80280" y="62516"/>
                                      </a:cubicBezTo>
                                      <a:cubicBezTo>
                                        <a:pt x="85124" y="60901"/>
                                        <a:pt x="89969" y="59286"/>
                                        <a:pt x="94814" y="59286"/>
                                      </a:cubicBezTo>
                                      <a:cubicBezTo>
                                        <a:pt x="94814" y="57671"/>
                                        <a:pt x="93199" y="56056"/>
                                        <a:pt x="93199" y="54441"/>
                                      </a:cubicBezTo>
                                      <a:cubicBezTo>
                                        <a:pt x="94814" y="54441"/>
                                        <a:pt x="98044" y="54441"/>
                                        <a:pt x="99659" y="52826"/>
                                      </a:cubicBezTo>
                                      <a:cubicBezTo>
                                        <a:pt x="98044" y="47982"/>
                                        <a:pt x="101273" y="41522"/>
                                        <a:pt x="106118" y="41522"/>
                                      </a:cubicBezTo>
                                      <a:cubicBezTo>
                                        <a:pt x="107733" y="44752"/>
                                        <a:pt x="112578" y="46367"/>
                                        <a:pt x="115808" y="43137"/>
                                      </a:cubicBezTo>
                                      <a:cubicBezTo>
                                        <a:pt x="117422" y="46367"/>
                                        <a:pt x="117422" y="51212"/>
                                        <a:pt x="114193" y="54441"/>
                                      </a:cubicBezTo>
                                      <a:cubicBezTo>
                                        <a:pt x="115808" y="56056"/>
                                        <a:pt x="117422" y="56056"/>
                                        <a:pt x="119037" y="57671"/>
                                      </a:cubicBezTo>
                                      <a:cubicBezTo>
                                        <a:pt x="117422" y="60901"/>
                                        <a:pt x="117422" y="62516"/>
                                        <a:pt x="115808" y="65746"/>
                                      </a:cubicBezTo>
                                      <a:cubicBezTo>
                                        <a:pt x="119037" y="65746"/>
                                        <a:pt x="122267" y="65746"/>
                                        <a:pt x="125497" y="64131"/>
                                      </a:cubicBezTo>
                                      <a:cubicBezTo>
                                        <a:pt x="128727" y="65746"/>
                                        <a:pt x="131957" y="68975"/>
                                        <a:pt x="136801" y="70590"/>
                                      </a:cubicBezTo>
                                      <a:cubicBezTo>
                                        <a:pt x="138416" y="72205"/>
                                        <a:pt x="140031" y="72205"/>
                                        <a:pt x="141646" y="72205"/>
                                      </a:cubicBezTo>
                                      <a:cubicBezTo>
                                        <a:pt x="144876" y="72205"/>
                                        <a:pt x="146491" y="70590"/>
                                        <a:pt x="148106" y="72205"/>
                                      </a:cubicBezTo>
                                      <a:cubicBezTo>
                                        <a:pt x="149721" y="72205"/>
                                        <a:pt x="149721" y="73820"/>
                                        <a:pt x="149721" y="75435"/>
                                      </a:cubicBezTo>
                                      <a:cubicBezTo>
                                        <a:pt x="151335" y="81895"/>
                                        <a:pt x="154565" y="88354"/>
                                        <a:pt x="156180" y="94814"/>
                                      </a:cubicBezTo>
                                      <a:cubicBezTo>
                                        <a:pt x="159410" y="94814"/>
                                        <a:pt x="162640" y="94814"/>
                                        <a:pt x="164255" y="98044"/>
                                      </a:cubicBezTo>
                                      <a:cubicBezTo>
                                        <a:pt x="167484" y="96429"/>
                                        <a:pt x="170714" y="94814"/>
                                        <a:pt x="175559" y="93199"/>
                                      </a:cubicBezTo>
                                      <a:cubicBezTo>
                                        <a:pt x="177174" y="98044"/>
                                        <a:pt x="178789" y="106118"/>
                                        <a:pt x="185248" y="104503"/>
                                      </a:cubicBezTo>
                                      <a:cubicBezTo>
                                        <a:pt x="186863" y="104503"/>
                                        <a:pt x="188478" y="102888"/>
                                        <a:pt x="190093" y="104503"/>
                                      </a:cubicBezTo>
                                      <a:cubicBezTo>
                                        <a:pt x="196553" y="104503"/>
                                        <a:pt x="194938" y="114193"/>
                                        <a:pt x="199782" y="117422"/>
                                      </a:cubicBezTo>
                                      <a:cubicBezTo>
                                        <a:pt x="203012" y="120652"/>
                                        <a:pt x="207857" y="120652"/>
                                        <a:pt x="207857" y="123882"/>
                                      </a:cubicBezTo>
                                      <a:cubicBezTo>
                                        <a:pt x="207857" y="125497"/>
                                        <a:pt x="206242" y="127112"/>
                                        <a:pt x="204627" y="128727"/>
                                      </a:cubicBezTo>
                                      <a:cubicBezTo>
                                        <a:pt x="203012" y="130342"/>
                                        <a:pt x="203012" y="133571"/>
                                        <a:pt x="206242" y="133571"/>
                                      </a:cubicBezTo>
                                      <a:cubicBezTo>
                                        <a:pt x="204627" y="135186"/>
                                        <a:pt x="201397" y="138416"/>
                                        <a:pt x="199782" y="140031"/>
                                      </a:cubicBezTo>
                                      <a:cubicBezTo>
                                        <a:pt x="204627" y="143261"/>
                                        <a:pt x="207857" y="151335"/>
                                        <a:pt x="204627" y="156180"/>
                                      </a:cubicBezTo>
                                      <a:cubicBezTo>
                                        <a:pt x="207857" y="161025"/>
                                        <a:pt x="212702" y="164255"/>
                                        <a:pt x="219161" y="164255"/>
                                      </a:cubicBezTo>
                                      <a:cubicBezTo>
                                        <a:pt x="217546" y="172329"/>
                                        <a:pt x="214317" y="180404"/>
                                        <a:pt x="209472" y="188478"/>
                                      </a:cubicBezTo>
                                      <a:cubicBezTo>
                                        <a:pt x="207857" y="191708"/>
                                        <a:pt x="204627" y="194938"/>
                                        <a:pt x="199782" y="194938"/>
                                      </a:cubicBezTo>
                                      <a:cubicBezTo>
                                        <a:pt x="194938" y="194938"/>
                                        <a:pt x="191708" y="191708"/>
                                        <a:pt x="188478" y="190093"/>
                                      </a:cubicBezTo>
                                      <a:cubicBezTo>
                                        <a:pt x="185248" y="188478"/>
                                        <a:pt x="178789" y="188478"/>
                                        <a:pt x="177174" y="193323"/>
                                      </a:cubicBezTo>
                                      <a:cubicBezTo>
                                        <a:pt x="178789" y="194938"/>
                                        <a:pt x="180404" y="196553"/>
                                        <a:pt x="182019" y="198168"/>
                                      </a:cubicBezTo>
                                      <a:cubicBezTo>
                                        <a:pt x="175559" y="207857"/>
                                        <a:pt x="173944" y="219161"/>
                                        <a:pt x="175559" y="228851"/>
                                      </a:cubicBezTo>
                                      <a:cubicBezTo>
                                        <a:pt x="169099" y="227236"/>
                                        <a:pt x="162640" y="227236"/>
                                        <a:pt x="157795" y="228851"/>
                                      </a:cubicBezTo>
                                      <a:cubicBezTo>
                                        <a:pt x="154565" y="227236"/>
                                        <a:pt x="151335" y="224006"/>
                                        <a:pt x="149721" y="222391"/>
                                      </a:cubicBezTo>
                                      <a:cubicBezTo>
                                        <a:pt x="144876" y="225621"/>
                                        <a:pt x="140031" y="228851"/>
                                        <a:pt x="133571" y="232081"/>
                                      </a:cubicBezTo>
                                      <a:cubicBezTo>
                                        <a:pt x="128727" y="235310"/>
                                        <a:pt x="123882" y="238540"/>
                                        <a:pt x="117422" y="236925"/>
                                      </a:cubicBezTo>
                                      <a:cubicBezTo>
                                        <a:pt x="117422" y="240155"/>
                                        <a:pt x="112578" y="241770"/>
                                        <a:pt x="109348" y="240155"/>
                                      </a:cubicBezTo>
                                      <a:cubicBezTo>
                                        <a:pt x="106118" y="238540"/>
                                        <a:pt x="104503" y="235310"/>
                                        <a:pt x="102888" y="232081"/>
                                      </a:cubicBezTo>
                                      <a:cubicBezTo>
                                        <a:pt x="101273" y="227236"/>
                                        <a:pt x="98044" y="224006"/>
                                        <a:pt x="96429" y="219161"/>
                                      </a:cubicBezTo>
                                      <a:cubicBezTo>
                                        <a:pt x="96429" y="217546"/>
                                        <a:pt x="96429" y="214317"/>
                                        <a:pt x="96429" y="212702"/>
                                      </a:cubicBezTo>
                                      <a:cubicBezTo>
                                        <a:pt x="91584" y="203012"/>
                                        <a:pt x="43137" y="209472"/>
                                        <a:pt x="39907" y="2110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6144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g:grpSp>
                              <wpg:cNvPr id="422" name="Groep 422"/>
                              <wpg:cNvGrpSpPr/>
                              <wpg:grpSpPr>
                                <a:xfrm>
                                  <a:off x="-115345" y="81951"/>
                                  <a:ext cx="3490105" cy="2592822"/>
                                  <a:chOff x="-314735" y="-42511"/>
                                  <a:chExt cx="3490105" cy="2592966"/>
                                </a:xfrm>
                              </wpg:grpSpPr>
                              <wps:wsp>
                                <wps:cNvPr id="41" name="Rechthoek 40">
                                  <a:extLst>
                                    <a:ext uri="{FF2B5EF4-FFF2-40B4-BE49-F238E27FC236}">
                                      <a16:creationId xmlns:a16="http://schemas.microsoft.com/office/drawing/2014/main" id="{C6E0EEBB-44C4-45BF-9848-5F5FF6A2BD03}"/>
                                    </a:ext>
                                  </a:extLst>
                                </wps:cNvPr>
                                <wps:cNvSpPr/>
                                <wps:spPr>
                                  <a:xfrm rot="21360000">
                                    <a:off x="-314735" y="459405"/>
                                    <a:ext cx="3434661" cy="1462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6248523F" w14:textId="4A521063" w:rsidR="005575B7" w:rsidRPr="00D56FAD" w:rsidRDefault="007327AD" w:rsidP="007327AD">
                                      <w:pPr>
                                        <w:pStyle w:val="Titel"/>
                                      </w:pPr>
                                      <w:r>
                                        <w:t>KERST FEESTJE</w:t>
                                      </w:r>
                                    </w:p>
                                  </w:txbxContent>
                                </wps:txbx>
                                <wps:bodyPr wrap="square" lIns="91440" tIns="45720" rIns="91440" bIns="45720">
                                  <a:spAutoFit/>
                                </wps:bodyPr>
                              </wps:wsp>
                              <wpg:grpSp>
                                <wpg:cNvPr id="54" name="Groep 53" descr="Tekst op lint">
                                  <a:extLst>
                                    <a:ext uri="{FF2B5EF4-FFF2-40B4-BE49-F238E27FC236}">
                                      <a16:creationId xmlns:a16="http://schemas.microsoft.com/office/drawing/2014/main" id="{FFF19A6B-EA9A-4682-8F21-499461EF7218}"/>
                                    </a:ext>
                                  </a:extLst>
                                </wpg:cNvPr>
                                <wpg:cNvGrpSpPr/>
                                <wpg:grpSpPr>
                                  <a:xfrm rot="21360000">
                                    <a:off x="465241" y="-42511"/>
                                    <a:ext cx="2043432" cy="469283"/>
                                    <a:chOff x="464337" y="-68621"/>
                                    <a:chExt cx="2720615" cy="756592"/>
                                  </a:xfrm>
                                </wpg:grpSpPr>
                                <wps:wsp>
                                  <wps:cNvPr id="4" name="Vrije vorm: Vorm 4">
                                    <a:extLst>
                                      <a:ext uri="{FF2B5EF4-FFF2-40B4-BE49-F238E27FC236}">
                                        <a16:creationId xmlns:a16="http://schemas.microsoft.com/office/drawing/2014/main" id="{2DD5AD64-A719-457B-8BAD-4487CAB11A13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 flipH="1">
                                      <a:off x="464337" y="147971"/>
                                      <a:ext cx="436796" cy="540000"/>
                                    </a:xfrm>
                                    <a:custGeom>
                                      <a:avLst/>
                                      <a:gdLst>
                                        <a:gd name="connsiteX0" fmla="*/ 0 w 436796"/>
                                        <a:gd name="connsiteY0" fmla="*/ 0 h 378767"/>
                                        <a:gd name="connsiteX1" fmla="*/ 424656 w 436796"/>
                                        <a:gd name="connsiteY1" fmla="*/ 0 h 378767"/>
                                        <a:gd name="connsiteX2" fmla="*/ 244360 w 436796"/>
                                        <a:gd name="connsiteY2" fmla="*/ 180296 h 378767"/>
                                        <a:gd name="connsiteX3" fmla="*/ 436796 w 436796"/>
                                        <a:gd name="connsiteY3" fmla="*/ 372732 h 378767"/>
                                        <a:gd name="connsiteX4" fmla="*/ 436796 w 436796"/>
                                        <a:gd name="connsiteY4" fmla="*/ 378767 h 378767"/>
                                        <a:gd name="connsiteX5" fmla="*/ 0 w 436796"/>
                                        <a:gd name="connsiteY5" fmla="*/ 378767 h 37876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436796" h="378767">
                                          <a:moveTo>
                                            <a:pt x="0" y="0"/>
                                          </a:moveTo>
                                          <a:lnTo>
                                            <a:pt x="424656" y="0"/>
                                          </a:lnTo>
                                          <a:lnTo>
                                            <a:pt x="244360" y="180296"/>
                                          </a:lnTo>
                                          <a:lnTo>
                                            <a:pt x="436796" y="372732"/>
                                          </a:lnTo>
                                          <a:lnTo>
                                            <a:pt x="436796" y="378767"/>
                                          </a:lnTo>
                                          <a:lnTo>
                                            <a:pt x="0" y="37876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E8853">
                                        <a:lumMod val="50000"/>
                                      </a:srgb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5" name="Gelijkbenige driehoek 5">
                                    <a:extLst>
                                      <a:ext uri="{FF2B5EF4-FFF2-40B4-BE49-F238E27FC236}">
                                        <a16:creationId xmlns:a16="http://schemas.microsoft.com/office/drawing/2014/main" id="{27BAB775-1E76-4B81-9F30-F4AF763DFBBD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 rot="10800000">
                                      <a:off x="701108" y="537784"/>
                                      <a:ext cx="200025" cy="150187"/>
                                    </a:xfrm>
                                    <a:prstGeom prst="triangle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rgbClr val="3E8853"/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6" name="Vrije vorm: Vorm 6">
                                    <a:extLst>
                                      <a:ext uri="{FF2B5EF4-FFF2-40B4-BE49-F238E27FC236}">
                                        <a16:creationId xmlns:a16="http://schemas.microsoft.com/office/drawing/2014/main" id="{2255BC18-BE1B-4DB0-8104-2995470C92DB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2748156" y="147971"/>
                                      <a:ext cx="436796" cy="540000"/>
                                    </a:xfrm>
                                    <a:custGeom>
                                      <a:avLst/>
                                      <a:gdLst>
                                        <a:gd name="connsiteX0" fmla="*/ 0 w 436796"/>
                                        <a:gd name="connsiteY0" fmla="*/ 0 h 378767"/>
                                        <a:gd name="connsiteX1" fmla="*/ 424656 w 436796"/>
                                        <a:gd name="connsiteY1" fmla="*/ 0 h 378767"/>
                                        <a:gd name="connsiteX2" fmla="*/ 244360 w 436796"/>
                                        <a:gd name="connsiteY2" fmla="*/ 180296 h 378767"/>
                                        <a:gd name="connsiteX3" fmla="*/ 436796 w 436796"/>
                                        <a:gd name="connsiteY3" fmla="*/ 372732 h 378767"/>
                                        <a:gd name="connsiteX4" fmla="*/ 436796 w 436796"/>
                                        <a:gd name="connsiteY4" fmla="*/ 378767 h 378767"/>
                                        <a:gd name="connsiteX5" fmla="*/ 0 w 436796"/>
                                        <a:gd name="connsiteY5" fmla="*/ 378767 h 37876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436796" h="378767">
                                          <a:moveTo>
                                            <a:pt x="0" y="0"/>
                                          </a:moveTo>
                                          <a:lnTo>
                                            <a:pt x="424656" y="0"/>
                                          </a:lnTo>
                                          <a:lnTo>
                                            <a:pt x="244360" y="180296"/>
                                          </a:lnTo>
                                          <a:lnTo>
                                            <a:pt x="436796" y="372732"/>
                                          </a:lnTo>
                                          <a:lnTo>
                                            <a:pt x="436796" y="378767"/>
                                          </a:lnTo>
                                          <a:lnTo>
                                            <a:pt x="0" y="37876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E8853">
                                        <a:lumMod val="50000"/>
                                      </a:srgb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7" name="Gelijkbenige driehoek 7">
                                    <a:extLst>
                                      <a:ext uri="{FF2B5EF4-FFF2-40B4-BE49-F238E27FC236}">
                                        <a16:creationId xmlns:a16="http://schemas.microsoft.com/office/drawing/2014/main" id="{C8919F94-C890-4792-A168-D47073DEECD2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 rot="10800000" flipH="1">
                                      <a:off x="2748112" y="537661"/>
                                      <a:ext cx="200022" cy="150160"/>
                                    </a:xfrm>
                                    <a:prstGeom prst="triangle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rgbClr val="3E8853"/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8" name="Rechthoek 8">
                                    <a:extLst>
                                      <a:ext uri="{FF2B5EF4-FFF2-40B4-BE49-F238E27FC236}">
                                        <a16:creationId xmlns:a16="http://schemas.microsoft.com/office/drawing/2014/main" id="{EA5DDF73-3663-4B4E-B7AF-63EC5B5641E3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699503" y="0"/>
                                      <a:ext cx="2248678" cy="540000"/>
                                    </a:xfrm>
                                    <a:prstGeom prst="rect">
                                      <a:avLst/>
                                    </a:prstGeom>
                                    <a:gradFill>
                                      <a:gsLst>
                                        <a:gs pos="0">
                                          <a:srgbClr val="3E8853">
                                            <a:lumMod val="50000"/>
                                          </a:srgbClr>
                                        </a:gs>
                                        <a:gs pos="100000">
                                          <a:srgbClr val="3E8853">
                                            <a:lumMod val="75000"/>
                                          </a:srgbClr>
                                        </a:gs>
                                      </a:gsLst>
                                      <a:lin ang="17400000" scaled="0"/>
                                    </a:gra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9" name="Tekstvak 52">
                                    <a:extLst>
                                      <a:ext uri="{FF2B5EF4-FFF2-40B4-BE49-F238E27FC236}">
                                        <a16:creationId xmlns:a16="http://schemas.microsoft.com/office/drawing/2014/main" id="{127E8740-4C88-4E6C-8CA3-7A04D4130F01}"/>
                                      </a:ext>
                                    </a:extLst>
                                  </wps:cNvPr>
                                  <wps:cNvSpPr txBox="1"/>
                                  <wps:spPr>
                                    <a:xfrm rot="21598569">
                                      <a:off x="780478" y="-68621"/>
                                      <a:ext cx="2094112" cy="684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00C63BC5" w14:textId="4BFFE920" w:rsidR="005575B7" w:rsidRPr="007327AD" w:rsidRDefault="007327AD" w:rsidP="005575B7">
                                        <w:pPr>
                                          <w:pStyle w:val="Ondertitel"/>
                                          <w:rPr>
                                            <w:rFonts w:ascii="Modern Love Caps" w:hAnsi="Modern Love Caps"/>
                                            <w:sz w:val="32"/>
                                            <w:szCs w:val="36"/>
                                          </w:rPr>
                                        </w:pPr>
                                        <w:r w:rsidRPr="007327AD">
                                          <w:rPr>
                                            <w:rFonts w:ascii="Modern Love Caps" w:hAnsi="Modern Love Caps"/>
                                            <w:sz w:val="32"/>
                                            <w:szCs w:val="36"/>
                                          </w:rPr>
                                          <w:t>TIPPERS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spAutoFit/>
                                  </wps:bodyPr>
                                </wps:wsp>
                              </wpg:grpSp>
                              <wps:wsp>
                                <wps:cNvPr id="359" name="Tekstvak 358">
                                  <a:extLst>
                                    <a:ext uri="{FF2B5EF4-FFF2-40B4-BE49-F238E27FC236}">
                                      <a16:creationId xmlns:a16="http://schemas.microsoft.com/office/drawing/2014/main" id="{85A47528-F3B9-4B67-875D-B150A0E3ECF1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 rot="21360000">
                                    <a:off x="47409" y="2282519"/>
                                    <a:ext cx="3127961" cy="2679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70EAB2E" w14:textId="4C22675B" w:rsidR="005575B7" w:rsidRPr="000A1A79" w:rsidRDefault="005575B7" w:rsidP="005575B7"/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360" name="Tekstvak 359">
                                  <a:extLst>
                                    <a:ext uri="{FF2B5EF4-FFF2-40B4-BE49-F238E27FC236}">
                                      <a16:creationId xmlns:a16="http://schemas.microsoft.com/office/drawing/2014/main" id="{E5CE0193-6ED2-47A9-81AD-350A5730249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 rot="21360000">
                                    <a:off x="-102" y="1999146"/>
                                    <a:ext cx="3128010" cy="2978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026505FC" w14:textId="768C036F" w:rsidR="005575B7" w:rsidRPr="00D56FAD" w:rsidRDefault="007327AD" w:rsidP="005575B7">
                                      <w:pPr>
                                        <w:pStyle w:val="Datum"/>
                                        <w:rPr>
                                          <w:color w:val="808080"/>
                                        </w:rPr>
                                      </w:pPr>
                                      <w:r>
                                        <w:t>17 December 2021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39" name="Vrije vorm: Vorm 38" descr="Sneeuw&#10;">
                                <a:extLst>
                                  <a:ext uri="{FF2B5EF4-FFF2-40B4-BE49-F238E27FC236}">
                                    <a16:creationId xmlns:a16="http://schemas.microsoft.com/office/drawing/2014/main" id="{E5584B49-A72E-41EA-95AE-DBEDB85073AA}"/>
                                  </a:ext>
                                </a:extLst>
                              </wps:cNvPr>
                              <wps:cNvSpPr/>
                              <wps:spPr>
                                <a:xfrm rot="6300000">
                                  <a:off x="32703" y="-32703"/>
                                  <a:ext cx="457200" cy="522605"/>
                                </a:xfrm>
                                <a:custGeom>
                                  <a:avLst/>
                                  <a:gdLst>
                                    <a:gd name="connsiteX0" fmla="*/ 39907 w 226086"/>
                                    <a:gd name="connsiteY0" fmla="*/ 211087 h 258384"/>
                                    <a:gd name="connsiteX1" fmla="*/ 35063 w 226086"/>
                                    <a:gd name="connsiteY1" fmla="*/ 212702 h 258384"/>
                                    <a:gd name="connsiteX2" fmla="*/ 23758 w 226086"/>
                                    <a:gd name="connsiteY2" fmla="*/ 204627 h 258384"/>
                                    <a:gd name="connsiteX3" fmla="*/ 30218 w 226086"/>
                                    <a:gd name="connsiteY3" fmla="*/ 188478 h 258384"/>
                                    <a:gd name="connsiteX4" fmla="*/ 28603 w 226086"/>
                                    <a:gd name="connsiteY4" fmla="*/ 161025 h 258384"/>
                                    <a:gd name="connsiteX5" fmla="*/ 22143 w 226086"/>
                                    <a:gd name="connsiteY5" fmla="*/ 159410 h 258384"/>
                                    <a:gd name="connsiteX6" fmla="*/ 25373 w 226086"/>
                                    <a:gd name="connsiteY6" fmla="*/ 151335 h 258384"/>
                                    <a:gd name="connsiteX7" fmla="*/ 33448 w 226086"/>
                                    <a:gd name="connsiteY7" fmla="*/ 148106 h 258384"/>
                                    <a:gd name="connsiteX8" fmla="*/ 38292 w 226086"/>
                                    <a:gd name="connsiteY8" fmla="*/ 149720 h 258384"/>
                                    <a:gd name="connsiteX9" fmla="*/ 46367 w 226086"/>
                                    <a:gd name="connsiteY9" fmla="*/ 143261 h 258384"/>
                                    <a:gd name="connsiteX10" fmla="*/ 39907 w 226086"/>
                                    <a:gd name="connsiteY10" fmla="*/ 135186 h 258384"/>
                                    <a:gd name="connsiteX11" fmla="*/ 36677 w 226086"/>
                                    <a:gd name="connsiteY11" fmla="*/ 123882 h 258384"/>
                                    <a:gd name="connsiteX12" fmla="*/ 30218 w 226086"/>
                                    <a:gd name="connsiteY12" fmla="*/ 120652 h 258384"/>
                                    <a:gd name="connsiteX13" fmla="*/ 20528 w 226086"/>
                                    <a:gd name="connsiteY13" fmla="*/ 96429 h 258384"/>
                                    <a:gd name="connsiteX14" fmla="*/ 22143 w 226086"/>
                                    <a:gd name="connsiteY14" fmla="*/ 88354 h 258384"/>
                                    <a:gd name="connsiteX15" fmla="*/ 30218 w 226086"/>
                                    <a:gd name="connsiteY15" fmla="*/ 86739 h 258384"/>
                                    <a:gd name="connsiteX16" fmla="*/ 33448 w 226086"/>
                                    <a:gd name="connsiteY16" fmla="*/ 78665 h 258384"/>
                                    <a:gd name="connsiteX17" fmla="*/ 43137 w 226086"/>
                                    <a:gd name="connsiteY17" fmla="*/ 77050 h 258384"/>
                                    <a:gd name="connsiteX18" fmla="*/ 44752 w 226086"/>
                                    <a:gd name="connsiteY18" fmla="*/ 64131 h 258384"/>
                                    <a:gd name="connsiteX19" fmla="*/ 47982 w 226086"/>
                                    <a:gd name="connsiteY19" fmla="*/ 57671 h 258384"/>
                                    <a:gd name="connsiteX20" fmla="*/ 44752 w 226086"/>
                                    <a:gd name="connsiteY20" fmla="*/ 51212 h 258384"/>
                                    <a:gd name="connsiteX21" fmla="*/ 49597 w 226086"/>
                                    <a:gd name="connsiteY21" fmla="*/ 30218 h 258384"/>
                                    <a:gd name="connsiteX22" fmla="*/ 64131 w 226086"/>
                                    <a:gd name="connsiteY22" fmla="*/ 20528 h 258384"/>
                                    <a:gd name="connsiteX23" fmla="*/ 68975 w 226086"/>
                                    <a:gd name="connsiteY23" fmla="*/ 30218 h 258384"/>
                                    <a:gd name="connsiteX24" fmla="*/ 75435 w 226086"/>
                                    <a:gd name="connsiteY24" fmla="*/ 35063 h 258384"/>
                                    <a:gd name="connsiteX25" fmla="*/ 85124 w 226086"/>
                                    <a:gd name="connsiteY25" fmla="*/ 31833 h 258384"/>
                                    <a:gd name="connsiteX26" fmla="*/ 75435 w 226086"/>
                                    <a:gd name="connsiteY26" fmla="*/ 57671 h 258384"/>
                                    <a:gd name="connsiteX27" fmla="*/ 80280 w 226086"/>
                                    <a:gd name="connsiteY27" fmla="*/ 62516 h 258384"/>
                                    <a:gd name="connsiteX28" fmla="*/ 94814 w 226086"/>
                                    <a:gd name="connsiteY28" fmla="*/ 59286 h 258384"/>
                                    <a:gd name="connsiteX29" fmla="*/ 93199 w 226086"/>
                                    <a:gd name="connsiteY29" fmla="*/ 54441 h 258384"/>
                                    <a:gd name="connsiteX30" fmla="*/ 99659 w 226086"/>
                                    <a:gd name="connsiteY30" fmla="*/ 52826 h 258384"/>
                                    <a:gd name="connsiteX31" fmla="*/ 106118 w 226086"/>
                                    <a:gd name="connsiteY31" fmla="*/ 41522 h 258384"/>
                                    <a:gd name="connsiteX32" fmla="*/ 115808 w 226086"/>
                                    <a:gd name="connsiteY32" fmla="*/ 43137 h 258384"/>
                                    <a:gd name="connsiteX33" fmla="*/ 114193 w 226086"/>
                                    <a:gd name="connsiteY33" fmla="*/ 54441 h 258384"/>
                                    <a:gd name="connsiteX34" fmla="*/ 119037 w 226086"/>
                                    <a:gd name="connsiteY34" fmla="*/ 57671 h 258384"/>
                                    <a:gd name="connsiteX35" fmla="*/ 115808 w 226086"/>
                                    <a:gd name="connsiteY35" fmla="*/ 65746 h 258384"/>
                                    <a:gd name="connsiteX36" fmla="*/ 125497 w 226086"/>
                                    <a:gd name="connsiteY36" fmla="*/ 64131 h 258384"/>
                                    <a:gd name="connsiteX37" fmla="*/ 136801 w 226086"/>
                                    <a:gd name="connsiteY37" fmla="*/ 70590 h 258384"/>
                                    <a:gd name="connsiteX38" fmla="*/ 141646 w 226086"/>
                                    <a:gd name="connsiteY38" fmla="*/ 72205 h 258384"/>
                                    <a:gd name="connsiteX39" fmla="*/ 148106 w 226086"/>
                                    <a:gd name="connsiteY39" fmla="*/ 72205 h 258384"/>
                                    <a:gd name="connsiteX40" fmla="*/ 149721 w 226086"/>
                                    <a:gd name="connsiteY40" fmla="*/ 75435 h 258384"/>
                                    <a:gd name="connsiteX41" fmla="*/ 156180 w 226086"/>
                                    <a:gd name="connsiteY41" fmla="*/ 94814 h 258384"/>
                                    <a:gd name="connsiteX42" fmla="*/ 164255 w 226086"/>
                                    <a:gd name="connsiteY42" fmla="*/ 98044 h 258384"/>
                                    <a:gd name="connsiteX43" fmla="*/ 175559 w 226086"/>
                                    <a:gd name="connsiteY43" fmla="*/ 93199 h 258384"/>
                                    <a:gd name="connsiteX44" fmla="*/ 185248 w 226086"/>
                                    <a:gd name="connsiteY44" fmla="*/ 104503 h 258384"/>
                                    <a:gd name="connsiteX45" fmla="*/ 190093 w 226086"/>
                                    <a:gd name="connsiteY45" fmla="*/ 104503 h 258384"/>
                                    <a:gd name="connsiteX46" fmla="*/ 199782 w 226086"/>
                                    <a:gd name="connsiteY46" fmla="*/ 117422 h 258384"/>
                                    <a:gd name="connsiteX47" fmla="*/ 207857 w 226086"/>
                                    <a:gd name="connsiteY47" fmla="*/ 123882 h 258384"/>
                                    <a:gd name="connsiteX48" fmla="*/ 204627 w 226086"/>
                                    <a:gd name="connsiteY48" fmla="*/ 128727 h 258384"/>
                                    <a:gd name="connsiteX49" fmla="*/ 206242 w 226086"/>
                                    <a:gd name="connsiteY49" fmla="*/ 133571 h 258384"/>
                                    <a:gd name="connsiteX50" fmla="*/ 199782 w 226086"/>
                                    <a:gd name="connsiteY50" fmla="*/ 140031 h 258384"/>
                                    <a:gd name="connsiteX51" fmla="*/ 204627 w 226086"/>
                                    <a:gd name="connsiteY51" fmla="*/ 156180 h 258384"/>
                                    <a:gd name="connsiteX52" fmla="*/ 219161 w 226086"/>
                                    <a:gd name="connsiteY52" fmla="*/ 164255 h 258384"/>
                                    <a:gd name="connsiteX53" fmla="*/ 209472 w 226086"/>
                                    <a:gd name="connsiteY53" fmla="*/ 188478 h 258384"/>
                                    <a:gd name="connsiteX54" fmla="*/ 199782 w 226086"/>
                                    <a:gd name="connsiteY54" fmla="*/ 194938 h 258384"/>
                                    <a:gd name="connsiteX55" fmla="*/ 188478 w 226086"/>
                                    <a:gd name="connsiteY55" fmla="*/ 190093 h 258384"/>
                                    <a:gd name="connsiteX56" fmla="*/ 177174 w 226086"/>
                                    <a:gd name="connsiteY56" fmla="*/ 193323 h 258384"/>
                                    <a:gd name="connsiteX57" fmla="*/ 182019 w 226086"/>
                                    <a:gd name="connsiteY57" fmla="*/ 198168 h 258384"/>
                                    <a:gd name="connsiteX58" fmla="*/ 175559 w 226086"/>
                                    <a:gd name="connsiteY58" fmla="*/ 228851 h 258384"/>
                                    <a:gd name="connsiteX59" fmla="*/ 157795 w 226086"/>
                                    <a:gd name="connsiteY59" fmla="*/ 228851 h 258384"/>
                                    <a:gd name="connsiteX60" fmla="*/ 149721 w 226086"/>
                                    <a:gd name="connsiteY60" fmla="*/ 222391 h 258384"/>
                                    <a:gd name="connsiteX61" fmla="*/ 133571 w 226086"/>
                                    <a:gd name="connsiteY61" fmla="*/ 232081 h 258384"/>
                                    <a:gd name="connsiteX62" fmla="*/ 117422 w 226086"/>
                                    <a:gd name="connsiteY62" fmla="*/ 236925 h 258384"/>
                                    <a:gd name="connsiteX63" fmla="*/ 109348 w 226086"/>
                                    <a:gd name="connsiteY63" fmla="*/ 240155 h 258384"/>
                                    <a:gd name="connsiteX64" fmla="*/ 102888 w 226086"/>
                                    <a:gd name="connsiteY64" fmla="*/ 232081 h 258384"/>
                                    <a:gd name="connsiteX65" fmla="*/ 96429 w 226086"/>
                                    <a:gd name="connsiteY65" fmla="*/ 219161 h 258384"/>
                                    <a:gd name="connsiteX66" fmla="*/ 96429 w 226086"/>
                                    <a:gd name="connsiteY66" fmla="*/ 212702 h 258384"/>
                                    <a:gd name="connsiteX67" fmla="*/ 39907 w 226086"/>
                                    <a:gd name="connsiteY67" fmla="*/ 211087 h 25838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</a:cxnLst>
                                  <a:rect l="l" t="t" r="r" b="b"/>
                                  <a:pathLst>
                                    <a:path w="226086" h="258384">
                                      <a:moveTo>
                                        <a:pt x="39907" y="211087"/>
                                      </a:moveTo>
                                      <a:cubicBezTo>
                                        <a:pt x="38292" y="211087"/>
                                        <a:pt x="36677" y="212702"/>
                                        <a:pt x="35063" y="212702"/>
                                      </a:cubicBezTo>
                                      <a:cubicBezTo>
                                        <a:pt x="30218" y="212702"/>
                                        <a:pt x="28603" y="206242"/>
                                        <a:pt x="23758" y="204627"/>
                                      </a:cubicBezTo>
                                      <a:cubicBezTo>
                                        <a:pt x="26988" y="199783"/>
                                        <a:pt x="28603" y="193323"/>
                                        <a:pt x="30218" y="188478"/>
                                      </a:cubicBezTo>
                                      <a:cubicBezTo>
                                        <a:pt x="31833" y="178789"/>
                                        <a:pt x="31833" y="169099"/>
                                        <a:pt x="28603" y="161025"/>
                                      </a:cubicBezTo>
                                      <a:cubicBezTo>
                                        <a:pt x="26988" y="161025"/>
                                        <a:pt x="23758" y="161025"/>
                                        <a:pt x="22143" y="159410"/>
                                      </a:cubicBezTo>
                                      <a:cubicBezTo>
                                        <a:pt x="23758" y="157795"/>
                                        <a:pt x="25373" y="154565"/>
                                        <a:pt x="25373" y="151335"/>
                                      </a:cubicBezTo>
                                      <a:cubicBezTo>
                                        <a:pt x="28603" y="152950"/>
                                        <a:pt x="31833" y="149720"/>
                                        <a:pt x="33448" y="148106"/>
                                      </a:cubicBezTo>
                                      <a:cubicBezTo>
                                        <a:pt x="35063" y="148106"/>
                                        <a:pt x="36677" y="149720"/>
                                        <a:pt x="38292" y="149720"/>
                                      </a:cubicBezTo>
                                      <a:cubicBezTo>
                                        <a:pt x="39907" y="146491"/>
                                        <a:pt x="43137" y="144876"/>
                                        <a:pt x="46367" y="143261"/>
                                      </a:cubicBezTo>
                                      <a:cubicBezTo>
                                        <a:pt x="43137" y="143261"/>
                                        <a:pt x="39907" y="140031"/>
                                        <a:pt x="39907" y="135186"/>
                                      </a:cubicBezTo>
                                      <a:cubicBezTo>
                                        <a:pt x="39907" y="131957"/>
                                        <a:pt x="39907" y="127112"/>
                                        <a:pt x="36677" y="123882"/>
                                      </a:cubicBezTo>
                                      <a:cubicBezTo>
                                        <a:pt x="35063" y="122267"/>
                                        <a:pt x="33448" y="122267"/>
                                        <a:pt x="30218" y="120652"/>
                                      </a:cubicBezTo>
                                      <a:cubicBezTo>
                                        <a:pt x="22143" y="115808"/>
                                        <a:pt x="20528" y="104503"/>
                                        <a:pt x="20528" y="96429"/>
                                      </a:cubicBezTo>
                                      <a:cubicBezTo>
                                        <a:pt x="20528" y="93199"/>
                                        <a:pt x="20528" y="89969"/>
                                        <a:pt x="22143" y="88354"/>
                                      </a:cubicBezTo>
                                      <a:cubicBezTo>
                                        <a:pt x="23758" y="86739"/>
                                        <a:pt x="26988" y="85124"/>
                                        <a:pt x="30218" y="86739"/>
                                      </a:cubicBezTo>
                                      <a:cubicBezTo>
                                        <a:pt x="28603" y="83510"/>
                                        <a:pt x="30218" y="80280"/>
                                        <a:pt x="33448" y="78665"/>
                                      </a:cubicBezTo>
                                      <a:cubicBezTo>
                                        <a:pt x="36677" y="77050"/>
                                        <a:pt x="39907" y="77050"/>
                                        <a:pt x="43137" y="77050"/>
                                      </a:cubicBezTo>
                                      <a:cubicBezTo>
                                        <a:pt x="46367" y="73820"/>
                                        <a:pt x="46367" y="68975"/>
                                        <a:pt x="44752" y="64131"/>
                                      </a:cubicBezTo>
                                      <a:cubicBezTo>
                                        <a:pt x="47982" y="64131"/>
                                        <a:pt x="47982" y="60901"/>
                                        <a:pt x="47982" y="57671"/>
                                      </a:cubicBezTo>
                                      <a:cubicBezTo>
                                        <a:pt x="47982" y="56056"/>
                                        <a:pt x="46367" y="52826"/>
                                        <a:pt x="44752" y="51212"/>
                                      </a:cubicBezTo>
                                      <a:cubicBezTo>
                                        <a:pt x="41522" y="44752"/>
                                        <a:pt x="43137" y="33448"/>
                                        <a:pt x="49597" y="30218"/>
                                      </a:cubicBezTo>
                                      <a:cubicBezTo>
                                        <a:pt x="54441" y="26988"/>
                                        <a:pt x="62516" y="26988"/>
                                        <a:pt x="64131" y="20528"/>
                                      </a:cubicBezTo>
                                      <a:cubicBezTo>
                                        <a:pt x="67361" y="22143"/>
                                        <a:pt x="68975" y="25373"/>
                                        <a:pt x="68975" y="30218"/>
                                      </a:cubicBezTo>
                                      <a:cubicBezTo>
                                        <a:pt x="72205" y="30218"/>
                                        <a:pt x="75435" y="31833"/>
                                        <a:pt x="75435" y="35063"/>
                                      </a:cubicBezTo>
                                      <a:cubicBezTo>
                                        <a:pt x="78665" y="33448"/>
                                        <a:pt x="81895" y="33448"/>
                                        <a:pt x="85124" y="31833"/>
                                      </a:cubicBezTo>
                                      <a:cubicBezTo>
                                        <a:pt x="81895" y="41522"/>
                                        <a:pt x="78665" y="49597"/>
                                        <a:pt x="75435" y="57671"/>
                                      </a:cubicBezTo>
                                      <a:cubicBezTo>
                                        <a:pt x="77050" y="59286"/>
                                        <a:pt x="78665" y="60901"/>
                                        <a:pt x="80280" y="62516"/>
                                      </a:cubicBezTo>
                                      <a:cubicBezTo>
                                        <a:pt x="85124" y="60901"/>
                                        <a:pt x="89969" y="59286"/>
                                        <a:pt x="94814" y="59286"/>
                                      </a:cubicBezTo>
                                      <a:cubicBezTo>
                                        <a:pt x="94814" y="57671"/>
                                        <a:pt x="93199" y="56056"/>
                                        <a:pt x="93199" y="54441"/>
                                      </a:cubicBezTo>
                                      <a:cubicBezTo>
                                        <a:pt x="94814" y="54441"/>
                                        <a:pt x="98044" y="54441"/>
                                        <a:pt x="99659" y="52826"/>
                                      </a:cubicBezTo>
                                      <a:cubicBezTo>
                                        <a:pt x="98044" y="47982"/>
                                        <a:pt x="101273" y="41522"/>
                                        <a:pt x="106118" y="41522"/>
                                      </a:cubicBezTo>
                                      <a:cubicBezTo>
                                        <a:pt x="107733" y="44752"/>
                                        <a:pt x="112578" y="46367"/>
                                        <a:pt x="115808" y="43137"/>
                                      </a:cubicBezTo>
                                      <a:cubicBezTo>
                                        <a:pt x="117422" y="46367"/>
                                        <a:pt x="117422" y="51212"/>
                                        <a:pt x="114193" y="54441"/>
                                      </a:cubicBezTo>
                                      <a:cubicBezTo>
                                        <a:pt x="115808" y="56056"/>
                                        <a:pt x="117422" y="56056"/>
                                        <a:pt x="119037" y="57671"/>
                                      </a:cubicBezTo>
                                      <a:cubicBezTo>
                                        <a:pt x="117422" y="60901"/>
                                        <a:pt x="117422" y="62516"/>
                                        <a:pt x="115808" y="65746"/>
                                      </a:cubicBezTo>
                                      <a:cubicBezTo>
                                        <a:pt x="119037" y="65746"/>
                                        <a:pt x="122267" y="65746"/>
                                        <a:pt x="125497" y="64131"/>
                                      </a:cubicBezTo>
                                      <a:cubicBezTo>
                                        <a:pt x="128727" y="65746"/>
                                        <a:pt x="131957" y="68975"/>
                                        <a:pt x="136801" y="70590"/>
                                      </a:cubicBezTo>
                                      <a:cubicBezTo>
                                        <a:pt x="138416" y="72205"/>
                                        <a:pt x="140031" y="72205"/>
                                        <a:pt x="141646" y="72205"/>
                                      </a:cubicBezTo>
                                      <a:cubicBezTo>
                                        <a:pt x="144876" y="72205"/>
                                        <a:pt x="146491" y="70590"/>
                                        <a:pt x="148106" y="72205"/>
                                      </a:cubicBezTo>
                                      <a:cubicBezTo>
                                        <a:pt x="149721" y="72205"/>
                                        <a:pt x="149721" y="73820"/>
                                        <a:pt x="149721" y="75435"/>
                                      </a:cubicBezTo>
                                      <a:cubicBezTo>
                                        <a:pt x="151335" y="81895"/>
                                        <a:pt x="154565" y="88354"/>
                                        <a:pt x="156180" y="94814"/>
                                      </a:cubicBezTo>
                                      <a:cubicBezTo>
                                        <a:pt x="159410" y="94814"/>
                                        <a:pt x="162640" y="94814"/>
                                        <a:pt x="164255" y="98044"/>
                                      </a:cubicBezTo>
                                      <a:cubicBezTo>
                                        <a:pt x="167484" y="96429"/>
                                        <a:pt x="170714" y="94814"/>
                                        <a:pt x="175559" y="93199"/>
                                      </a:cubicBezTo>
                                      <a:cubicBezTo>
                                        <a:pt x="177174" y="98044"/>
                                        <a:pt x="178789" y="106118"/>
                                        <a:pt x="185248" y="104503"/>
                                      </a:cubicBezTo>
                                      <a:cubicBezTo>
                                        <a:pt x="186863" y="104503"/>
                                        <a:pt x="188478" y="102888"/>
                                        <a:pt x="190093" y="104503"/>
                                      </a:cubicBezTo>
                                      <a:cubicBezTo>
                                        <a:pt x="196553" y="104503"/>
                                        <a:pt x="194938" y="114193"/>
                                        <a:pt x="199782" y="117422"/>
                                      </a:cubicBezTo>
                                      <a:cubicBezTo>
                                        <a:pt x="203012" y="120652"/>
                                        <a:pt x="207857" y="120652"/>
                                        <a:pt x="207857" y="123882"/>
                                      </a:cubicBezTo>
                                      <a:cubicBezTo>
                                        <a:pt x="207857" y="125497"/>
                                        <a:pt x="206242" y="127112"/>
                                        <a:pt x="204627" y="128727"/>
                                      </a:cubicBezTo>
                                      <a:cubicBezTo>
                                        <a:pt x="203012" y="130342"/>
                                        <a:pt x="203012" y="133571"/>
                                        <a:pt x="206242" y="133571"/>
                                      </a:cubicBezTo>
                                      <a:cubicBezTo>
                                        <a:pt x="204627" y="135186"/>
                                        <a:pt x="201397" y="138416"/>
                                        <a:pt x="199782" y="140031"/>
                                      </a:cubicBezTo>
                                      <a:cubicBezTo>
                                        <a:pt x="204627" y="143261"/>
                                        <a:pt x="207857" y="151335"/>
                                        <a:pt x="204627" y="156180"/>
                                      </a:cubicBezTo>
                                      <a:cubicBezTo>
                                        <a:pt x="207857" y="161025"/>
                                        <a:pt x="212702" y="164255"/>
                                        <a:pt x="219161" y="164255"/>
                                      </a:cubicBezTo>
                                      <a:cubicBezTo>
                                        <a:pt x="217546" y="172329"/>
                                        <a:pt x="214317" y="180404"/>
                                        <a:pt x="209472" y="188478"/>
                                      </a:cubicBezTo>
                                      <a:cubicBezTo>
                                        <a:pt x="207857" y="191708"/>
                                        <a:pt x="204627" y="194938"/>
                                        <a:pt x="199782" y="194938"/>
                                      </a:cubicBezTo>
                                      <a:cubicBezTo>
                                        <a:pt x="194938" y="194938"/>
                                        <a:pt x="191708" y="191708"/>
                                        <a:pt x="188478" y="190093"/>
                                      </a:cubicBezTo>
                                      <a:cubicBezTo>
                                        <a:pt x="185248" y="188478"/>
                                        <a:pt x="178789" y="188478"/>
                                        <a:pt x="177174" y="193323"/>
                                      </a:cubicBezTo>
                                      <a:cubicBezTo>
                                        <a:pt x="178789" y="194938"/>
                                        <a:pt x="180404" y="196553"/>
                                        <a:pt x="182019" y="198168"/>
                                      </a:cubicBezTo>
                                      <a:cubicBezTo>
                                        <a:pt x="175559" y="207857"/>
                                        <a:pt x="173944" y="219161"/>
                                        <a:pt x="175559" y="228851"/>
                                      </a:cubicBezTo>
                                      <a:cubicBezTo>
                                        <a:pt x="169099" y="227236"/>
                                        <a:pt x="162640" y="227236"/>
                                        <a:pt x="157795" y="228851"/>
                                      </a:cubicBezTo>
                                      <a:cubicBezTo>
                                        <a:pt x="154565" y="227236"/>
                                        <a:pt x="151335" y="224006"/>
                                        <a:pt x="149721" y="222391"/>
                                      </a:cubicBezTo>
                                      <a:cubicBezTo>
                                        <a:pt x="144876" y="225621"/>
                                        <a:pt x="140031" y="228851"/>
                                        <a:pt x="133571" y="232081"/>
                                      </a:cubicBezTo>
                                      <a:cubicBezTo>
                                        <a:pt x="128727" y="235310"/>
                                        <a:pt x="123882" y="238540"/>
                                        <a:pt x="117422" y="236925"/>
                                      </a:cubicBezTo>
                                      <a:cubicBezTo>
                                        <a:pt x="117422" y="240155"/>
                                        <a:pt x="112578" y="241770"/>
                                        <a:pt x="109348" y="240155"/>
                                      </a:cubicBezTo>
                                      <a:cubicBezTo>
                                        <a:pt x="106118" y="238540"/>
                                        <a:pt x="104503" y="235310"/>
                                        <a:pt x="102888" y="232081"/>
                                      </a:cubicBezTo>
                                      <a:cubicBezTo>
                                        <a:pt x="101273" y="227236"/>
                                        <a:pt x="98044" y="224006"/>
                                        <a:pt x="96429" y="219161"/>
                                      </a:cubicBezTo>
                                      <a:cubicBezTo>
                                        <a:pt x="96429" y="217546"/>
                                        <a:pt x="96429" y="214317"/>
                                        <a:pt x="96429" y="212702"/>
                                      </a:cubicBezTo>
                                      <a:cubicBezTo>
                                        <a:pt x="91584" y="203012"/>
                                        <a:pt x="43137" y="209472"/>
                                        <a:pt x="39907" y="2110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6144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FC3D1B" id="Groep 423" o:spid="_x0000_s1026" alt="&quot;&quot;" style="width:274.8pt;height:210.65pt;mso-position-horizontal-relative:char;mso-position-vertical-relative:line" coordorigin="-1153" coordsize="34901,26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">
                      <v:shape id="Vrije vorm: Vorm 38" o:spid="_x0000_s1027" alt="Sneeuw" style="position:absolute;left:2232;top:9388;width:4572;height:5226;rotation:105;visibility:visible;mso-wrap-style:square;v-text-anchor:middle" coordsize="226086,25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" path="m39907,211087v-1615,,-3230,1615,-4844,1615c30218,212702,28603,206242,23758,204627v3230,-4844,4845,-11304,6460,-16149c31833,178789,31833,169099,28603,161025v-1615,,-4845,,-6460,-1615c23758,157795,25373,154565,25373,151335v3230,1615,6460,-1615,8075,-3229c35063,148106,36677,149720,38292,149720v1615,-3229,4845,-4844,8075,-6459c43137,143261,39907,140031,39907,135186v,-3229,,-8074,-3230,-11304c35063,122267,33448,122267,30218,120652,22143,115808,20528,104503,20528,96429v,-3230,,-6460,1615,-8075c23758,86739,26988,85124,30218,86739v-1615,-3229,,-6459,3230,-8074c36677,77050,39907,77050,43137,77050v3230,-3230,3230,-8075,1615,-12919c47982,64131,47982,60901,47982,57671v,-1615,-1615,-4845,-3230,-6459c41522,44752,43137,33448,49597,30218v4844,-3230,12919,-3230,14534,-9690c67361,22143,68975,25373,68975,30218v3230,,6460,1615,6460,4845c78665,33448,81895,33448,85124,31833v-3229,9689,-6459,17764,-9689,25838c77050,59286,78665,60901,80280,62516v4844,-1615,9689,-3230,14534,-3230c94814,57671,93199,56056,93199,54441v1615,,4845,,6460,-1615c98044,47982,101273,41522,106118,41522v1615,3230,6460,4845,9690,1615c117422,46367,117422,51212,114193,54441v1615,1615,3229,1615,4844,3230c117422,60901,117422,62516,115808,65746v3229,,6459,,9689,-1615c128727,65746,131957,68975,136801,70590v1615,1615,3230,1615,4845,1615c144876,72205,146491,70590,148106,72205v1615,,1615,1615,1615,3230c151335,81895,154565,88354,156180,94814v3230,,6460,,8075,3230c167484,96429,170714,94814,175559,93199v1615,4845,3230,12919,9689,11304c186863,104503,188478,102888,190093,104503v6460,,4845,9690,9689,12919c203012,120652,207857,120652,207857,123882v,1615,-1615,3230,-3230,4845c203012,130342,203012,133571,206242,133571v-1615,1615,-4845,4845,-6460,6460c204627,143261,207857,151335,204627,156180v3230,4845,8075,8075,14534,8075c217546,172329,214317,180404,209472,188478v-1615,3230,-4845,6460,-9690,6460c194938,194938,191708,191708,188478,190093v-3230,-1615,-9689,-1615,-11304,3230c178789,194938,180404,196553,182019,198168v-6460,9689,-8075,20993,-6460,30683c169099,227236,162640,227236,157795,228851v-3230,-1615,-6460,-4845,-8074,-6460c144876,225621,140031,228851,133571,232081v-4844,3229,-9689,6459,-16149,4844c117422,240155,112578,241770,109348,240155v-3230,-1615,-4845,-4845,-6460,-8074c101273,227236,98044,224006,96429,219161v,-1615,,-4844,,-6459c91584,203012,43137,209472,39907,211087xe" fillcolor="white [3212]" stroked="f" strokeweight=".44844mm">
                        <v:stroke joinstyle="miter"/>
                        <v:path arrowok="t" o:connecttype="custom" o:connectlocs="80702,426943;70906,430209;48044,413877;61108,381214;57842,325688;44778,322421;51310,306089;67640,299558;77436,302822;93765,289758;80702,273426;74170,250563;61108,244030;41513,195036;44778,178704;61108,175437;67640,159107;87233,155841;90499,129711;97031,116645;90499,103581;100297,61119;129688,41520;139484,61119;152548,70918;172141,64385;152548,116645;162345,126444;191737,119911;188471,110112;201534,106845;214596,83982;234191,87248;230926,110112;240721,116645;234191,132977;253785,129711;276644,142775;286442,146041;299506,146041;302772,152574;315833,191770;332163,198303;355022,188503;374616,211367;384414,211367;404007,237497;420337,250563;413805,260362;417071,270159;404007,283225;413805,315888;443196,332221;423603,381214;404007,394280;381148,384480;358288,391013;368086,400813;355022,462872;319099,462872;302772,449806;270113,469405;237455,479202;221128,485735;208064,469405;195003,443273;195003,430209;80702,426943" o:connectangles="0,0,0,0,0,0,0,0,0,0,0,0,0,0,0,0,0,0,0,0,0,0,0,0,0,0,0,0,0,0,0,0,0,0,0,0,0,0,0,0,0,0,0,0,0,0,0,0,0,0,0,0,0,0,0,0,0,0,0,0,0,0,0,0,0,0,0,0"/>
                      </v:shape>
                      <v:group id="Groep 422" o:spid="_x0000_s1028" style="position:absolute;left:-1153;top:819;width:34900;height:25928" coordorigin="-3147,-425" coordsize="34901,25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      <v:rect id="Rechthoek 40" o:spid="_x0000_s1029" style="position:absolute;left:-3147;top:4594;width:34346;height:14628;rotation:-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" filled="f" stroked="f">
                          <v:textbox style="mso-fit-shape-to-text:t">
                            <w:txbxContent>
                              <w:p w14:paraId="6248523F" w14:textId="4A521063" w:rsidR="005575B7" w:rsidRPr="00D56FAD" w:rsidRDefault="007327AD" w:rsidP="007327AD">
                                <w:pPr>
                                  <w:pStyle w:val="Titel"/>
                                </w:pPr>
                                <w:r>
                                  <w:t>KERST FEESTJE</w:t>
                                </w:r>
                              </w:p>
                            </w:txbxContent>
                          </v:textbox>
                        </v:rect>
                        <v:group id="Groep 53" o:spid="_x0000_s1030" alt="Tekst op lint" style="position:absolute;left:4652;top:-425;width:20434;height:4692;rotation:-4" coordorigin="4643,-686" coordsize="27206,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">
                          <v:shape id="Vrije vorm: Vorm 4" o:spid="_x0000_s1031" style="position:absolute;left:4643;top:1479;width:4368;height:5400;flip:x;visibility:visible;mso-wrap-style:square;v-text-anchor:middle" coordsize="436796,378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" path="m,l424656,,244360,180296,436796,372732r,6035l,378767,,xe" fillcolor="#1f4429" stroked="f" strokeweight="1pt">
                            <v:stroke joinstyle="miter"/>
                            <v:path arrowok="t" o:connecttype="custom" o:connectlocs="0,0;424656,0;244360,257044;436796,531396;436796,540000;0,540000" o:connectangles="0,0,0,0,0,0"/>
                          </v:shape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Gelijkbenige driehoek 5" o:spid="_x0000_s1032" type="#_x0000_t5" style="position:absolute;left:7011;top:5377;width:2000;height:15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" adj="0" fillcolor="#3e8853" stroked="f" strokeweight="1pt"/>
                          <v:shape id="Vrije vorm: Vorm 6" o:spid="_x0000_s1033" style="position:absolute;left:27481;top:1479;width:4368;height:5400;visibility:visible;mso-wrap-style:square;v-text-anchor:middle" coordsize="436796,378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" path="m,l424656,,244360,180296,436796,372732r,6035l,378767,,xe" fillcolor="#1f4429" stroked="f" strokeweight="1pt">
                            <v:stroke joinstyle="miter"/>
                            <v:path arrowok="t" o:connecttype="custom" o:connectlocs="0,0;424656,0;244360,257044;436796,531396;436796,540000;0,540000" o:connectangles="0,0,0,0,0,0"/>
                          </v:shape>
                          <v:shape id="Gelijkbenige driehoek 7" o:spid="_x0000_s1034" type="#_x0000_t5" style="position:absolute;left:27481;top:5376;width:2000;height:1502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" adj="0" fillcolor="#3e8853" stroked="f" strokeweight="1pt"/>
                          <v:rect id="Rechthoek 8" o:spid="_x0000_s1035" style="position:absolute;left:6995;width:22486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" fillcolor="#1f4429" stroked="f" strokeweight="1pt">
                            <v:fill color2="#2e663e" angle="160" focus="100%" type="gradient">
                              <o:fill v:ext="view" type="gradientUnscaled"/>
                            </v:fill>
                          </v:re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kstvak 52" o:spid="_x0000_s1036" type="#_x0000_t202" style="position:absolute;left:7804;top:-686;width:20941;height:6847;rotation:-15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" filled="f" stroked="f">
                            <v:textbox style="mso-fit-shape-to-text:t">
                              <w:txbxContent>
                                <w:p w14:paraId="00C63BC5" w14:textId="4BFFE920" w:rsidR="005575B7" w:rsidRPr="007327AD" w:rsidRDefault="007327AD" w:rsidP="005575B7">
                                  <w:pPr>
                                    <w:pStyle w:val="Ondertitel"/>
                                    <w:rPr>
                                      <w:rFonts w:ascii="Modern Love Caps" w:hAnsi="Modern Love Caps"/>
                                      <w:sz w:val="32"/>
                                      <w:szCs w:val="36"/>
                                    </w:rPr>
                                  </w:pPr>
                                  <w:r w:rsidRPr="007327AD">
                                    <w:rPr>
                                      <w:rFonts w:ascii="Modern Love Caps" w:hAnsi="Modern Love Caps"/>
                                      <w:sz w:val="32"/>
                                      <w:szCs w:val="36"/>
                                    </w:rPr>
                                    <w:t>TIPPERS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kstvak 358" o:spid="_x0000_s1037" type="#_x0000_t202" style="position:absolute;left:474;top:22825;width:31279;height:2679;rotation:-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" filled="f" stroked="f">
                          <v:textbox style="mso-fit-shape-to-text:t">
                            <w:txbxContent>
                              <w:p w14:paraId="370EAB2E" w14:textId="4C22675B" w:rsidR="005575B7" w:rsidRPr="000A1A79" w:rsidRDefault="005575B7" w:rsidP="005575B7"/>
                            </w:txbxContent>
                          </v:textbox>
                        </v:shape>
                        <v:shape id="Tekstvak 359" o:spid="_x0000_s1038" type="#_x0000_t202" style="position:absolute;left:-1;top:19991;width:31280;height:2978;rotation:-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" filled="f" stroked="f">
                          <v:textbox style="mso-fit-shape-to-text:t">
                            <w:txbxContent>
                              <w:p w14:paraId="026505FC" w14:textId="768C036F" w:rsidR="005575B7" w:rsidRPr="00D56FAD" w:rsidRDefault="007327AD" w:rsidP="005575B7">
                                <w:pPr>
                                  <w:pStyle w:val="Datum"/>
                                  <w:rPr>
                                    <w:color w:val="808080"/>
                                  </w:rPr>
                                </w:pPr>
                                <w:r>
                                  <w:t>17 December 2021</w:t>
                                </w:r>
                              </w:p>
                            </w:txbxContent>
                          </v:textbox>
                        </v:shape>
                      </v:group>
                      <v:shape id="Vrije vorm: Vorm 38" o:spid="_x0000_s1039" alt="Sneeuw&#10;" style="position:absolute;left:327;top:-327;width:4572;height:5226;rotation:105;visibility:visible;mso-wrap-style:square;v-text-anchor:middle" coordsize="226086,25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" path="m39907,211087v-1615,,-3230,1615,-4844,1615c30218,212702,28603,206242,23758,204627v3230,-4844,4845,-11304,6460,-16149c31833,178789,31833,169099,28603,161025v-1615,,-4845,,-6460,-1615c23758,157795,25373,154565,25373,151335v3230,1615,6460,-1615,8075,-3229c35063,148106,36677,149720,38292,149720v1615,-3229,4845,-4844,8075,-6459c43137,143261,39907,140031,39907,135186v,-3229,,-8074,-3230,-11304c35063,122267,33448,122267,30218,120652,22143,115808,20528,104503,20528,96429v,-3230,,-6460,1615,-8075c23758,86739,26988,85124,30218,86739v-1615,-3229,,-6459,3230,-8074c36677,77050,39907,77050,43137,77050v3230,-3230,3230,-8075,1615,-12919c47982,64131,47982,60901,47982,57671v,-1615,-1615,-4845,-3230,-6459c41522,44752,43137,33448,49597,30218v4844,-3230,12919,-3230,14534,-9690c67361,22143,68975,25373,68975,30218v3230,,6460,1615,6460,4845c78665,33448,81895,33448,85124,31833v-3229,9689,-6459,17764,-9689,25838c77050,59286,78665,60901,80280,62516v4844,-1615,9689,-3230,14534,-3230c94814,57671,93199,56056,93199,54441v1615,,4845,,6460,-1615c98044,47982,101273,41522,106118,41522v1615,3230,6460,4845,9690,1615c117422,46367,117422,51212,114193,54441v1615,1615,3229,1615,4844,3230c117422,60901,117422,62516,115808,65746v3229,,6459,,9689,-1615c128727,65746,131957,68975,136801,70590v1615,1615,3230,1615,4845,1615c144876,72205,146491,70590,148106,72205v1615,,1615,1615,1615,3230c151335,81895,154565,88354,156180,94814v3230,,6460,,8075,3230c167484,96429,170714,94814,175559,93199v1615,4845,3230,12919,9689,11304c186863,104503,188478,102888,190093,104503v6460,,4845,9690,9689,12919c203012,120652,207857,120652,207857,123882v,1615,-1615,3230,-3230,4845c203012,130342,203012,133571,206242,133571v-1615,1615,-4845,4845,-6460,6460c204627,143261,207857,151335,204627,156180v3230,4845,8075,8075,14534,8075c217546,172329,214317,180404,209472,188478v-1615,3230,-4845,6460,-9690,6460c194938,194938,191708,191708,188478,190093v-3230,-1615,-9689,-1615,-11304,3230c178789,194938,180404,196553,182019,198168v-6460,9689,-8075,20993,-6460,30683c169099,227236,162640,227236,157795,228851v-3230,-1615,-6460,-4845,-8074,-6460c144876,225621,140031,228851,133571,232081v-4844,3229,-9689,6459,-16149,4844c117422,240155,112578,241770,109348,240155v-3230,-1615,-4845,-4845,-6460,-8074c101273,227236,98044,224006,96429,219161v,-1615,,-4844,,-6459c91584,203012,43137,209472,39907,211087xe" fillcolor="white [3212]" stroked="f" strokeweight=".44844mm">
                        <v:stroke joinstyle="miter"/>
                        <v:path arrowok="t" o:connecttype="custom" o:connectlocs="80702,426943;70906,430209;48044,413877;61108,381214;57842,325688;44778,322421;51310,306089;67640,299558;77436,302822;93765,289758;80702,273426;74170,250563;61108,244030;41513,195036;44778,178704;61108,175437;67640,159107;87233,155841;90499,129711;97031,116645;90499,103581;100297,61119;129688,41520;139484,61119;152548,70918;172141,64385;152548,116645;162345,126444;191737,119911;188471,110112;201534,106845;214596,83982;234191,87248;230926,110112;240721,116645;234191,132977;253785,129711;276644,142775;286442,146041;299506,146041;302772,152574;315833,191770;332163,198303;355022,188503;374616,211367;384414,211367;404007,237497;420337,250563;413805,260362;417071,270159;404007,283225;413805,315888;443196,332221;423603,381214;404007,394280;381148,384480;358288,391013;368086,400813;355022,462872;319099,462872;302772,449806;270113,469405;237455,479202;221128,485735;208064,469405;195003,443273;195003,430209;80702,426943" o:connectangles="0,0,0,0,0,0,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8" w:type="dxa"/>
            <w:vMerge w:val="restart"/>
          </w:tcPr>
          <w:p w14:paraId="6BF82154" w14:textId="77777777" w:rsidR="005575B7" w:rsidRPr="002B0BFA" w:rsidRDefault="005575B7" w:rsidP="00B427E3"/>
        </w:tc>
        <w:tc>
          <w:tcPr>
            <w:tcW w:w="2310" w:type="dxa"/>
            <w:vMerge w:val="restart"/>
          </w:tcPr>
          <w:p w14:paraId="292378BF" w14:textId="77777777" w:rsidR="005575B7" w:rsidRPr="002B0BFA" w:rsidRDefault="005575B7" w:rsidP="00B427E3">
            <w:r w:rsidRPr="002B0BFA"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 wp14:anchorId="21211A25" wp14:editId="0DF4C706">
                      <wp:extent cx="788122" cy="735965"/>
                      <wp:effectExtent l="0" t="0" r="0" b="0"/>
                      <wp:docPr id="375" name="Rechthoek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60000">
                                <a:off x="0" y="0"/>
                                <a:ext cx="788122" cy="7359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sdt>
                                  <w:sdtPr>
                                    <w:id w:val="1934165516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2D2B478B" w14:textId="77777777" w:rsidR="00D56FAD" w:rsidRPr="00D56FAD" w:rsidRDefault="00D56FAD" w:rsidP="005575B7">
                                      <w:pPr>
                                        <w:pStyle w:val="Kop1"/>
                                      </w:pPr>
                                      <w:r w:rsidRPr="00D56FAD">
                                        <w:rPr>
                                          <w:lang w:bidi="nl-NL"/>
                                        </w:rPr>
                                        <w:t>01</w:t>
                                      </w:r>
                                    </w:p>
                                    <w:p w14:paraId="7064621B" w14:textId="77777777" w:rsidR="005575B7" w:rsidRPr="00B427E3" w:rsidRDefault="00F044D7" w:rsidP="005575B7">
                                      <w:pPr>
                                        <w:pStyle w:val="Kop1"/>
                                      </w:pPr>
                                    </w:p>
                                  </w:sdtContent>
                                </w:sdt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211A25" id="Rechthoek 373" o:spid="_x0000_s1040" style="width:62.05pt;height:57.95pt;rotation:-4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" filled="f" stroked="f">
                      <v:textbox inset="0,0,0,0">
                        <w:txbxContent>
                          <w:sdt>
                            <w:sdtPr>
                              <w:id w:val="193416551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D2B478B" w14:textId="77777777" w:rsidR="00D56FAD" w:rsidRPr="00D56FAD" w:rsidRDefault="00D56FAD" w:rsidP="005575B7">
                                <w:pPr>
                                  <w:pStyle w:val="Kop1"/>
                                </w:pPr>
                                <w:r w:rsidRPr="00D56FAD">
                                  <w:rPr>
                                    <w:lang w:bidi="nl-NL"/>
                                  </w:rPr>
                                  <w:t>01</w:t>
                                </w:r>
                              </w:p>
                              <w:p w14:paraId="7064621B" w14:textId="77777777" w:rsidR="005575B7" w:rsidRPr="00B427E3" w:rsidRDefault="00F34A28" w:rsidP="005575B7">
                                <w:pPr>
                                  <w:pStyle w:val="Kop1"/>
                                </w:pPr>
                              </w:p>
                            </w:sdtContent>
                          </w:sdt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23" w:type="dxa"/>
          </w:tcPr>
          <w:p w14:paraId="50DBFA26" w14:textId="6E2912D4" w:rsidR="005575B7" w:rsidRPr="002B0BFA" w:rsidRDefault="00BC0A9D" w:rsidP="007B38AF">
            <w:pPr>
              <w:pStyle w:val="Kop2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t>Feestje</w:t>
            </w:r>
          </w:p>
        </w:tc>
      </w:tr>
      <w:tr w:rsidR="005575B7" w:rsidRPr="002B0BFA" w14:paraId="2A60102C" w14:textId="77777777" w:rsidTr="007B38AF">
        <w:trPr>
          <w:trHeight w:val="1584"/>
          <w:jc w:val="center"/>
        </w:trPr>
        <w:tc>
          <w:tcPr>
            <w:tcW w:w="7697" w:type="dxa"/>
            <w:vMerge/>
          </w:tcPr>
          <w:p w14:paraId="1AE47F17" w14:textId="77777777" w:rsidR="005575B7" w:rsidRPr="002B0BFA" w:rsidRDefault="005575B7" w:rsidP="00B427E3"/>
        </w:tc>
        <w:tc>
          <w:tcPr>
            <w:tcW w:w="868" w:type="dxa"/>
            <w:vMerge/>
          </w:tcPr>
          <w:p w14:paraId="4AEC6348" w14:textId="77777777" w:rsidR="005575B7" w:rsidRPr="002B0BFA" w:rsidRDefault="005575B7" w:rsidP="00B427E3"/>
        </w:tc>
        <w:tc>
          <w:tcPr>
            <w:tcW w:w="2310" w:type="dxa"/>
            <w:vMerge/>
          </w:tcPr>
          <w:p w14:paraId="69A99766" w14:textId="77777777" w:rsidR="005575B7" w:rsidRPr="002B0BFA" w:rsidRDefault="005575B7" w:rsidP="00B427E3"/>
        </w:tc>
        <w:tc>
          <w:tcPr>
            <w:tcW w:w="4523" w:type="dxa"/>
          </w:tcPr>
          <w:p w14:paraId="07A0403E" w14:textId="77777777" w:rsidR="005575B7" w:rsidRPr="00CE4AB4" w:rsidRDefault="007327AD" w:rsidP="007B38AF">
            <w:pPr>
              <w:pStyle w:val="Lijstalinea"/>
              <w:numPr>
                <w:ilvl w:val="0"/>
                <w:numId w:val="0"/>
              </w:numPr>
              <w:ind w:left="720"/>
              <w:rPr>
                <w:sz w:val="24"/>
                <w:szCs w:val="24"/>
                <w:lang w:val="nl-NL"/>
              </w:rPr>
            </w:pPr>
            <w:r w:rsidRPr="00CE4AB4">
              <w:rPr>
                <w:sz w:val="24"/>
                <w:szCs w:val="24"/>
                <w:lang w:val="nl-NL"/>
              </w:rPr>
              <w:t xml:space="preserve">Beste </w:t>
            </w:r>
            <w:proofErr w:type="spellStart"/>
            <w:r w:rsidRPr="00CE4AB4">
              <w:rPr>
                <w:sz w:val="24"/>
                <w:szCs w:val="24"/>
                <w:lang w:val="nl-NL"/>
              </w:rPr>
              <w:t>Tippers</w:t>
            </w:r>
            <w:proofErr w:type="spellEnd"/>
            <w:r w:rsidRPr="00CE4AB4">
              <w:rPr>
                <w:sz w:val="24"/>
                <w:szCs w:val="24"/>
                <w:lang w:val="nl-NL"/>
              </w:rPr>
              <w:t>,</w:t>
            </w:r>
          </w:p>
          <w:p w14:paraId="07C9C9F5" w14:textId="77777777" w:rsidR="007327AD" w:rsidRPr="00CE4AB4" w:rsidRDefault="007327AD" w:rsidP="007B38AF">
            <w:pPr>
              <w:pStyle w:val="Lijstalinea"/>
              <w:numPr>
                <w:ilvl w:val="0"/>
                <w:numId w:val="0"/>
              </w:numPr>
              <w:ind w:left="720"/>
              <w:rPr>
                <w:sz w:val="24"/>
                <w:szCs w:val="24"/>
                <w:lang w:val="nl-NL"/>
              </w:rPr>
            </w:pPr>
            <w:r w:rsidRPr="00CE4AB4">
              <w:rPr>
                <w:sz w:val="24"/>
                <w:szCs w:val="24"/>
                <w:lang w:val="nl-NL"/>
              </w:rPr>
              <w:t xml:space="preserve">Wij nodigen jullie uit voor een heerlijk kerstdiner en een </w:t>
            </w:r>
            <w:r w:rsidR="00BC0A9D" w:rsidRPr="00CE4AB4">
              <w:rPr>
                <w:sz w:val="24"/>
                <w:szCs w:val="24"/>
                <w:lang w:val="nl-NL"/>
              </w:rPr>
              <w:t>leuke</w:t>
            </w:r>
            <w:r w:rsidRPr="00CE4AB4">
              <w:rPr>
                <w:sz w:val="24"/>
                <w:szCs w:val="24"/>
                <w:lang w:val="nl-NL"/>
              </w:rPr>
              <w:t xml:space="preserve"> kerst party o</w:t>
            </w:r>
            <w:r w:rsidR="00BC0A9D" w:rsidRPr="00CE4AB4">
              <w:rPr>
                <w:sz w:val="24"/>
                <w:szCs w:val="24"/>
                <w:lang w:val="nl-NL"/>
              </w:rPr>
              <w:t>m samen de feestdagen mooi in te zetten.</w:t>
            </w:r>
          </w:p>
          <w:p w14:paraId="7D7270D8" w14:textId="2DE1B270" w:rsidR="007B38AF" w:rsidRPr="007B38AF" w:rsidRDefault="007B38AF" w:rsidP="007B38AF">
            <w:pPr>
              <w:pStyle w:val="Lijstalinea"/>
              <w:numPr>
                <w:ilvl w:val="0"/>
                <w:numId w:val="0"/>
              </w:numPr>
              <w:ind w:left="720"/>
              <w:rPr>
                <w:lang w:val="nl-NL"/>
              </w:rPr>
            </w:pPr>
            <w:r w:rsidRPr="00CE4AB4">
              <w:rPr>
                <w:sz w:val="24"/>
                <w:szCs w:val="24"/>
                <w:lang w:val="nl-NL"/>
              </w:rPr>
              <w:t xml:space="preserve">Je kan je inschrijven door </w:t>
            </w:r>
            <w:r w:rsidRPr="00CE4AB4">
              <w:rPr>
                <w:b/>
                <w:bCs/>
                <w:sz w:val="24"/>
                <w:szCs w:val="24"/>
                <w:lang w:val="nl-NL"/>
              </w:rPr>
              <w:t>5euro</w:t>
            </w:r>
            <w:r w:rsidRPr="00CE4AB4">
              <w:rPr>
                <w:sz w:val="24"/>
                <w:szCs w:val="24"/>
                <w:lang w:val="nl-NL"/>
              </w:rPr>
              <w:t xml:space="preserve"> </w:t>
            </w:r>
            <w:r w:rsidRPr="00CE4AB4">
              <w:rPr>
                <w:b/>
                <w:bCs/>
                <w:sz w:val="24"/>
                <w:szCs w:val="24"/>
                <w:lang w:val="nl-NL"/>
              </w:rPr>
              <w:t xml:space="preserve">naar </w:t>
            </w:r>
            <w:r w:rsidRPr="00CE4AB4">
              <w:rPr>
                <w:b/>
                <w:bCs/>
                <w:sz w:val="24"/>
                <w:szCs w:val="24"/>
                <w:lang w:val="nl-NL"/>
              </w:rPr>
              <w:br/>
              <w:t>BE59 0637 2293 0426</w:t>
            </w:r>
            <w:r w:rsidRPr="00CE4AB4">
              <w:rPr>
                <w:sz w:val="24"/>
                <w:szCs w:val="24"/>
                <w:lang w:val="nl-NL"/>
              </w:rPr>
              <w:t xml:space="preserve"> op naam van</w:t>
            </w:r>
            <w:r w:rsidRPr="00CE4AB4">
              <w:rPr>
                <w:b/>
                <w:bCs/>
                <w:sz w:val="24"/>
                <w:szCs w:val="24"/>
                <w:lang w:val="nl-NL"/>
              </w:rPr>
              <w:t xml:space="preserve"> Mira Kempen</w:t>
            </w:r>
            <w:r w:rsidRPr="00CE4AB4">
              <w:rPr>
                <w:sz w:val="24"/>
                <w:szCs w:val="24"/>
                <w:lang w:val="nl-NL"/>
              </w:rPr>
              <w:t xml:space="preserve"> te storten.  Vergeet zeker niet je naam+ kerstfeestje te vernoemen.</w:t>
            </w:r>
          </w:p>
        </w:tc>
      </w:tr>
      <w:tr w:rsidR="005575B7" w:rsidRPr="002B0BFA" w14:paraId="7698CB9B" w14:textId="77777777" w:rsidTr="007B38AF">
        <w:trPr>
          <w:trHeight w:val="68"/>
          <w:jc w:val="center"/>
        </w:trPr>
        <w:tc>
          <w:tcPr>
            <w:tcW w:w="7697" w:type="dxa"/>
            <w:vMerge/>
          </w:tcPr>
          <w:p w14:paraId="42592BA5" w14:textId="77777777" w:rsidR="005575B7" w:rsidRPr="002B0BFA" w:rsidRDefault="005575B7" w:rsidP="00B427E3"/>
        </w:tc>
        <w:tc>
          <w:tcPr>
            <w:tcW w:w="868" w:type="dxa"/>
            <w:vMerge/>
          </w:tcPr>
          <w:p w14:paraId="71EC339A" w14:textId="77777777" w:rsidR="005575B7" w:rsidRPr="002B0BFA" w:rsidRDefault="005575B7" w:rsidP="00B427E3"/>
        </w:tc>
        <w:tc>
          <w:tcPr>
            <w:tcW w:w="2310" w:type="dxa"/>
          </w:tcPr>
          <w:p w14:paraId="0D8492E9" w14:textId="77777777" w:rsidR="005575B7" w:rsidRPr="002B0BFA" w:rsidRDefault="005575B7" w:rsidP="00B427E3"/>
        </w:tc>
        <w:tc>
          <w:tcPr>
            <w:tcW w:w="4523" w:type="dxa"/>
          </w:tcPr>
          <w:p w14:paraId="3204A0C7" w14:textId="77777777" w:rsidR="005575B7" w:rsidRPr="002B0BFA" w:rsidRDefault="005575B7" w:rsidP="00B427E3"/>
        </w:tc>
      </w:tr>
      <w:tr w:rsidR="005575B7" w:rsidRPr="002B0BFA" w14:paraId="48566457" w14:textId="77777777" w:rsidTr="007B38AF">
        <w:trPr>
          <w:trHeight w:val="576"/>
          <w:jc w:val="center"/>
        </w:trPr>
        <w:tc>
          <w:tcPr>
            <w:tcW w:w="7697" w:type="dxa"/>
            <w:vMerge/>
          </w:tcPr>
          <w:p w14:paraId="5EC7E6ED" w14:textId="77777777" w:rsidR="005575B7" w:rsidRPr="002B0BFA" w:rsidRDefault="005575B7" w:rsidP="00B427E3"/>
        </w:tc>
        <w:tc>
          <w:tcPr>
            <w:tcW w:w="868" w:type="dxa"/>
            <w:vMerge/>
          </w:tcPr>
          <w:p w14:paraId="35F30869" w14:textId="77777777" w:rsidR="005575B7" w:rsidRPr="002B0BFA" w:rsidRDefault="005575B7" w:rsidP="00B427E3"/>
        </w:tc>
        <w:tc>
          <w:tcPr>
            <w:tcW w:w="2310" w:type="dxa"/>
            <w:vMerge w:val="restart"/>
          </w:tcPr>
          <w:p w14:paraId="479676B7" w14:textId="77777777" w:rsidR="005575B7" w:rsidRPr="002B0BFA" w:rsidRDefault="005575B7" w:rsidP="00B427E3">
            <w:r w:rsidRPr="002B0BFA"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 wp14:anchorId="0283F2E5" wp14:editId="1B09FA22">
                      <wp:extent cx="741045" cy="715395"/>
                      <wp:effectExtent l="0" t="0" r="0" b="0"/>
                      <wp:docPr id="376" name="Rechthoek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60000">
                                <a:off x="0" y="0"/>
                                <a:ext cx="741045" cy="7153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sdt>
                                  <w:sdtPr>
                                    <w:id w:val="1166288694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E32154A" w14:textId="77777777" w:rsidR="005575B7" w:rsidRPr="009C5B35" w:rsidRDefault="005575B7" w:rsidP="005575B7">
                                      <w:pPr>
                                        <w:pStyle w:val="Kop1"/>
                                      </w:pPr>
                                      <w:r>
                                        <w:rPr>
                                          <w:lang w:bidi="nl-NL"/>
                                        </w:rPr>
                                        <w:t>02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83F2E5" id="Rechthoek 374" o:spid="_x0000_s1041" style="width:58.35pt;height:56.35pt;rotation:-4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" filled="f" stroked="f">
                      <v:textbox inset="0,0,0,0">
                        <w:txbxContent>
                          <w:sdt>
                            <w:sdtPr>
                              <w:id w:val="116628869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E32154A" w14:textId="77777777" w:rsidR="005575B7" w:rsidRPr="009C5B35" w:rsidRDefault="005575B7" w:rsidP="005575B7">
                                <w:pPr>
                                  <w:pStyle w:val="Kop1"/>
                                </w:pPr>
                                <w:r>
                                  <w:rPr>
                                    <w:lang w:bidi="nl-NL"/>
                                  </w:rPr>
                                  <w:t>02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23" w:type="dxa"/>
          </w:tcPr>
          <w:p w14:paraId="72552AC3" w14:textId="46B1769F" w:rsidR="005575B7" w:rsidRPr="002B0BFA" w:rsidRDefault="00BC0A9D" w:rsidP="005575B7">
            <w:pPr>
              <w:pStyle w:val="Kop2"/>
              <w:rPr>
                <w:b w:val="0"/>
                <w:bCs w:val="0"/>
                <w:color w:val="000000" w:themeColor="text1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t>Waar &amp; Wanneer</w:t>
            </w:r>
          </w:p>
        </w:tc>
      </w:tr>
      <w:tr w:rsidR="005575B7" w:rsidRPr="002B0BFA" w14:paraId="71ABF768" w14:textId="77777777" w:rsidTr="007B38AF">
        <w:trPr>
          <w:trHeight w:val="1584"/>
          <w:jc w:val="center"/>
        </w:trPr>
        <w:tc>
          <w:tcPr>
            <w:tcW w:w="7697" w:type="dxa"/>
            <w:vMerge/>
          </w:tcPr>
          <w:p w14:paraId="35542DDB" w14:textId="77777777" w:rsidR="005575B7" w:rsidRPr="002B0BFA" w:rsidRDefault="005575B7" w:rsidP="00B427E3"/>
        </w:tc>
        <w:tc>
          <w:tcPr>
            <w:tcW w:w="868" w:type="dxa"/>
            <w:vMerge/>
          </w:tcPr>
          <w:p w14:paraId="796FF2A3" w14:textId="77777777" w:rsidR="005575B7" w:rsidRPr="002B0BFA" w:rsidRDefault="005575B7" w:rsidP="00B427E3"/>
        </w:tc>
        <w:tc>
          <w:tcPr>
            <w:tcW w:w="2310" w:type="dxa"/>
            <w:vMerge/>
          </w:tcPr>
          <w:p w14:paraId="56BC4D60" w14:textId="77777777" w:rsidR="005575B7" w:rsidRPr="002B0BFA" w:rsidRDefault="005575B7" w:rsidP="00B427E3"/>
        </w:tc>
        <w:tc>
          <w:tcPr>
            <w:tcW w:w="4523" w:type="dxa"/>
          </w:tcPr>
          <w:p w14:paraId="133BA169" w14:textId="2AED1211" w:rsidR="005575B7" w:rsidRPr="00BC0A9D" w:rsidRDefault="00BC0A9D" w:rsidP="00BC0A9D">
            <w:pPr>
              <w:pStyle w:val="Lijstalinea"/>
              <w:numPr>
                <w:ilvl w:val="0"/>
                <w:numId w:val="0"/>
              </w:numPr>
              <w:ind w:left="720"/>
              <w:rPr>
                <w:b/>
                <w:bCs/>
                <w:lang w:val="nl-NL"/>
              </w:rPr>
            </w:pPr>
            <w:r w:rsidRPr="00CE4AB4">
              <w:rPr>
                <w:sz w:val="24"/>
                <w:szCs w:val="24"/>
                <w:lang w:val="nl-NL"/>
              </w:rPr>
              <w:t xml:space="preserve">Dit kerstfestijn zal doorgaan op de Chiro op vrijdag </w:t>
            </w:r>
            <w:r w:rsidRPr="00CE4AB4">
              <w:rPr>
                <w:b/>
                <w:bCs/>
                <w:sz w:val="24"/>
                <w:szCs w:val="24"/>
                <w:lang w:val="nl-NL"/>
              </w:rPr>
              <w:t>17 december van 18u-21u</w:t>
            </w:r>
          </w:p>
        </w:tc>
      </w:tr>
      <w:tr w:rsidR="005575B7" w:rsidRPr="002B0BFA" w14:paraId="3CC17507" w14:textId="77777777" w:rsidTr="007B38AF">
        <w:trPr>
          <w:trHeight w:val="288"/>
          <w:jc w:val="center"/>
        </w:trPr>
        <w:tc>
          <w:tcPr>
            <w:tcW w:w="7697" w:type="dxa"/>
            <w:vMerge/>
          </w:tcPr>
          <w:p w14:paraId="6D3F4ECF" w14:textId="77777777" w:rsidR="005575B7" w:rsidRPr="002B0BFA" w:rsidRDefault="005575B7" w:rsidP="00B427E3"/>
        </w:tc>
        <w:tc>
          <w:tcPr>
            <w:tcW w:w="868" w:type="dxa"/>
            <w:vMerge/>
          </w:tcPr>
          <w:p w14:paraId="30BF491F" w14:textId="77777777" w:rsidR="005575B7" w:rsidRPr="002B0BFA" w:rsidRDefault="005575B7" w:rsidP="00B427E3"/>
        </w:tc>
        <w:tc>
          <w:tcPr>
            <w:tcW w:w="2310" w:type="dxa"/>
          </w:tcPr>
          <w:p w14:paraId="3564EFB9" w14:textId="77777777" w:rsidR="005575B7" w:rsidRPr="002B0BFA" w:rsidRDefault="005575B7" w:rsidP="005575B7"/>
        </w:tc>
        <w:tc>
          <w:tcPr>
            <w:tcW w:w="4523" w:type="dxa"/>
          </w:tcPr>
          <w:p w14:paraId="7C4D4E4A" w14:textId="77777777" w:rsidR="005575B7" w:rsidRPr="002B0BFA" w:rsidRDefault="005575B7" w:rsidP="005575B7"/>
        </w:tc>
      </w:tr>
      <w:tr w:rsidR="005575B7" w:rsidRPr="002B0BFA" w14:paraId="6476A5D2" w14:textId="77777777" w:rsidTr="007B38AF">
        <w:trPr>
          <w:trHeight w:val="576"/>
          <w:jc w:val="center"/>
        </w:trPr>
        <w:tc>
          <w:tcPr>
            <w:tcW w:w="7697" w:type="dxa"/>
            <w:vMerge/>
          </w:tcPr>
          <w:p w14:paraId="64B36907" w14:textId="77777777" w:rsidR="005575B7" w:rsidRPr="002B0BFA" w:rsidRDefault="005575B7" w:rsidP="00B427E3"/>
        </w:tc>
        <w:tc>
          <w:tcPr>
            <w:tcW w:w="868" w:type="dxa"/>
            <w:vMerge/>
          </w:tcPr>
          <w:p w14:paraId="51D1296D" w14:textId="77777777" w:rsidR="005575B7" w:rsidRPr="002B0BFA" w:rsidRDefault="005575B7" w:rsidP="00B427E3"/>
        </w:tc>
        <w:tc>
          <w:tcPr>
            <w:tcW w:w="2310" w:type="dxa"/>
            <w:vMerge w:val="restart"/>
          </w:tcPr>
          <w:p w14:paraId="602F2C69" w14:textId="77777777" w:rsidR="005575B7" w:rsidRPr="002B0BFA" w:rsidRDefault="005575B7" w:rsidP="00B427E3">
            <w:r w:rsidRPr="002B0BFA"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 wp14:anchorId="68CDB402" wp14:editId="367F9069">
                      <wp:extent cx="741045" cy="740954"/>
                      <wp:effectExtent l="0" t="0" r="0" b="0"/>
                      <wp:docPr id="377" name="Rechthoek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60000">
                                <a:off x="0" y="0"/>
                                <a:ext cx="741045" cy="74095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sdt>
                                  <w:sdtPr>
                                    <w:id w:val="-2093159284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2E282BAC" w14:textId="77777777" w:rsidR="005575B7" w:rsidRPr="009C5B35" w:rsidRDefault="005575B7" w:rsidP="005575B7">
                                      <w:pPr>
                                        <w:pStyle w:val="Kop1"/>
                                      </w:pPr>
                                      <w:r w:rsidRPr="00D56FAD">
                                        <w:rPr>
                                          <w:lang w:bidi="nl-NL"/>
                                        </w:rPr>
                                        <w:t>03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CDB402" id="Rechthoek 375" o:spid="_x0000_s1042" style="width:58.35pt;height:58.35pt;rotation:-4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" filled="f" stroked="f">
                      <v:textbox inset="0,0,0,0">
                        <w:txbxContent>
                          <w:sdt>
                            <w:sdtPr>
                              <w:id w:val="-209315928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E282BAC" w14:textId="77777777" w:rsidR="005575B7" w:rsidRPr="009C5B35" w:rsidRDefault="005575B7" w:rsidP="005575B7">
                                <w:pPr>
                                  <w:pStyle w:val="Kop1"/>
                                </w:pPr>
                                <w:r w:rsidRPr="00D56FAD">
                                  <w:rPr>
                                    <w:lang w:bidi="nl-NL"/>
                                  </w:rPr>
                                  <w:t>03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23" w:type="dxa"/>
          </w:tcPr>
          <w:p w14:paraId="0CC7B4FA" w14:textId="249C78E4" w:rsidR="005575B7" w:rsidRPr="002B0BFA" w:rsidRDefault="00BC0A9D" w:rsidP="00CE4AB4">
            <w:pPr>
              <w:pStyle w:val="Kop2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t>Dresscode</w:t>
            </w:r>
            <w:r w:rsidR="00CE4AB4">
              <w:br/>
              <w:t xml:space="preserve"> &amp; </w:t>
            </w:r>
            <w:proofErr w:type="spellStart"/>
            <w:r w:rsidR="00CE4AB4">
              <w:t>SecretSanta</w:t>
            </w:r>
            <w:proofErr w:type="spellEnd"/>
          </w:p>
        </w:tc>
      </w:tr>
      <w:tr w:rsidR="005575B7" w:rsidRPr="002B0BFA" w14:paraId="43F45E2B" w14:textId="77777777" w:rsidTr="007B38AF">
        <w:trPr>
          <w:trHeight w:val="1584"/>
          <w:jc w:val="center"/>
        </w:trPr>
        <w:tc>
          <w:tcPr>
            <w:tcW w:w="7697" w:type="dxa"/>
            <w:vMerge/>
          </w:tcPr>
          <w:p w14:paraId="36C462AC" w14:textId="77777777" w:rsidR="005575B7" w:rsidRPr="002B0BFA" w:rsidRDefault="005575B7" w:rsidP="00B427E3"/>
        </w:tc>
        <w:tc>
          <w:tcPr>
            <w:tcW w:w="868" w:type="dxa"/>
            <w:vMerge/>
          </w:tcPr>
          <w:p w14:paraId="270A4437" w14:textId="77777777" w:rsidR="005575B7" w:rsidRPr="002B0BFA" w:rsidRDefault="005575B7" w:rsidP="00B427E3"/>
        </w:tc>
        <w:tc>
          <w:tcPr>
            <w:tcW w:w="2310" w:type="dxa"/>
            <w:vMerge/>
          </w:tcPr>
          <w:p w14:paraId="4FE7C2C1" w14:textId="77777777" w:rsidR="005575B7" w:rsidRPr="002B0BFA" w:rsidRDefault="005575B7" w:rsidP="00B427E3"/>
        </w:tc>
        <w:tc>
          <w:tcPr>
            <w:tcW w:w="4523" w:type="dxa"/>
          </w:tcPr>
          <w:p w14:paraId="76E42F5A" w14:textId="300BA518" w:rsidR="005575B7" w:rsidRPr="00CE4AB4" w:rsidRDefault="00BC0A9D" w:rsidP="00BC0A9D">
            <w:pPr>
              <w:pStyle w:val="Lijstalinea"/>
              <w:numPr>
                <w:ilvl w:val="0"/>
                <w:numId w:val="0"/>
              </w:numPr>
              <w:ind w:left="720"/>
              <w:rPr>
                <w:lang w:val="nl-NL"/>
              </w:rPr>
            </w:pPr>
            <w:r>
              <w:rPr>
                <w:lang w:val="nl-NL"/>
              </w:rPr>
              <w:t xml:space="preserve">Bij deze mooie avond horen </w:t>
            </w:r>
            <w:r w:rsidR="00370FBD">
              <w:rPr>
                <w:lang w:val="nl-NL"/>
              </w:rPr>
              <w:t>natuurlijk</w:t>
            </w:r>
            <w:r>
              <w:rPr>
                <w:lang w:val="nl-NL"/>
              </w:rPr>
              <w:t xml:space="preserve"> ook mooie Kerstoutfits</w:t>
            </w:r>
            <w:r w:rsidR="00CE4AB4">
              <w:rPr>
                <w:lang w:val="nl-NL"/>
              </w:rPr>
              <w:t xml:space="preserve"> en cadeautjes</w:t>
            </w:r>
            <w:r w:rsidR="00370FBD">
              <w:rPr>
                <w:lang w:val="nl-NL"/>
              </w:rPr>
              <w:t>. Trek dus je chicste kerstkledij maar aan</w:t>
            </w:r>
            <w:r w:rsidR="00CE4AB4">
              <w:rPr>
                <w:lang w:val="nl-NL"/>
              </w:rPr>
              <w:t xml:space="preserve"> en neem een cadeautje van </w:t>
            </w:r>
            <w:r w:rsidR="00CE4AB4">
              <w:rPr>
                <w:b/>
                <w:bCs/>
                <w:lang w:val="nl-NL"/>
              </w:rPr>
              <w:t>max 5euro</w:t>
            </w:r>
            <w:r w:rsidR="00CE4AB4">
              <w:rPr>
                <w:lang w:val="nl-NL"/>
              </w:rPr>
              <w:t xml:space="preserve"> mee.</w:t>
            </w:r>
          </w:p>
          <w:p w14:paraId="4023FE21" w14:textId="1B177BF1" w:rsidR="007B38AF" w:rsidRDefault="00CE4AB4" w:rsidP="00BC0A9D">
            <w:pPr>
              <w:pStyle w:val="Lijstalinea"/>
              <w:numPr>
                <w:ilvl w:val="0"/>
                <w:numId w:val="0"/>
              </w:numPr>
              <w:ind w:left="720"/>
              <w:rPr>
                <w:lang w:val="nl-NL"/>
              </w:rPr>
            </w:pPr>
            <w:r w:rsidRPr="00370FBD">
              <w:rPr>
                <w:noProof/>
                <w:lang w:val="fr-BE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66576190" wp14:editId="3DB565F9">
                      <wp:simplePos x="0" y="0"/>
                      <wp:positionH relativeFrom="column">
                        <wp:posOffset>-846455</wp:posOffset>
                      </wp:positionH>
                      <wp:positionV relativeFrom="paragraph">
                        <wp:posOffset>-1270</wp:posOffset>
                      </wp:positionV>
                      <wp:extent cx="2360930" cy="1404620"/>
                      <wp:effectExtent l="0" t="0" r="0" b="0"/>
                      <wp:wrapNone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332634" w14:textId="27B33982" w:rsidR="00370FBD" w:rsidRPr="00CE4AB4" w:rsidRDefault="00370FBD" w:rsidP="00370FBD">
                                  <w:pPr>
                                    <w:rPr>
                                      <w:rFonts w:hAnsiTheme="minorHAnsi"/>
                                      <w:color w:val="2C6E3A"/>
                                      <w:sz w:val="28"/>
                                      <w:szCs w:val="28"/>
                                    </w:rPr>
                                  </w:pPr>
                                  <w:r w:rsidRPr="00CE4AB4">
                                    <w:rPr>
                                      <w:rFonts w:hAnsiTheme="minorHAnsi"/>
                                      <w:color w:val="2C6E3A"/>
                                      <w:sz w:val="28"/>
                                      <w:szCs w:val="28"/>
                                    </w:rPr>
                                    <w:t>Wij hebben er alvast heel veel zin in.</w:t>
                                  </w:r>
                                  <w:r w:rsidRPr="00CE4AB4">
                                    <w:rPr>
                                      <w:rFonts w:hAnsiTheme="minorHAnsi"/>
                                      <w:color w:val="2C6E3A"/>
                                      <w:sz w:val="28"/>
                                      <w:szCs w:val="28"/>
                                    </w:rPr>
                                    <w:br/>
                                    <w:t>Tot dan!</w:t>
                                  </w:r>
                                </w:p>
                                <w:p w14:paraId="721AF9E3" w14:textId="4A4D6205" w:rsidR="00370FBD" w:rsidRPr="00CE4AB4" w:rsidRDefault="00370FBD" w:rsidP="00370FBD">
                                  <w:pPr>
                                    <w:rPr>
                                      <w:rFonts w:hAnsiTheme="minorHAnsi"/>
                                      <w:color w:val="2C6E3A"/>
                                      <w:sz w:val="28"/>
                                      <w:szCs w:val="28"/>
                                      <w:lang w:val="nl-BE"/>
                                    </w:rPr>
                                  </w:pPr>
                                  <w:r w:rsidRPr="00CE4AB4">
                                    <w:rPr>
                                      <w:rFonts w:hAnsiTheme="minorHAnsi"/>
                                      <w:color w:val="2C6E3A"/>
                                      <w:sz w:val="28"/>
                                      <w:szCs w:val="28"/>
                                      <w:lang w:val="nl-BE"/>
                                    </w:rPr>
                                    <w:t>Mira, Femke, Rune en Flo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65761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43" type="#_x0000_t202" style="position:absolute;left:0;text-align:left;margin-left:-66.65pt;margin-top:-.1pt;width:185.9pt;height:110.6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" stroked="f">
                      <v:textbox style="mso-fit-shape-to-text:t">
                        <w:txbxContent>
                          <w:p w14:paraId="49332634" w14:textId="27B33982" w:rsidR="00370FBD" w:rsidRPr="00CE4AB4" w:rsidRDefault="00370FBD" w:rsidP="00370FBD">
                            <w:pPr>
                              <w:rPr>
                                <w:rFonts w:hAnsiTheme="minorHAnsi"/>
                                <w:color w:val="2C6E3A"/>
                                <w:sz w:val="28"/>
                                <w:szCs w:val="28"/>
                              </w:rPr>
                            </w:pPr>
                            <w:r w:rsidRPr="00CE4AB4">
                              <w:rPr>
                                <w:rFonts w:hAnsiTheme="minorHAnsi"/>
                                <w:color w:val="2C6E3A"/>
                                <w:sz w:val="28"/>
                                <w:szCs w:val="28"/>
                              </w:rPr>
                              <w:t>Wij hebben er alvast heel veel zin in.</w:t>
                            </w:r>
                            <w:r w:rsidRPr="00CE4AB4">
                              <w:rPr>
                                <w:rFonts w:hAnsiTheme="minorHAnsi"/>
                                <w:color w:val="2C6E3A"/>
                                <w:sz w:val="28"/>
                                <w:szCs w:val="28"/>
                              </w:rPr>
                              <w:br/>
                              <w:t>Tot dan!</w:t>
                            </w:r>
                          </w:p>
                          <w:p w14:paraId="721AF9E3" w14:textId="4A4D6205" w:rsidR="00370FBD" w:rsidRPr="00CE4AB4" w:rsidRDefault="00370FBD" w:rsidP="00370FBD">
                            <w:pPr>
                              <w:rPr>
                                <w:rFonts w:hAnsiTheme="minorHAnsi"/>
                                <w:color w:val="2C6E3A"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CE4AB4">
                              <w:rPr>
                                <w:rFonts w:hAnsiTheme="minorHAnsi"/>
                                <w:color w:val="2C6E3A"/>
                                <w:sz w:val="28"/>
                                <w:szCs w:val="28"/>
                                <w:lang w:val="nl-BE"/>
                              </w:rPr>
                              <w:t>Mira, Femke, Rune en Flo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B391FD" w14:textId="6A0A7317" w:rsidR="007B38AF" w:rsidRPr="002B0BFA" w:rsidRDefault="007B38AF" w:rsidP="00BC0A9D">
            <w:pPr>
              <w:pStyle w:val="Lijstalinea"/>
              <w:numPr>
                <w:ilvl w:val="0"/>
                <w:numId w:val="0"/>
              </w:numPr>
              <w:ind w:left="720"/>
              <w:rPr>
                <w:lang w:val="nl-NL"/>
              </w:rPr>
            </w:pPr>
          </w:p>
        </w:tc>
      </w:tr>
      <w:tr w:rsidR="005575B7" w:rsidRPr="002B0BFA" w14:paraId="08E485F6" w14:textId="77777777" w:rsidTr="007B38AF">
        <w:trPr>
          <w:trHeight w:val="288"/>
          <w:jc w:val="center"/>
        </w:trPr>
        <w:tc>
          <w:tcPr>
            <w:tcW w:w="7697" w:type="dxa"/>
            <w:vMerge/>
          </w:tcPr>
          <w:p w14:paraId="10CD677F" w14:textId="77777777" w:rsidR="005575B7" w:rsidRPr="002B0BFA" w:rsidRDefault="005575B7" w:rsidP="005575B7"/>
        </w:tc>
        <w:tc>
          <w:tcPr>
            <w:tcW w:w="868" w:type="dxa"/>
            <w:vMerge/>
          </w:tcPr>
          <w:p w14:paraId="33083EBE" w14:textId="77777777" w:rsidR="005575B7" w:rsidRPr="002B0BFA" w:rsidRDefault="005575B7" w:rsidP="005575B7"/>
        </w:tc>
        <w:tc>
          <w:tcPr>
            <w:tcW w:w="2310" w:type="dxa"/>
          </w:tcPr>
          <w:p w14:paraId="5E5BBD10" w14:textId="6705A098" w:rsidR="005575B7" w:rsidRPr="002B0BFA" w:rsidRDefault="005575B7" w:rsidP="005575B7"/>
        </w:tc>
        <w:tc>
          <w:tcPr>
            <w:tcW w:w="4523" w:type="dxa"/>
          </w:tcPr>
          <w:p w14:paraId="0070F7F1" w14:textId="27D46AF2" w:rsidR="005575B7" w:rsidRPr="002B0BFA" w:rsidRDefault="005575B7" w:rsidP="005575B7"/>
        </w:tc>
      </w:tr>
    </w:tbl>
    <w:p w14:paraId="3C35CCBD" w14:textId="1FD95155" w:rsidR="00D56FAD" w:rsidRPr="00CE4AB4" w:rsidRDefault="00D56FAD">
      <w:pPr>
        <w:spacing w:after="160" w:line="259" w:lineRule="auto"/>
        <w:jc w:val="left"/>
        <w:rPr>
          <w:lang w:val="nl-BE"/>
        </w:rPr>
      </w:pPr>
    </w:p>
    <w:sectPr w:rsidR="00D56FAD" w:rsidRPr="00CE4AB4" w:rsidSect="003343C7">
      <w:headerReference w:type="default" r:id="rId11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A685E" w14:textId="77777777" w:rsidR="00F044D7" w:rsidRDefault="00F044D7" w:rsidP="00B427E3">
      <w:r>
        <w:separator/>
      </w:r>
    </w:p>
  </w:endnote>
  <w:endnote w:type="continuationSeparator" w:id="0">
    <w:p w14:paraId="5F20ABC6" w14:textId="77777777" w:rsidR="00F044D7" w:rsidRDefault="00F044D7" w:rsidP="00B4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05C8F" w14:textId="77777777" w:rsidR="00F044D7" w:rsidRDefault="00F044D7" w:rsidP="00B427E3">
      <w:r>
        <w:separator/>
      </w:r>
    </w:p>
  </w:footnote>
  <w:footnote w:type="continuationSeparator" w:id="0">
    <w:p w14:paraId="6C977504" w14:textId="77777777" w:rsidR="00F044D7" w:rsidRDefault="00F044D7" w:rsidP="00B42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DD40E" w14:textId="77777777" w:rsidR="009C5B35" w:rsidRDefault="00CF5982" w:rsidP="00B427E3">
    <w:pPr>
      <w:pStyle w:val="Koptekst"/>
    </w:pPr>
    <w:r w:rsidRPr="00B07DDF">
      <w:rPr>
        <w:noProof/>
        <w:lang w:bidi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0BEA9D" wp14:editId="0A34607B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9610925" cy="7598664"/>
              <wp:effectExtent l="0" t="0" r="0" b="18415"/>
              <wp:wrapNone/>
              <wp:docPr id="1" name="Groep 34" descr="Achtergrond menu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0925" cy="7598664"/>
                        <a:chOff x="0" y="0"/>
                        <a:chExt cx="9610925" cy="7595347"/>
                      </a:xfrm>
                    </wpg:grpSpPr>
                    <wps:wsp>
                      <wps:cNvPr id="2" name="Vrije vorm: Vorm 2"/>
                      <wps:cNvSpPr/>
                      <wps:spPr>
                        <a:xfrm>
                          <a:off x="0" y="0"/>
                          <a:ext cx="5560174" cy="7531200"/>
                        </a:xfrm>
                        <a:custGeom>
                          <a:avLst/>
                          <a:gdLst>
                            <a:gd name="connsiteX0" fmla="*/ 0 w 5560174"/>
                            <a:gd name="connsiteY0" fmla="*/ 0 h 7531200"/>
                            <a:gd name="connsiteX1" fmla="*/ 5029200 w 5560174"/>
                            <a:gd name="connsiteY1" fmla="*/ 0 h 7531200"/>
                            <a:gd name="connsiteX2" fmla="*/ 5560174 w 5560174"/>
                            <a:gd name="connsiteY2" fmla="*/ 7531200 h 7531200"/>
                            <a:gd name="connsiteX3" fmla="*/ 0 w 5560174"/>
                            <a:gd name="connsiteY3" fmla="*/ 7531200 h 7531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560174" h="7531200">
                              <a:moveTo>
                                <a:pt x="0" y="0"/>
                              </a:moveTo>
                              <a:lnTo>
                                <a:pt x="5029200" y="0"/>
                              </a:lnTo>
                              <a:lnTo>
                                <a:pt x="5560174" y="7531200"/>
                              </a:lnTo>
                              <a:lnTo>
                                <a:pt x="0" y="753120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9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61" name="Vrije vorm: Vorm 361"/>
                      <wps:cNvSpPr/>
                      <wps:spPr>
                        <a:xfrm>
                          <a:off x="1" y="7414551"/>
                          <a:ext cx="5577179" cy="134423"/>
                        </a:xfrm>
                        <a:custGeom>
                          <a:avLst/>
                          <a:gdLst>
                            <a:gd name="connsiteX0" fmla="*/ 879862 w 5577179"/>
                            <a:gd name="connsiteY0" fmla="*/ 0 h 134423"/>
                            <a:gd name="connsiteX1" fmla="*/ 944623 w 5577179"/>
                            <a:gd name="connsiteY1" fmla="*/ 8868 h 134423"/>
                            <a:gd name="connsiteX2" fmla="*/ 945207 w 5577179"/>
                            <a:gd name="connsiteY2" fmla="*/ 26810 h 134423"/>
                            <a:gd name="connsiteX3" fmla="*/ 1047308 w 5577179"/>
                            <a:gd name="connsiteY3" fmla="*/ 35677 h 134423"/>
                            <a:gd name="connsiteX4" fmla="*/ 1092232 w 5577179"/>
                            <a:gd name="connsiteY4" fmla="*/ 43101 h 134423"/>
                            <a:gd name="connsiteX5" fmla="*/ 1130739 w 5577179"/>
                            <a:gd name="connsiteY5" fmla="*/ 33202 h 134423"/>
                            <a:gd name="connsiteX6" fmla="*/ 1147075 w 5577179"/>
                            <a:gd name="connsiteY6" fmla="*/ 53619 h 134423"/>
                            <a:gd name="connsiteX7" fmla="*/ 1377532 w 5577179"/>
                            <a:gd name="connsiteY7" fmla="*/ 65168 h 134423"/>
                            <a:gd name="connsiteX8" fmla="*/ 1689670 w 5577179"/>
                            <a:gd name="connsiteY8" fmla="*/ 58156 h 134423"/>
                            <a:gd name="connsiteX9" fmla="*/ 1847197 w 5577179"/>
                            <a:gd name="connsiteY9" fmla="*/ 53413 h 134423"/>
                            <a:gd name="connsiteX10" fmla="*/ 1941130 w 5577179"/>
                            <a:gd name="connsiteY10" fmla="*/ 43720 h 134423"/>
                            <a:gd name="connsiteX11" fmla="*/ 2019894 w 5577179"/>
                            <a:gd name="connsiteY11" fmla="*/ 59600 h 134423"/>
                            <a:gd name="connsiteX12" fmla="*/ 2160501 w 5577179"/>
                            <a:gd name="connsiteY12" fmla="*/ 43308 h 134423"/>
                            <a:gd name="connsiteX13" fmla="*/ 2216511 w 5577179"/>
                            <a:gd name="connsiteY13" fmla="*/ 25366 h 134423"/>
                            <a:gd name="connsiteX14" fmla="*/ 2502395 w 5577179"/>
                            <a:gd name="connsiteY14" fmla="*/ 33409 h 134423"/>
                            <a:gd name="connsiteX15" fmla="*/ 2757939 w 5577179"/>
                            <a:gd name="connsiteY15" fmla="*/ 51557 h 134423"/>
                            <a:gd name="connsiteX16" fmla="*/ 2952223 w 5577179"/>
                            <a:gd name="connsiteY16" fmla="*/ 50938 h 134423"/>
                            <a:gd name="connsiteX17" fmla="*/ 2975560 w 5577179"/>
                            <a:gd name="connsiteY17" fmla="*/ 48670 h 134423"/>
                            <a:gd name="connsiteX18" fmla="*/ 3009399 w 5577179"/>
                            <a:gd name="connsiteY18" fmla="*/ 49082 h 134423"/>
                            <a:gd name="connsiteX19" fmla="*/ 3067160 w 5577179"/>
                            <a:gd name="connsiteY19" fmla="*/ 28047 h 134423"/>
                            <a:gd name="connsiteX20" fmla="*/ 3325037 w 5577179"/>
                            <a:gd name="connsiteY20" fmla="*/ 31553 h 134423"/>
                            <a:gd name="connsiteX21" fmla="*/ 3340207 w 5577179"/>
                            <a:gd name="connsiteY21" fmla="*/ 47226 h 134423"/>
                            <a:gd name="connsiteX22" fmla="*/ 3590500 w 5577179"/>
                            <a:gd name="connsiteY22" fmla="*/ 65168 h 134423"/>
                            <a:gd name="connsiteX23" fmla="*/ 3603336 w 5577179"/>
                            <a:gd name="connsiteY23" fmla="*/ 86615 h 134423"/>
                            <a:gd name="connsiteX24" fmla="*/ 3704854 w 5577179"/>
                            <a:gd name="connsiteY24" fmla="*/ 89503 h 134423"/>
                            <a:gd name="connsiteX25" fmla="*/ 3889219 w 5577179"/>
                            <a:gd name="connsiteY25" fmla="*/ 108682 h 134423"/>
                            <a:gd name="connsiteX26" fmla="*/ 4086420 w 5577179"/>
                            <a:gd name="connsiteY26" fmla="*/ 118168 h 134423"/>
                            <a:gd name="connsiteX27" fmla="*/ 4368219 w 5577179"/>
                            <a:gd name="connsiteY27" fmla="*/ 67642 h 134423"/>
                            <a:gd name="connsiteX28" fmla="*/ 4307542 w 5577179"/>
                            <a:gd name="connsiteY28" fmla="*/ 48670 h 134423"/>
                            <a:gd name="connsiteX29" fmla="*/ 4388056 w 5577179"/>
                            <a:gd name="connsiteY29" fmla="*/ 34646 h 134423"/>
                            <a:gd name="connsiteX30" fmla="*/ 4412560 w 5577179"/>
                            <a:gd name="connsiteY30" fmla="*/ 56300 h 134423"/>
                            <a:gd name="connsiteX31" fmla="*/ 4518746 w 5577179"/>
                            <a:gd name="connsiteY31" fmla="*/ 17529 h 134423"/>
                            <a:gd name="connsiteX32" fmla="*/ 4649434 w 5577179"/>
                            <a:gd name="connsiteY32" fmla="*/ 8043 h 134423"/>
                            <a:gd name="connsiteX33" fmla="*/ 4662854 w 5577179"/>
                            <a:gd name="connsiteY33" fmla="*/ 31347 h 134423"/>
                            <a:gd name="connsiteX34" fmla="*/ 4806379 w 5577179"/>
                            <a:gd name="connsiteY34" fmla="*/ 49082 h 134423"/>
                            <a:gd name="connsiteX35" fmla="*/ 5165191 w 5577179"/>
                            <a:gd name="connsiteY35" fmla="*/ 50526 h 134423"/>
                            <a:gd name="connsiteX36" fmla="*/ 5537588 w 5577179"/>
                            <a:gd name="connsiteY36" fmla="*/ 53427 h 134423"/>
                            <a:gd name="connsiteX37" fmla="*/ 5571080 w 5577179"/>
                            <a:gd name="connsiteY37" fmla="*/ 47912 h 134423"/>
                            <a:gd name="connsiteX38" fmla="*/ 5577179 w 5577179"/>
                            <a:gd name="connsiteY38" fmla="*/ 134423 h 134423"/>
                            <a:gd name="connsiteX39" fmla="*/ 0 w 5577179"/>
                            <a:gd name="connsiteY39" fmla="*/ 134423 h 134423"/>
                            <a:gd name="connsiteX40" fmla="*/ 0 w 5577179"/>
                            <a:gd name="connsiteY40" fmla="*/ 48185 h 134423"/>
                            <a:gd name="connsiteX41" fmla="*/ 53719 w 5577179"/>
                            <a:gd name="connsiteY41" fmla="*/ 42070 h 134423"/>
                            <a:gd name="connsiteX42" fmla="*/ 70055 w 5577179"/>
                            <a:gd name="connsiteY42" fmla="*/ 56712 h 134423"/>
                            <a:gd name="connsiteX43" fmla="*/ 168655 w 5577179"/>
                            <a:gd name="connsiteY43" fmla="*/ 48876 h 134423"/>
                            <a:gd name="connsiteX44" fmla="*/ 287092 w 5577179"/>
                            <a:gd name="connsiteY44" fmla="*/ 54444 h 134423"/>
                            <a:gd name="connsiteX45" fmla="*/ 290009 w 5577179"/>
                            <a:gd name="connsiteY45" fmla="*/ 39389 h 134423"/>
                            <a:gd name="connsiteX46" fmla="*/ 366440 w 5577179"/>
                            <a:gd name="connsiteY46" fmla="*/ 24335 h 134423"/>
                            <a:gd name="connsiteX47" fmla="*/ 438785 w 5577179"/>
                            <a:gd name="connsiteY47" fmla="*/ 44133 h 134423"/>
                            <a:gd name="connsiteX48" fmla="*/ 490128 w 5577179"/>
                            <a:gd name="connsiteY48" fmla="*/ 25366 h 134423"/>
                            <a:gd name="connsiteX49" fmla="*/ 508798 w 5577179"/>
                            <a:gd name="connsiteY49" fmla="*/ 37739 h 134423"/>
                            <a:gd name="connsiteX50" fmla="*/ 554306 w 5577179"/>
                            <a:gd name="connsiteY50" fmla="*/ 33615 h 134423"/>
                            <a:gd name="connsiteX51" fmla="*/ 591645 w 5577179"/>
                            <a:gd name="connsiteY51" fmla="*/ 52588 h 134423"/>
                            <a:gd name="connsiteX52" fmla="*/ 763175 w 5577179"/>
                            <a:gd name="connsiteY52" fmla="*/ 40833 h 134423"/>
                            <a:gd name="connsiteX53" fmla="*/ 766092 w 5577179"/>
                            <a:gd name="connsiteY53" fmla="*/ 22479 h 134423"/>
                            <a:gd name="connsiteX54" fmla="*/ 879862 w 5577179"/>
                            <a:gd name="connsiteY54" fmla="*/ 0 h 1344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5577179" h="134423">
                              <a:moveTo>
                                <a:pt x="879862" y="0"/>
                              </a:moveTo>
                              <a:cubicBezTo>
                                <a:pt x="894448" y="7012"/>
                                <a:pt x="920703" y="10724"/>
                                <a:pt x="944623" y="8868"/>
                              </a:cubicBezTo>
                              <a:cubicBezTo>
                                <a:pt x="930038" y="13405"/>
                                <a:pt x="930621" y="22479"/>
                                <a:pt x="945207" y="26810"/>
                              </a:cubicBezTo>
                              <a:cubicBezTo>
                                <a:pt x="979046" y="29697"/>
                                <a:pt x="1013468" y="32790"/>
                                <a:pt x="1047308" y="35677"/>
                              </a:cubicBezTo>
                              <a:cubicBezTo>
                                <a:pt x="1058976" y="27841"/>
                                <a:pt x="1100984" y="34852"/>
                                <a:pt x="1092232" y="43101"/>
                              </a:cubicBezTo>
                              <a:cubicBezTo>
                                <a:pt x="1105068" y="39802"/>
                                <a:pt x="1117904" y="36502"/>
                                <a:pt x="1130739" y="33202"/>
                              </a:cubicBezTo>
                              <a:cubicBezTo>
                                <a:pt x="1147659" y="38564"/>
                                <a:pt x="1164578" y="48463"/>
                                <a:pt x="1147075" y="53619"/>
                              </a:cubicBezTo>
                              <a:cubicBezTo>
                                <a:pt x="1224089" y="57537"/>
                                <a:pt x="1300518" y="61456"/>
                                <a:pt x="1377532" y="65168"/>
                              </a:cubicBezTo>
                              <a:cubicBezTo>
                                <a:pt x="1482550" y="70530"/>
                                <a:pt x="1595153" y="75273"/>
                                <a:pt x="1689670" y="58156"/>
                              </a:cubicBezTo>
                              <a:cubicBezTo>
                                <a:pt x="1742179" y="61043"/>
                                <a:pt x="1796438" y="59393"/>
                                <a:pt x="1847197" y="53413"/>
                              </a:cubicBezTo>
                              <a:cubicBezTo>
                                <a:pt x="1878119" y="49701"/>
                                <a:pt x="1908457" y="44545"/>
                                <a:pt x="1941130" y="43720"/>
                              </a:cubicBezTo>
                              <a:cubicBezTo>
                                <a:pt x="1973802" y="42895"/>
                                <a:pt x="2010559" y="48463"/>
                                <a:pt x="2019894" y="59600"/>
                              </a:cubicBezTo>
                              <a:cubicBezTo>
                                <a:pt x="2070069" y="60424"/>
                                <a:pt x="2121412" y="54650"/>
                                <a:pt x="2160501" y="43308"/>
                              </a:cubicBezTo>
                              <a:cubicBezTo>
                                <a:pt x="2180338" y="37739"/>
                                <a:pt x="2196674" y="30934"/>
                                <a:pt x="2216511" y="25366"/>
                              </a:cubicBezTo>
                              <a:cubicBezTo>
                                <a:pt x="2298776" y="2062"/>
                                <a:pt x="2431799" y="5774"/>
                                <a:pt x="2502395" y="33409"/>
                              </a:cubicBezTo>
                              <a:cubicBezTo>
                                <a:pt x="2588743" y="36915"/>
                                <a:pt x="2674508" y="43101"/>
                                <a:pt x="2757939" y="51557"/>
                              </a:cubicBezTo>
                              <a:cubicBezTo>
                                <a:pt x="2819783" y="60012"/>
                                <a:pt x="2890962" y="59806"/>
                                <a:pt x="2952223" y="50938"/>
                              </a:cubicBezTo>
                              <a:cubicBezTo>
                                <a:pt x="2964475" y="49288"/>
                                <a:pt x="2970893" y="44339"/>
                                <a:pt x="2975560" y="48670"/>
                              </a:cubicBezTo>
                              <a:cubicBezTo>
                                <a:pt x="2980228" y="53000"/>
                                <a:pt x="2998314" y="51557"/>
                                <a:pt x="3009399" y="49082"/>
                              </a:cubicBezTo>
                              <a:cubicBezTo>
                                <a:pt x="3033320" y="43720"/>
                                <a:pt x="3053157" y="36502"/>
                                <a:pt x="3067160" y="28047"/>
                              </a:cubicBezTo>
                              <a:cubicBezTo>
                                <a:pt x="3151174" y="35677"/>
                                <a:pt x="3239856" y="36915"/>
                                <a:pt x="3325037" y="31553"/>
                              </a:cubicBezTo>
                              <a:cubicBezTo>
                                <a:pt x="3343707" y="32584"/>
                                <a:pt x="3353043" y="42276"/>
                                <a:pt x="3340207" y="47226"/>
                              </a:cubicBezTo>
                              <a:cubicBezTo>
                                <a:pt x="3425388" y="49907"/>
                                <a:pt x="3509403" y="55887"/>
                                <a:pt x="3590500" y="65168"/>
                              </a:cubicBezTo>
                              <a:cubicBezTo>
                                <a:pt x="3594584" y="72386"/>
                                <a:pt x="3599252" y="79397"/>
                                <a:pt x="3603336" y="86615"/>
                              </a:cubicBezTo>
                              <a:cubicBezTo>
                                <a:pt x="3626673" y="97133"/>
                                <a:pt x="3676849" y="98577"/>
                                <a:pt x="3704854" y="89503"/>
                              </a:cubicBezTo>
                              <a:cubicBezTo>
                                <a:pt x="3730525" y="112600"/>
                                <a:pt x="3820957" y="113425"/>
                                <a:pt x="3889219" y="108682"/>
                              </a:cubicBezTo>
                              <a:cubicBezTo>
                                <a:pt x="3957481" y="103938"/>
                                <a:pt x="4042079" y="98783"/>
                                <a:pt x="4086420" y="118168"/>
                              </a:cubicBezTo>
                              <a:cubicBezTo>
                                <a:pt x="4180353" y="101257"/>
                                <a:pt x="4274286" y="84553"/>
                                <a:pt x="4368219" y="67642"/>
                              </a:cubicBezTo>
                              <a:cubicBezTo>
                                <a:pt x="4347799" y="61249"/>
                                <a:pt x="4327962" y="55063"/>
                                <a:pt x="4307542" y="48670"/>
                              </a:cubicBezTo>
                              <a:cubicBezTo>
                                <a:pt x="4334380" y="43926"/>
                                <a:pt x="4361218" y="39389"/>
                                <a:pt x="4388056" y="34646"/>
                              </a:cubicBezTo>
                              <a:cubicBezTo>
                                <a:pt x="4396224" y="41864"/>
                                <a:pt x="4404392" y="49082"/>
                                <a:pt x="4412560" y="56300"/>
                              </a:cubicBezTo>
                              <a:cubicBezTo>
                                <a:pt x="4472071" y="61249"/>
                                <a:pt x="4535082" y="38358"/>
                                <a:pt x="4518746" y="17529"/>
                              </a:cubicBezTo>
                              <a:cubicBezTo>
                                <a:pt x="4563670" y="19179"/>
                                <a:pt x="4609761" y="15879"/>
                                <a:pt x="4649434" y="8043"/>
                              </a:cubicBezTo>
                              <a:cubicBezTo>
                                <a:pt x="4654102" y="15879"/>
                                <a:pt x="4658186" y="23716"/>
                                <a:pt x="4662854" y="31347"/>
                              </a:cubicBezTo>
                              <a:cubicBezTo>
                                <a:pt x="4719447" y="26810"/>
                                <a:pt x="4802294" y="28665"/>
                                <a:pt x="4806379" y="49082"/>
                              </a:cubicBezTo>
                              <a:cubicBezTo>
                                <a:pt x="4916064" y="27841"/>
                                <a:pt x="5057256" y="28459"/>
                                <a:pt x="5165191" y="50526"/>
                              </a:cubicBezTo>
                              <a:cubicBezTo>
                                <a:pt x="5247893" y="15158"/>
                                <a:pt x="5418146" y="62683"/>
                                <a:pt x="5537588" y="53427"/>
                              </a:cubicBezTo>
                              <a:lnTo>
                                <a:pt x="5571080" y="47912"/>
                              </a:lnTo>
                              <a:lnTo>
                                <a:pt x="5577179" y="134423"/>
                              </a:lnTo>
                              <a:lnTo>
                                <a:pt x="0" y="134423"/>
                              </a:lnTo>
                              <a:lnTo>
                                <a:pt x="0" y="48185"/>
                              </a:lnTo>
                              <a:lnTo>
                                <a:pt x="53719" y="42070"/>
                              </a:lnTo>
                              <a:cubicBezTo>
                                <a:pt x="58969" y="47020"/>
                                <a:pt x="64803" y="51763"/>
                                <a:pt x="70055" y="56712"/>
                              </a:cubicBezTo>
                              <a:cubicBezTo>
                                <a:pt x="100976" y="51557"/>
                                <a:pt x="134816" y="48876"/>
                                <a:pt x="168655" y="48876"/>
                              </a:cubicBezTo>
                              <a:cubicBezTo>
                                <a:pt x="203078" y="56919"/>
                                <a:pt x="248002" y="58981"/>
                                <a:pt x="287092" y="54444"/>
                              </a:cubicBezTo>
                              <a:cubicBezTo>
                                <a:pt x="288259" y="49495"/>
                                <a:pt x="288842" y="44339"/>
                                <a:pt x="290009" y="39389"/>
                              </a:cubicBezTo>
                              <a:cubicBezTo>
                                <a:pt x="318598" y="36708"/>
                                <a:pt x="344852" y="31553"/>
                                <a:pt x="366440" y="24335"/>
                              </a:cubicBezTo>
                              <a:cubicBezTo>
                                <a:pt x="396194" y="27634"/>
                                <a:pt x="421866" y="34852"/>
                                <a:pt x="438785" y="44133"/>
                              </a:cubicBezTo>
                              <a:cubicBezTo>
                                <a:pt x="455705" y="37946"/>
                                <a:pt x="473208" y="31759"/>
                                <a:pt x="490128" y="25366"/>
                              </a:cubicBezTo>
                              <a:cubicBezTo>
                                <a:pt x="493045" y="29903"/>
                                <a:pt x="499463" y="34440"/>
                                <a:pt x="508798" y="37739"/>
                              </a:cubicBezTo>
                              <a:cubicBezTo>
                                <a:pt x="523967" y="36296"/>
                                <a:pt x="539136" y="35059"/>
                                <a:pt x="554306" y="33615"/>
                              </a:cubicBezTo>
                              <a:cubicBezTo>
                                <a:pt x="558389" y="41452"/>
                                <a:pt x="572392" y="48463"/>
                                <a:pt x="591645" y="52588"/>
                              </a:cubicBezTo>
                              <a:cubicBezTo>
                                <a:pt x="649989" y="50732"/>
                                <a:pt x="707749" y="46813"/>
                                <a:pt x="763175" y="40833"/>
                              </a:cubicBezTo>
                              <a:cubicBezTo>
                                <a:pt x="752090" y="35471"/>
                                <a:pt x="753840" y="27428"/>
                                <a:pt x="766092" y="22479"/>
                              </a:cubicBezTo>
                              <a:cubicBezTo>
                                <a:pt x="812767" y="27428"/>
                                <a:pt x="867610" y="16498"/>
                                <a:pt x="8798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62" name="Vrije vorm: Vorm 362"/>
                      <wps:cNvSpPr/>
                      <wps:spPr>
                        <a:xfrm>
                          <a:off x="532966" y="1554477"/>
                          <a:ext cx="726954" cy="753955"/>
                        </a:xfrm>
                        <a:custGeom>
                          <a:avLst/>
                          <a:gdLst>
                            <a:gd name="connsiteX0" fmla="*/ 92964 w 339129"/>
                            <a:gd name="connsiteY0" fmla="*/ 268630 h 290682"/>
                            <a:gd name="connsiteX1" fmla="*/ 29982 w 339129"/>
                            <a:gd name="connsiteY1" fmla="*/ 220182 h 290682"/>
                            <a:gd name="connsiteX2" fmla="*/ 46131 w 339129"/>
                            <a:gd name="connsiteY2" fmla="*/ 107139 h 290682"/>
                            <a:gd name="connsiteX3" fmla="*/ 115572 w 339129"/>
                            <a:gd name="connsiteY3" fmla="*/ 45773 h 290682"/>
                            <a:gd name="connsiteX4" fmla="*/ 227000 w 339129"/>
                            <a:gd name="connsiteY4" fmla="*/ 23165 h 290682"/>
                            <a:gd name="connsiteX5" fmla="*/ 325509 w 339129"/>
                            <a:gd name="connsiteY5" fmla="*/ 129748 h 290682"/>
                            <a:gd name="connsiteX6" fmla="*/ 257684 w 339129"/>
                            <a:gd name="connsiteY6" fmla="*/ 260555 h 290682"/>
                            <a:gd name="connsiteX7" fmla="*/ 92964 w 339129"/>
                            <a:gd name="connsiteY7" fmla="*/ 268630 h 290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39129" h="290682">
                              <a:moveTo>
                                <a:pt x="92964" y="268630"/>
                              </a:moveTo>
                              <a:cubicBezTo>
                                <a:pt x="67125" y="260555"/>
                                <a:pt x="42902" y="244406"/>
                                <a:pt x="29982" y="220182"/>
                              </a:cubicBezTo>
                              <a:cubicBezTo>
                                <a:pt x="10604" y="184655"/>
                                <a:pt x="23523" y="139437"/>
                                <a:pt x="46131" y="107139"/>
                              </a:cubicBezTo>
                              <a:cubicBezTo>
                                <a:pt x="63895" y="81301"/>
                                <a:pt x="88119" y="61922"/>
                                <a:pt x="115572" y="45773"/>
                              </a:cubicBezTo>
                              <a:cubicBezTo>
                                <a:pt x="149485" y="26394"/>
                                <a:pt x="188243" y="15090"/>
                                <a:pt x="227000" y="23165"/>
                              </a:cubicBezTo>
                              <a:cubicBezTo>
                                <a:pt x="278677" y="32854"/>
                                <a:pt x="319050" y="78071"/>
                                <a:pt x="325509" y="129748"/>
                              </a:cubicBezTo>
                              <a:cubicBezTo>
                                <a:pt x="331969" y="181425"/>
                                <a:pt x="302901" y="234717"/>
                                <a:pt x="257684" y="260555"/>
                              </a:cubicBezTo>
                              <a:cubicBezTo>
                                <a:pt x="212466" y="286393"/>
                                <a:pt x="141411" y="284779"/>
                                <a:pt x="92964" y="2686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127000"/>
                        </a:effectLst>
                      </wps:spPr>
                      <wps:bodyPr rtlCol="0" anchor="ctr"/>
                    </wps:wsp>
                    <wps:wsp>
                      <wps:cNvPr id="366" name="Vrije vorm: Vorm 366"/>
                      <wps:cNvSpPr/>
                      <wps:spPr>
                        <a:xfrm>
                          <a:off x="3518004" y="4377508"/>
                          <a:ext cx="463477" cy="448943"/>
                        </a:xfrm>
                        <a:custGeom>
                          <a:avLst/>
                          <a:gdLst>
                            <a:gd name="connsiteX0" fmla="*/ 300372 w 463477"/>
                            <a:gd name="connsiteY0" fmla="*/ 251924 h 448943"/>
                            <a:gd name="connsiteX1" fmla="*/ 287453 w 463477"/>
                            <a:gd name="connsiteY1" fmla="*/ 259999 h 448943"/>
                            <a:gd name="connsiteX2" fmla="*/ 290683 w 463477"/>
                            <a:gd name="connsiteY2" fmla="*/ 274533 h 448943"/>
                            <a:gd name="connsiteX3" fmla="*/ 295528 w 463477"/>
                            <a:gd name="connsiteY3" fmla="*/ 284222 h 448943"/>
                            <a:gd name="connsiteX4" fmla="*/ 297143 w 463477"/>
                            <a:gd name="connsiteY4" fmla="*/ 268073 h 448943"/>
                            <a:gd name="connsiteX5" fmla="*/ 305217 w 463477"/>
                            <a:gd name="connsiteY5" fmla="*/ 261614 h 448943"/>
                            <a:gd name="connsiteX6" fmla="*/ 298757 w 463477"/>
                            <a:gd name="connsiteY6" fmla="*/ 253539 h 448943"/>
                            <a:gd name="connsiteX7" fmla="*/ 300372 w 463477"/>
                            <a:gd name="connsiteY7" fmla="*/ 251924 h 448943"/>
                            <a:gd name="connsiteX8" fmla="*/ 343773 w 463477"/>
                            <a:gd name="connsiteY8" fmla="*/ 104969 h 448943"/>
                            <a:gd name="connsiteX9" fmla="*/ 324596 w 463477"/>
                            <a:gd name="connsiteY9" fmla="*/ 109813 h 448943"/>
                            <a:gd name="connsiteX10" fmla="*/ 308447 w 463477"/>
                            <a:gd name="connsiteY10" fmla="*/ 119503 h 448943"/>
                            <a:gd name="connsiteX11" fmla="*/ 303602 w 463477"/>
                            <a:gd name="connsiteY11" fmla="*/ 130807 h 448943"/>
                            <a:gd name="connsiteX12" fmla="*/ 311677 w 463477"/>
                            <a:gd name="connsiteY12" fmla="*/ 129192 h 448943"/>
                            <a:gd name="connsiteX13" fmla="*/ 314907 w 463477"/>
                            <a:gd name="connsiteY13" fmla="*/ 135652 h 448943"/>
                            <a:gd name="connsiteX14" fmla="*/ 313292 w 463477"/>
                            <a:gd name="connsiteY14" fmla="*/ 138882 h 448943"/>
                            <a:gd name="connsiteX15" fmla="*/ 318137 w 463477"/>
                            <a:gd name="connsiteY15" fmla="*/ 142111 h 448943"/>
                            <a:gd name="connsiteX16" fmla="*/ 322981 w 463477"/>
                            <a:gd name="connsiteY16" fmla="*/ 137267 h 448943"/>
                            <a:gd name="connsiteX17" fmla="*/ 329441 w 463477"/>
                            <a:gd name="connsiteY17" fmla="*/ 134037 h 448943"/>
                            <a:gd name="connsiteX18" fmla="*/ 335900 w 463477"/>
                            <a:gd name="connsiteY18" fmla="*/ 137267 h 448943"/>
                            <a:gd name="connsiteX19" fmla="*/ 339130 w 463477"/>
                            <a:gd name="connsiteY19" fmla="*/ 134037 h 448943"/>
                            <a:gd name="connsiteX20" fmla="*/ 343975 w 463477"/>
                            <a:gd name="connsiteY20" fmla="*/ 124347 h 448943"/>
                            <a:gd name="connsiteX21" fmla="*/ 353664 w 463477"/>
                            <a:gd name="connsiteY21" fmla="*/ 124347 h 448943"/>
                            <a:gd name="connsiteX22" fmla="*/ 355279 w 463477"/>
                            <a:gd name="connsiteY22" fmla="*/ 130807 h 448943"/>
                            <a:gd name="connsiteX23" fmla="*/ 369813 w 463477"/>
                            <a:gd name="connsiteY23" fmla="*/ 129192 h 448943"/>
                            <a:gd name="connsiteX24" fmla="*/ 369813 w 463477"/>
                            <a:gd name="connsiteY24" fmla="*/ 134037 h 448943"/>
                            <a:gd name="connsiteX25" fmla="*/ 385962 w 463477"/>
                            <a:gd name="connsiteY25" fmla="*/ 142111 h 448943"/>
                            <a:gd name="connsiteX26" fmla="*/ 392422 w 463477"/>
                            <a:gd name="connsiteY26" fmla="*/ 138882 h 448943"/>
                            <a:gd name="connsiteX27" fmla="*/ 397267 w 463477"/>
                            <a:gd name="connsiteY27" fmla="*/ 146956 h 448943"/>
                            <a:gd name="connsiteX28" fmla="*/ 400496 w 463477"/>
                            <a:gd name="connsiteY28" fmla="*/ 148571 h 448943"/>
                            <a:gd name="connsiteX29" fmla="*/ 403726 w 463477"/>
                            <a:gd name="connsiteY29" fmla="*/ 145341 h 448943"/>
                            <a:gd name="connsiteX30" fmla="*/ 395652 w 463477"/>
                            <a:gd name="connsiteY30" fmla="*/ 114658 h 448943"/>
                            <a:gd name="connsiteX31" fmla="*/ 385962 w 463477"/>
                            <a:gd name="connsiteY31" fmla="*/ 104969 h 448943"/>
                            <a:gd name="connsiteX32" fmla="*/ 371428 w 463477"/>
                            <a:gd name="connsiteY32" fmla="*/ 104969 h 448943"/>
                            <a:gd name="connsiteX33" fmla="*/ 364969 w 463477"/>
                            <a:gd name="connsiteY33" fmla="*/ 106584 h 448943"/>
                            <a:gd name="connsiteX34" fmla="*/ 361739 w 463477"/>
                            <a:gd name="connsiteY34" fmla="*/ 104969 h 448943"/>
                            <a:gd name="connsiteX35" fmla="*/ 343773 w 463477"/>
                            <a:gd name="connsiteY35" fmla="*/ 104969 h 448943"/>
                            <a:gd name="connsiteX36" fmla="*/ 327825 w 463477"/>
                            <a:gd name="connsiteY36" fmla="*/ 0 h 448943"/>
                            <a:gd name="connsiteX37" fmla="*/ 342360 w 463477"/>
                            <a:gd name="connsiteY37" fmla="*/ 16149 h 448943"/>
                            <a:gd name="connsiteX38" fmla="*/ 348819 w 463477"/>
                            <a:gd name="connsiteY38" fmla="*/ 32298 h 448943"/>
                            <a:gd name="connsiteX39" fmla="*/ 353664 w 463477"/>
                            <a:gd name="connsiteY39" fmla="*/ 22609 h 448943"/>
                            <a:gd name="connsiteX40" fmla="*/ 361738 w 463477"/>
                            <a:gd name="connsiteY40" fmla="*/ 25839 h 448943"/>
                            <a:gd name="connsiteX41" fmla="*/ 356894 w 463477"/>
                            <a:gd name="connsiteY41" fmla="*/ 32298 h 448943"/>
                            <a:gd name="connsiteX42" fmla="*/ 366583 w 463477"/>
                            <a:gd name="connsiteY42" fmla="*/ 40373 h 448943"/>
                            <a:gd name="connsiteX43" fmla="*/ 360123 w 463477"/>
                            <a:gd name="connsiteY43" fmla="*/ 53292 h 448943"/>
                            <a:gd name="connsiteX44" fmla="*/ 392421 w 463477"/>
                            <a:gd name="connsiteY44" fmla="*/ 59752 h 448943"/>
                            <a:gd name="connsiteX45" fmla="*/ 403726 w 463477"/>
                            <a:gd name="connsiteY45" fmla="*/ 74286 h 448943"/>
                            <a:gd name="connsiteX46" fmla="*/ 411800 w 463477"/>
                            <a:gd name="connsiteY46" fmla="*/ 69441 h 448943"/>
                            <a:gd name="connsiteX47" fmla="*/ 423105 w 463477"/>
                            <a:gd name="connsiteY47" fmla="*/ 82360 h 448943"/>
                            <a:gd name="connsiteX48" fmla="*/ 423105 w 463477"/>
                            <a:gd name="connsiteY48" fmla="*/ 106584 h 448943"/>
                            <a:gd name="connsiteX49" fmla="*/ 447328 w 463477"/>
                            <a:gd name="connsiteY49" fmla="*/ 98509 h 448943"/>
                            <a:gd name="connsiteX50" fmla="*/ 463477 w 463477"/>
                            <a:gd name="connsiteY50" fmla="*/ 104969 h 448943"/>
                            <a:gd name="connsiteX51" fmla="*/ 421490 w 463477"/>
                            <a:gd name="connsiteY51" fmla="*/ 116273 h 448943"/>
                            <a:gd name="connsiteX52" fmla="*/ 426334 w 463477"/>
                            <a:gd name="connsiteY52" fmla="*/ 121118 h 448943"/>
                            <a:gd name="connsiteX53" fmla="*/ 416645 w 463477"/>
                            <a:gd name="connsiteY53" fmla="*/ 129192 h 448943"/>
                            <a:gd name="connsiteX54" fmla="*/ 405341 w 463477"/>
                            <a:gd name="connsiteY54" fmla="*/ 134037 h 448943"/>
                            <a:gd name="connsiteX55" fmla="*/ 427949 w 463477"/>
                            <a:gd name="connsiteY55" fmla="*/ 142112 h 448943"/>
                            <a:gd name="connsiteX56" fmla="*/ 421490 w 463477"/>
                            <a:gd name="connsiteY56" fmla="*/ 150186 h 448943"/>
                            <a:gd name="connsiteX57" fmla="*/ 436024 w 463477"/>
                            <a:gd name="connsiteY57" fmla="*/ 146956 h 448943"/>
                            <a:gd name="connsiteX58" fmla="*/ 434409 w 463477"/>
                            <a:gd name="connsiteY58" fmla="*/ 132422 h 448943"/>
                            <a:gd name="connsiteX59" fmla="*/ 444098 w 463477"/>
                            <a:gd name="connsiteY59" fmla="*/ 129192 h 448943"/>
                            <a:gd name="connsiteX60" fmla="*/ 442483 w 463477"/>
                            <a:gd name="connsiteY60" fmla="*/ 146956 h 448943"/>
                            <a:gd name="connsiteX61" fmla="*/ 427949 w 463477"/>
                            <a:gd name="connsiteY61" fmla="*/ 159876 h 448943"/>
                            <a:gd name="connsiteX62" fmla="*/ 413415 w 463477"/>
                            <a:gd name="connsiteY62" fmla="*/ 159876 h 448943"/>
                            <a:gd name="connsiteX63" fmla="*/ 413415 w 463477"/>
                            <a:gd name="connsiteY63" fmla="*/ 174410 h 448943"/>
                            <a:gd name="connsiteX64" fmla="*/ 400496 w 463477"/>
                            <a:gd name="connsiteY64" fmla="*/ 180869 h 448943"/>
                            <a:gd name="connsiteX65" fmla="*/ 405341 w 463477"/>
                            <a:gd name="connsiteY65" fmla="*/ 190559 h 448943"/>
                            <a:gd name="connsiteX66" fmla="*/ 373043 w 463477"/>
                            <a:gd name="connsiteY66" fmla="*/ 218012 h 448943"/>
                            <a:gd name="connsiteX67" fmla="*/ 379502 w 463477"/>
                            <a:gd name="connsiteY67" fmla="*/ 234161 h 448943"/>
                            <a:gd name="connsiteX68" fmla="*/ 369813 w 463477"/>
                            <a:gd name="connsiteY68" fmla="*/ 234161 h 448943"/>
                            <a:gd name="connsiteX69" fmla="*/ 369813 w 463477"/>
                            <a:gd name="connsiteY69" fmla="*/ 248695 h 448943"/>
                            <a:gd name="connsiteX70" fmla="*/ 361738 w 463477"/>
                            <a:gd name="connsiteY70" fmla="*/ 248695 h 448943"/>
                            <a:gd name="connsiteX71" fmla="*/ 343974 w 463477"/>
                            <a:gd name="connsiteY71" fmla="*/ 230931 h 448943"/>
                            <a:gd name="connsiteX72" fmla="*/ 343974 w 463477"/>
                            <a:gd name="connsiteY72" fmla="*/ 250310 h 448943"/>
                            <a:gd name="connsiteX73" fmla="*/ 331055 w 463477"/>
                            <a:gd name="connsiteY73" fmla="*/ 253540 h 448943"/>
                            <a:gd name="connsiteX74" fmla="*/ 350434 w 463477"/>
                            <a:gd name="connsiteY74" fmla="*/ 268074 h 448943"/>
                            <a:gd name="connsiteX75" fmla="*/ 353664 w 463477"/>
                            <a:gd name="connsiteY75" fmla="*/ 276149 h 448943"/>
                            <a:gd name="connsiteX76" fmla="*/ 363353 w 463477"/>
                            <a:gd name="connsiteY76" fmla="*/ 272919 h 448943"/>
                            <a:gd name="connsiteX77" fmla="*/ 366583 w 463477"/>
                            <a:gd name="connsiteY77" fmla="*/ 280993 h 448943"/>
                            <a:gd name="connsiteX78" fmla="*/ 374658 w 463477"/>
                            <a:gd name="connsiteY78" fmla="*/ 276149 h 448943"/>
                            <a:gd name="connsiteX79" fmla="*/ 384347 w 463477"/>
                            <a:gd name="connsiteY79" fmla="*/ 280993 h 448943"/>
                            <a:gd name="connsiteX80" fmla="*/ 384347 w 463477"/>
                            <a:gd name="connsiteY80" fmla="*/ 290683 h 448943"/>
                            <a:gd name="connsiteX81" fmla="*/ 402111 w 463477"/>
                            <a:gd name="connsiteY81" fmla="*/ 290683 h 448943"/>
                            <a:gd name="connsiteX82" fmla="*/ 408570 w 463477"/>
                            <a:gd name="connsiteY82" fmla="*/ 305217 h 448943"/>
                            <a:gd name="connsiteX83" fmla="*/ 405341 w 463477"/>
                            <a:gd name="connsiteY83" fmla="*/ 318136 h 448943"/>
                            <a:gd name="connsiteX84" fmla="*/ 410185 w 463477"/>
                            <a:gd name="connsiteY84" fmla="*/ 322981 h 448943"/>
                            <a:gd name="connsiteX85" fmla="*/ 423105 w 463477"/>
                            <a:gd name="connsiteY85" fmla="*/ 332670 h 448943"/>
                            <a:gd name="connsiteX86" fmla="*/ 432794 w 463477"/>
                            <a:gd name="connsiteY86" fmla="*/ 334285 h 448943"/>
                            <a:gd name="connsiteX87" fmla="*/ 431179 w 463477"/>
                            <a:gd name="connsiteY87" fmla="*/ 345589 h 448943"/>
                            <a:gd name="connsiteX88" fmla="*/ 442483 w 463477"/>
                            <a:gd name="connsiteY88" fmla="*/ 347204 h 448943"/>
                            <a:gd name="connsiteX89" fmla="*/ 419875 w 463477"/>
                            <a:gd name="connsiteY89" fmla="*/ 366583 h 448943"/>
                            <a:gd name="connsiteX90" fmla="*/ 406956 w 463477"/>
                            <a:gd name="connsiteY90" fmla="*/ 385962 h 448943"/>
                            <a:gd name="connsiteX91" fmla="*/ 381117 w 463477"/>
                            <a:gd name="connsiteY91" fmla="*/ 398881 h 448943"/>
                            <a:gd name="connsiteX92" fmla="*/ 397266 w 463477"/>
                            <a:gd name="connsiteY92" fmla="*/ 392421 h 448943"/>
                            <a:gd name="connsiteX93" fmla="*/ 400496 w 463477"/>
                            <a:gd name="connsiteY93" fmla="*/ 400496 h 448943"/>
                            <a:gd name="connsiteX94" fmla="*/ 379502 w 463477"/>
                            <a:gd name="connsiteY94" fmla="*/ 408570 h 448943"/>
                            <a:gd name="connsiteX95" fmla="*/ 369813 w 463477"/>
                            <a:gd name="connsiteY95" fmla="*/ 410185 h 448943"/>
                            <a:gd name="connsiteX96" fmla="*/ 327825 w 463477"/>
                            <a:gd name="connsiteY96" fmla="*/ 413415 h 448943"/>
                            <a:gd name="connsiteX97" fmla="*/ 318136 w 463477"/>
                            <a:gd name="connsiteY97" fmla="*/ 400496 h 448943"/>
                            <a:gd name="connsiteX98" fmla="*/ 303602 w 463477"/>
                            <a:gd name="connsiteY98" fmla="*/ 390807 h 448943"/>
                            <a:gd name="connsiteX99" fmla="*/ 282608 w 463477"/>
                            <a:gd name="connsiteY99" fmla="*/ 387577 h 448943"/>
                            <a:gd name="connsiteX100" fmla="*/ 276149 w 463477"/>
                            <a:gd name="connsiteY100" fmla="*/ 397266 h 448943"/>
                            <a:gd name="connsiteX101" fmla="*/ 272919 w 463477"/>
                            <a:gd name="connsiteY101" fmla="*/ 382732 h 448943"/>
                            <a:gd name="connsiteX102" fmla="*/ 264844 w 463477"/>
                            <a:gd name="connsiteY102" fmla="*/ 384347 h 448943"/>
                            <a:gd name="connsiteX103" fmla="*/ 269689 w 463477"/>
                            <a:gd name="connsiteY103" fmla="*/ 369813 h 448943"/>
                            <a:gd name="connsiteX104" fmla="*/ 256770 w 463477"/>
                            <a:gd name="connsiteY104" fmla="*/ 374658 h 448943"/>
                            <a:gd name="connsiteX105" fmla="*/ 258385 w 463477"/>
                            <a:gd name="connsiteY105" fmla="*/ 387577 h 448943"/>
                            <a:gd name="connsiteX106" fmla="*/ 247080 w 463477"/>
                            <a:gd name="connsiteY106" fmla="*/ 389192 h 448943"/>
                            <a:gd name="connsiteX107" fmla="*/ 251925 w 463477"/>
                            <a:gd name="connsiteY107" fmla="*/ 411800 h 448943"/>
                            <a:gd name="connsiteX108" fmla="*/ 242236 w 463477"/>
                            <a:gd name="connsiteY108" fmla="*/ 448943 h 448943"/>
                            <a:gd name="connsiteX109" fmla="*/ 240621 w 463477"/>
                            <a:gd name="connsiteY109" fmla="*/ 431179 h 448943"/>
                            <a:gd name="connsiteX110" fmla="*/ 222857 w 463477"/>
                            <a:gd name="connsiteY110" fmla="*/ 403726 h 448943"/>
                            <a:gd name="connsiteX111" fmla="*/ 214782 w 463477"/>
                            <a:gd name="connsiteY111" fmla="*/ 408570 h 448943"/>
                            <a:gd name="connsiteX112" fmla="*/ 219627 w 463477"/>
                            <a:gd name="connsiteY112" fmla="*/ 390807 h 448943"/>
                            <a:gd name="connsiteX113" fmla="*/ 227702 w 463477"/>
                            <a:gd name="connsiteY113" fmla="*/ 394036 h 448943"/>
                            <a:gd name="connsiteX114" fmla="*/ 237391 w 463477"/>
                            <a:gd name="connsiteY114" fmla="*/ 358508 h 448943"/>
                            <a:gd name="connsiteX115" fmla="*/ 219627 w 463477"/>
                            <a:gd name="connsiteY115" fmla="*/ 356894 h 448943"/>
                            <a:gd name="connsiteX116" fmla="*/ 206708 w 463477"/>
                            <a:gd name="connsiteY116" fmla="*/ 342359 h 448943"/>
                            <a:gd name="connsiteX117" fmla="*/ 211553 w 463477"/>
                            <a:gd name="connsiteY117" fmla="*/ 356894 h 448943"/>
                            <a:gd name="connsiteX118" fmla="*/ 201863 w 463477"/>
                            <a:gd name="connsiteY118" fmla="*/ 358508 h 448943"/>
                            <a:gd name="connsiteX119" fmla="*/ 192174 w 463477"/>
                            <a:gd name="connsiteY119" fmla="*/ 334285 h 448943"/>
                            <a:gd name="connsiteX120" fmla="*/ 172795 w 463477"/>
                            <a:gd name="connsiteY120" fmla="*/ 331055 h 448943"/>
                            <a:gd name="connsiteX121" fmla="*/ 176025 w 463477"/>
                            <a:gd name="connsiteY121" fmla="*/ 327825 h 448943"/>
                            <a:gd name="connsiteX122" fmla="*/ 159876 w 463477"/>
                            <a:gd name="connsiteY122" fmla="*/ 324596 h 448943"/>
                            <a:gd name="connsiteX123" fmla="*/ 161491 w 463477"/>
                            <a:gd name="connsiteY123" fmla="*/ 305217 h 448943"/>
                            <a:gd name="connsiteX124" fmla="*/ 161491 w 463477"/>
                            <a:gd name="connsiteY124" fmla="*/ 285838 h 448943"/>
                            <a:gd name="connsiteX125" fmla="*/ 153416 w 463477"/>
                            <a:gd name="connsiteY125" fmla="*/ 282608 h 448943"/>
                            <a:gd name="connsiteX126" fmla="*/ 151801 w 463477"/>
                            <a:gd name="connsiteY126" fmla="*/ 274534 h 448943"/>
                            <a:gd name="connsiteX127" fmla="*/ 143727 w 463477"/>
                            <a:gd name="connsiteY127" fmla="*/ 276149 h 448943"/>
                            <a:gd name="connsiteX128" fmla="*/ 127578 w 463477"/>
                            <a:gd name="connsiteY128" fmla="*/ 264844 h 448943"/>
                            <a:gd name="connsiteX129" fmla="*/ 125963 w 463477"/>
                            <a:gd name="connsiteY129" fmla="*/ 235776 h 448943"/>
                            <a:gd name="connsiteX130" fmla="*/ 114658 w 463477"/>
                            <a:gd name="connsiteY130" fmla="*/ 229316 h 448943"/>
                            <a:gd name="connsiteX131" fmla="*/ 108199 w 463477"/>
                            <a:gd name="connsiteY131" fmla="*/ 222857 h 448943"/>
                            <a:gd name="connsiteX132" fmla="*/ 113043 w 463477"/>
                            <a:gd name="connsiteY132" fmla="*/ 209938 h 448943"/>
                            <a:gd name="connsiteX133" fmla="*/ 96894 w 463477"/>
                            <a:gd name="connsiteY133" fmla="*/ 226087 h 448943"/>
                            <a:gd name="connsiteX134" fmla="*/ 103354 w 463477"/>
                            <a:gd name="connsiteY134" fmla="*/ 230931 h 448943"/>
                            <a:gd name="connsiteX135" fmla="*/ 95280 w 463477"/>
                            <a:gd name="connsiteY135" fmla="*/ 243851 h 448943"/>
                            <a:gd name="connsiteX136" fmla="*/ 82360 w 463477"/>
                            <a:gd name="connsiteY136" fmla="*/ 242236 h 448943"/>
                            <a:gd name="connsiteX137" fmla="*/ 80745 w 463477"/>
                            <a:gd name="connsiteY137" fmla="*/ 234161 h 448943"/>
                            <a:gd name="connsiteX138" fmla="*/ 96894 w 463477"/>
                            <a:gd name="connsiteY138" fmla="*/ 205093 h 448943"/>
                            <a:gd name="connsiteX139" fmla="*/ 88820 w 463477"/>
                            <a:gd name="connsiteY139" fmla="*/ 188944 h 448943"/>
                            <a:gd name="connsiteX140" fmla="*/ 106584 w 463477"/>
                            <a:gd name="connsiteY140" fmla="*/ 185714 h 448943"/>
                            <a:gd name="connsiteX141" fmla="*/ 96894 w 463477"/>
                            <a:gd name="connsiteY141" fmla="*/ 161491 h 448943"/>
                            <a:gd name="connsiteX142" fmla="*/ 82360 w 463477"/>
                            <a:gd name="connsiteY142" fmla="*/ 156646 h 448943"/>
                            <a:gd name="connsiteX143" fmla="*/ 71056 w 463477"/>
                            <a:gd name="connsiteY143" fmla="*/ 167950 h 448943"/>
                            <a:gd name="connsiteX144" fmla="*/ 67826 w 463477"/>
                            <a:gd name="connsiteY144" fmla="*/ 161491 h 448943"/>
                            <a:gd name="connsiteX145" fmla="*/ 22609 w 463477"/>
                            <a:gd name="connsiteY145" fmla="*/ 187329 h 448943"/>
                            <a:gd name="connsiteX146" fmla="*/ 8075 w 463477"/>
                            <a:gd name="connsiteY146" fmla="*/ 198633 h 448943"/>
                            <a:gd name="connsiteX147" fmla="*/ 0 w 463477"/>
                            <a:gd name="connsiteY147" fmla="*/ 179255 h 448943"/>
                            <a:gd name="connsiteX148" fmla="*/ 37143 w 463477"/>
                            <a:gd name="connsiteY148" fmla="*/ 166335 h 448943"/>
                            <a:gd name="connsiteX149" fmla="*/ 50062 w 463477"/>
                            <a:gd name="connsiteY149" fmla="*/ 158261 h 448943"/>
                            <a:gd name="connsiteX150" fmla="*/ 40373 w 463477"/>
                            <a:gd name="connsiteY150" fmla="*/ 138882 h 448943"/>
                            <a:gd name="connsiteX151" fmla="*/ 32298 w 463477"/>
                            <a:gd name="connsiteY151" fmla="*/ 148571 h 448943"/>
                            <a:gd name="connsiteX152" fmla="*/ 22609 w 463477"/>
                            <a:gd name="connsiteY152" fmla="*/ 142112 h 448943"/>
                            <a:gd name="connsiteX153" fmla="*/ 33913 w 463477"/>
                            <a:gd name="connsiteY153" fmla="*/ 121118 h 448943"/>
                            <a:gd name="connsiteX154" fmla="*/ 48447 w 463477"/>
                            <a:gd name="connsiteY154" fmla="*/ 130807 h 448943"/>
                            <a:gd name="connsiteX155" fmla="*/ 66211 w 463477"/>
                            <a:gd name="connsiteY155" fmla="*/ 125963 h 448943"/>
                            <a:gd name="connsiteX156" fmla="*/ 51677 w 463477"/>
                            <a:gd name="connsiteY156" fmla="*/ 122733 h 448943"/>
                            <a:gd name="connsiteX157" fmla="*/ 45218 w 463477"/>
                            <a:gd name="connsiteY157" fmla="*/ 98509 h 448943"/>
                            <a:gd name="connsiteX158" fmla="*/ 53292 w 463477"/>
                            <a:gd name="connsiteY158" fmla="*/ 96894 h 448943"/>
                            <a:gd name="connsiteX159" fmla="*/ 50062 w 463477"/>
                            <a:gd name="connsiteY159" fmla="*/ 85590 h 448943"/>
                            <a:gd name="connsiteX160" fmla="*/ 59752 w 463477"/>
                            <a:gd name="connsiteY160" fmla="*/ 80745 h 448943"/>
                            <a:gd name="connsiteX161" fmla="*/ 59752 w 463477"/>
                            <a:gd name="connsiteY161" fmla="*/ 67826 h 448943"/>
                            <a:gd name="connsiteX162" fmla="*/ 33913 w 463477"/>
                            <a:gd name="connsiteY162" fmla="*/ 43603 h 448943"/>
                            <a:gd name="connsiteX163" fmla="*/ 59752 w 463477"/>
                            <a:gd name="connsiteY163" fmla="*/ 38758 h 448943"/>
                            <a:gd name="connsiteX164" fmla="*/ 51677 w 463477"/>
                            <a:gd name="connsiteY164" fmla="*/ 20994 h 448943"/>
                            <a:gd name="connsiteX165" fmla="*/ 64596 w 463477"/>
                            <a:gd name="connsiteY165" fmla="*/ 11305 h 448943"/>
                            <a:gd name="connsiteX166" fmla="*/ 72671 w 463477"/>
                            <a:gd name="connsiteY166" fmla="*/ 17764 h 448943"/>
                            <a:gd name="connsiteX167" fmla="*/ 80745 w 463477"/>
                            <a:gd name="connsiteY167" fmla="*/ 14535 h 448943"/>
                            <a:gd name="connsiteX168" fmla="*/ 106584 w 463477"/>
                            <a:gd name="connsiteY168" fmla="*/ 4845 h 448943"/>
                            <a:gd name="connsiteX169" fmla="*/ 158261 w 463477"/>
                            <a:gd name="connsiteY169" fmla="*/ 19379 h 448943"/>
                            <a:gd name="connsiteX170" fmla="*/ 153416 w 463477"/>
                            <a:gd name="connsiteY170" fmla="*/ 33913 h 448943"/>
                            <a:gd name="connsiteX171" fmla="*/ 193789 w 463477"/>
                            <a:gd name="connsiteY171" fmla="*/ 67826 h 448943"/>
                            <a:gd name="connsiteX172" fmla="*/ 197019 w 463477"/>
                            <a:gd name="connsiteY172" fmla="*/ 43603 h 448943"/>
                            <a:gd name="connsiteX173" fmla="*/ 218012 w 463477"/>
                            <a:gd name="connsiteY173" fmla="*/ 33913 h 448943"/>
                            <a:gd name="connsiteX174" fmla="*/ 214782 w 463477"/>
                            <a:gd name="connsiteY174" fmla="*/ 50062 h 448943"/>
                            <a:gd name="connsiteX175" fmla="*/ 234161 w 463477"/>
                            <a:gd name="connsiteY175" fmla="*/ 51677 h 448943"/>
                            <a:gd name="connsiteX176" fmla="*/ 226087 w 463477"/>
                            <a:gd name="connsiteY176" fmla="*/ 43603 h 448943"/>
                            <a:gd name="connsiteX177" fmla="*/ 230931 w 463477"/>
                            <a:gd name="connsiteY177" fmla="*/ 35528 h 448943"/>
                            <a:gd name="connsiteX178" fmla="*/ 235776 w 463477"/>
                            <a:gd name="connsiteY178" fmla="*/ 37143 h 448943"/>
                            <a:gd name="connsiteX179" fmla="*/ 258385 w 463477"/>
                            <a:gd name="connsiteY179" fmla="*/ 61367 h 448943"/>
                            <a:gd name="connsiteX180" fmla="*/ 266459 w 463477"/>
                            <a:gd name="connsiteY180" fmla="*/ 72671 h 448943"/>
                            <a:gd name="connsiteX181" fmla="*/ 277764 w 463477"/>
                            <a:gd name="connsiteY181" fmla="*/ 71056 h 448943"/>
                            <a:gd name="connsiteX182" fmla="*/ 268074 w 463477"/>
                            <a:gd name="connsiteY182" fmla="*/ 66211 h 448943"/>
                            <a:gd name="connsiteX183" fmla="*/ 298757 w 463477"/>
                            <a:gd name="connsiteY183" fmla="*/ 50062 h 448943"/>
                            <a:gd name="connsiteX184" fmla="*/ 301987 w 463477"/>
                            <a:gd name="connsiteY184" fmla="*/ 37143 h 448943"/>
                            <a:gd name="connsiteX185" fmla="*/ 313291 w 463477"/>
                            <a:gd name="connsiteY185" fmla="*/ 45218 h 448943"/>
                            <a:gd name="connsiteX186" fmla="*/ 322981 w 463477"/>
                            <a:gd name="connsiteY186" fmla="*/ 46833 h 448943"/>
                            <a:gd name="connsiteX187" fmla="*/ 329440 w 463477"/>
                            <a:gd name="connsiteY187" fmla="*/ 40373 h 448943"/>
                            <a:gd name="connsiteX188" fmla="*/ 321366 w 463477"/>
                            <a:gd name="connsiteY188" fmla="*/ 27454 h 448943"/>
                            <a:gd name="connsiteX189" fmla="*/ 326211 w 463477"/>
                            <a:gd name="connsiteY189" fmla="*/ 11305 h 448943"/>
                            <a:gd name="connsiteX190" fmla="*/ 322981 w 463477"/>
                            <a:gd name="connsiteY190" fmla="*/ 4845 h 448943"/>
                            <a:gd name="connsiteX191" fmla="*/ 327825 w 463477"/>
                            <a:gd name="connsiteY191" fmla="*/ 0 h 4489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</a:cxnLst>
                          <a:rect l="l" t="t" r="r" b="b"/>
                          <a:pathLst>
                            <a:path w="463477" h="448943">
                              <a:moveTo>
                                <a:pt x="300372" y="251924"/>
                              </a:moveTo>
                              <a:cubicBezTo>
                                <a:pt x="295528" y="251924"/>
                                <a:pt x="289068" y="255154"/>
                                <a:pt x="287453" y="259999"/>
                              </a:cubicBezTo>
                              <a:cubicBezTo>
                                <a:pt x="285838" y="264844"/>
                                <a:pt x="285838" y="271303"/>
                                <a:pt x="290683" y="274533"/>
                              </a:cubicBezTo>
                              <a:cubicBezTo>
                                <a:pt x="293913" y="276148"/>
                                <a:pt x="295528" y="280993"/>
                                <a:pt x="295528" y="284222"/>
                              </a:cubicBezTo>
                              <a:cubicBezTo>
                                <a:pt x="298757" y="279378"/>
                                <a:pt x="300372" y="272918"/>
                                <a:pt x="297143" y="268073"/>
                              </a:cubicBezTo>
                              <a:cubicBezTo>
                                <a:pt x="300372" y="266458"/>
                                <a:pt x="303602" y="264844"/>
                                <a:pt x="305217" y="261614"/>
                              </a:cubicBezTo>
                              <a:cubicBezTo>
                                <a:pt x="305217" y="258384"/>
                                <a:pt x="301987" y="255154"/>
                                <a:pt x="298757" y="253539"/>
                              </a:cubicBezTo>
                              <a:cubicBezTo>
                                <a:pt x="298757" y="253539"/>
                                <a:pt x="298757" y="251924"/>
                                <a:pt x="300372" y="251924"/>
                              </a:cubicBezTo>
                              <a:close/>
                              <a:moveTo>
                                <a:pt x="343773" y="104969"/>
                              </a:moveTo>
                              <a:cubicBezTo>
                                <a:pt x="336304" y="106180"/>
                                <a:pt x="328634" y="108199"/>
                                <a:pt x="324596" y="109813"/>
                              </a:cubicBezTo>
                              <a:cubicBezTo>
                                <a:pt x="318137" y="111428"/>
                                <a:pt x="313292" y="114658"/>
                                <a:pt x="308447" y="119503"/>
                              </a:cubicBezTo>
                              <a:cubicBezTo>
                                <a:pt x="310062" y="117888"/>
                                <a:pt x="305217" y="129192"/>
                                <a:pt x="303602" y="130807"/>
                              </a:cubicBezTo>
                              <a:cubicBezTo>
                                <a:pt x="306832" y="129192"/>
                                <a:pt x="308447" y="129192"/>
                                <a:pt x="311677" y="129192"/>
                              </a:cubicBezTo>
                              <a:cubicBezTo>
                                <a:pt x="314907" y="129192"/>
                                <a:pt x="316522" y="132422"/>
                                <a:pt x="314907" y="135652"/>
                              </a:cubicBezTo>
                              <a:cubicBezTo>
                                <a:pt x="314907" y="137267"/>
                                <a:pt x="313292" y="137267"/>
                                <a:pt x="313292" y="138882"/>
                              </a:cubicBezTo>
                              <a:cubicBezTo>
                                <a:pt x="313292" y="140496"/>
                                <a:pt x="316522" y="142111"/>
                                <a:pt x="318137" y="142111"/>
                              </a:cubicBezTo>
                              <a:cubicBezTo>
                                <a:pt x="319751" y="142111"/>
                                <a:pt x="321366" y="138882"/>
                                <a:pt x="322981" y="137267"/>
                              </a:cubicBezTo>
                              <a:cubicBezTo>
                                <a:pt x="324596" y="135652"/>
                                <a:pt x="326211" y="134037"/>
                                <a:pt x="329441" y="134037"/>
                              </a:cubicBezTo>
                              <a:cubicBezTo>
                                <a:pt x="332671" y="134037"/>
                                <a:pt x="334286" y="138882"/>
                                <a:pt x="335900" y="137267"/>
                              </a:cubicBezTo>
                              <a:cubicBezTo>
                                <a:pt x="337515" y="137267"/>
                                <a:pt x="337515" y="135652"/>
                                <a:pt x="339130" y="134037"/>
                              </a:cubicBezTo>
                              <a:cubicBezTo>
                                <a:pt x="340745" y="130807"/>
                                <a:pt x="342360" y="127577"/>
                                <a:pt x="343975" y="124347"/>
                              </a:cubicBezTo>
                              <a:cubicBezTo>
                                <a:pt x="347205" y="124347"/>
                                <a:pt x="350435" y="124347"/>
                                <a:pt x="353664" y="124347"/>
                              </a:cubicBezTo>
                              <a:cubicBezTo>
                                <a:pt x="353664" y="125962"/>
                                <a:pt x="355279" y="129192"/>
                                <a:pt x="355279" y="130807"/>
                              </a:cubicBezTo>
                              <a:cubicBezTo>
                                <a:pt x="360124" y="130807"/>
                                <a:pt x="364969" y="129192"/>
                                <a:pt x="369813" y="129192"/>
                              </a:cubicBezTo>
                              <a:cubicBezTo>
                                <a:pt x="369813" y="130807"/>
                                <a:pt x="369813" y="132422"/>
                                <a:pt x="369813" y="134037"/>
                              </a:cubicBezTo>
                              <a:cubicBezTo>
                                <a:pt x="376273" y="134037"/>
                                <a:pt x="382733" y="135652"/>
                                <a:pt x="385962" y="142111"/>
                              </a:cubicBezTo>
                              <a:cubicBezTo>
                                <a:pt x="387577" y="140496"/>
                                <a:pt x="390807" y="140496"/>
                                <a:pt x="392422" y="138882"/>
                              </a:cubicBezTo>
                              <a:cubicBezTo>
                                <a:pt x="394037" y="142111"/>
                                <a:pt x="395652" y="143726"/>
                                <a:pt x="397267" y="146956"/>
                              </a:cubicBezTo>
                              <a:cubicBezTo>
                                <a:pt x="397267" y="146956"/>
                                <a:pt x="398882" y="148571"/>
                                <a:pt x="400496" y="148571"/>
                              </a:cubicBezTo>
                              <a:cubicBezTo>
                                <a:pt x="402111" y="148571"/>
                                <a:pt x="403726" y="146956"/>
                                <a:pt x="403726" y="145341"/>
                              </a:cubicBezTo>
                              <a:cubicBezTo>
                                <a:pt x="408571" y="135652"/>
                                <a:pt x="402111" y="122733"/>
                                <a:pt x="395652" y="114658"/>
                              </a:cubicBezTo>
                              <a:cubicBezTo>
                                <a:pt x="392422" y="111428"/>
                                <a:pt x="389192" y="108198"/>
                                <a:pt x="385962" y="104969"/>
                              </a:cubicBezTo>
                              <a:cubicBezTo>
                                <a:pt x="381118" y="103354"/>
                                <a:pt x="376273" y="103354"/>
                                <a:pt x="371428" y="104969"/>
                              </a:cubicBezTo>
                              <a:cubicBezTo>
                                <a:pt x="369813" y="106584"/>
                                <a:pt x="368198" y="108198"/>
                                <a:pt x="364969" y="106584"/>
                              </a:cubicBezTo>
                              <a:cubicBezTo>
                                <a:pt x="363354" y="106584"/>
                                <a:pt x="363354" y="106584"/>
                                <a:pt x="361739" y="104969"/>
                              </a:cubicBezTo>
                              <a:cubicBezTo>
                                <a:pt x="358509" y="103354"/>
                                <a:pt x="351242" y="103758"/>
                                <a:pt x="343773" y="104969"/>
                              </a:cubicBezTo>
                              <a:close/>
                              <a:moveTo>
                                <a:pt x="327825" y="0"/>
                              </a:moveTo>
                              <a:cubicBezTo>
                                <a:pt x="329440" y="8075"/>
                                <a:pt x="334285" y="14535"/>
                                <a:pt x="342360" y="16149"/>
                              </a:cubicBezTo>
                              <a:cubicBezTo>
                                <a:pt x="339130" y="17764"/>
                                <a:pt x="342360" y="27454"/>
                                <a:pt x="348819" y="32298"/>
                              </a:cubicBezTo>
                              <a:cubicBezTo>
                                <a:pt x="350434" y="29069"/>
                                <a:pt x="352049" y="25839"/>
                                <a:pt x="353664" y="22609"/>
                              </a:cubicBezTo>
                              <a:cubicBezTo>
                                <a:pt x="356894" y="24224"/>
                                <a:pt x="358509" y="25839"/>
                                <a:pt x="361738" y="25839"/>
                              </a:cubicBezTo>
                              <a:cubicBezTo>
                                <a:pt x="360123" y="27454"/>
                                <a:pt x="358509" y="30684"/>
                                <a:pt x="356894" y="32298"/>
                              </a:cubicBezTo>
                              <a:cubicBezTo>
                                <a:pt x="361738" y="30684"/>
                                <a:pt x="366583" y="35528"/>
                                <a:pt x="366583" y="40373"/>
                              </a:cubicBezTo>
                              <a:cubicBezTo>
                                <a:pt x="366583" y="45218"/>
                                <a:pt x="363353" y="50062"/>
                                <a:pt x="360123" y="53292"/>
                              </a:cubicBezTo>
                              <a:cubicBezTo>
                                <a:pt x="371428" y="51677"/>
                                <a:pt x="382732" y="54907"/>
                                <a:pt x="392421" y="59752"/>
                              </a:cubicBezTo>
                              <a:cubicBezTo>
                                <a:pt x="398881" y="62982"/>
                                <a:pt x="403726" y="67826"/>
                                <a:pt x="403726" y="74286"/>
                              </a:cubicBezTo>
                              <a:cubicBezTo>
                                <a:pt x="406956" y="72671"/>
                                <a:pt x="408570" y="71056"/>
                                <a:pt x="411800" y="69441"/>
                              </a:cubicBezTo>
                              <a:cubicBezTo>
                                <a:pt x="415030" y="74286"/>
                                <a:pt x="419875" y="77516"/>
                                <a:pt x="423105" y="82360"/>
                              </a:cubicBezTo>
                              <a:cubicBezTo>
                                <a:pt x="418260" y="88820"/>
                                <a:pt x="418260" y="100124"/>
                                <a:pt x="423105" y="106584"/>
                              </a:cubicBezTo>
                              <a:cubicBezTo>
                                <a:pt x="424719" y="96894"/>
                                <a:pt x="437639" y="96894"/>
                                <a:pt x="447328" y="98509"/>
                              </a:cubicBezTo>
                              <a:cubicBezTo>
                                <a:pt x="448943" y="104969"/>
                                <a:pt x="457017" y="106584"/>
                                <a:pt x="463477" y="104969"/>
                              </a:cubicBezTo>
                              <a:cubicBezTo>
                                <a:pt x="448943" y="108199"/>
                                <a:pt x="436024" y="111429"/>
                                <a:pt x="421490" y="116273"/>
                              </a:cubicBezTo>
                              <a:cubicBezTo>
                                <a:pt x="423105" y="117888"/>
                                <a:pt x="424719" y="119503"/>
                                <a:pt x="426334" y="121118"/>
                              </a:cubicBezTo>
                              <a:cubicBezTo>
                                <a:pt x="427949" y="125963"/>
                                <a:pt x="421490" y="129192"/>
                                <a:pt x="416645" y="129192"/>
                              </a:cubicBezTo>
                              <a:cubicBezTo>
                                <a:pt x="411800" y="129192"/>
                                <a:pt x="406956" y="130807"/>
                                <a:pt x="405341" y="134037"/>
                              </a:cubicBezTo>
                              <a:cubicBezTo>
                                <a:pt x="413415" y="137267"/>
                                <a:pt x="419875" y="138882"/>
                                <a:pt x="427949" y="142112"/>
                              </a:cubicBezTo>
                              <a:cubicBezTo>
                                <a:pt x="424719" y="143727"/>
                                <a:pt x="421490" y="146956"/>
                                <a:pt x="421490" y="150186"/>
                              </a:cubicBezTo>
                              <a:cubicBezTo>
                                <a:pt x="426334" y="153416"/>
                                <a:pt x="432794" y="151801"/>
                                <a:pt x="436024" y="146956"/>
                              </a:cubicBezTo>
                              <a:cubicBezTo>
                                <a:pt x="439254" y="142112"/>
                                <a:pt x="439254" y="135652"/>
                                <a:pt x="434409" y="132422"/>
                              </a:cubicBezTo>
                              <a:cubicBezTo>
                                <a:pt x="437639" y="130807"/>
                                <a:pt x="440868" y="130807"/>
                                <a:pt x="444098" y="129192"/>
                              </a:cubicBezTo>
                              <a:cubicBezTo>
                                <a:pt x="447328" y="134037"/>
                                <a:pt x="445713" y="142112"/>
                                <a:pt x="442483" y="146956"/>
                              </a:cubicBezTo>
                              <a:cubicBezTo>
                                <a:pt x="439254" y="151801"/>
                                <a:pt x="432794" y="155031"/>
                                <a:pt x="427949" y="159876"/>
                              </a:cubicBezTo>
                              <a:cubicBezTo>
                                <a:pt x="423105" y="163105"/>
                                <a:pt x="415030" y="164720"/>
                                <a:pt x="413415" y="159876"/>
                              </a:cubicBezTo>
                              <a:cubicBezTo>
                                <a:pt x="415030" y="164720"/>
                                <a:pt x="415030" y="169565"/>
                                <a:pt x="413415" y="174410"/>
                              </a:cubicBezTo>
                              <a:cubicBezTo>
                                <a:pt x="411800" y="179255"/>
                                <a:pt x="405341" y="182484"/>
                                <a:pt x="400496" y="180869"/>
                              </a:cubicBezTo>
                              <a:cubicBezTo>
                                <a:pt x="402111" y="184099"/>
                                <a:pt x="403726" y="187329"/>
                                <a:pt x="405341" y="190559"/>
                              </a:cubicBezTo>
                              <a:cubicBezTo>
                                <a:pt x="394036" y="200248"/>
                                <a:pt x="382732" y="208323"/>
                                <a:pt x="373043" y="218012"/>
                              </a:cubicBezTo>
                              <a:cubicBezTo>
                                <a:pt x="379502" y="219627"/>
                                <a:pt x="382732" y="227702"/>
                                <a:pt x="379502" y="234161"/>
                              </a:cubicBezTo>
                              <a:cubicBezTo>
                                <a:pt x="376272" y="234161"/>
                                <a:pt x="373043" y="234161"/>
                                <a:pt x="369813" y="234161"/>
                              </a:cubicBezTo>
                              <a:cubicBezTo>
                                <a:pt x="374658" y="237391"/>
                                <a:pt x="376272" y="245465"/>
                                <a:pt x="369813" y="248695"/>
                              </a:cubicBezTo>
                              <a:cubicBezTo>
                                <a:pt x="368198" y="245465"/>
                                <a:pt x="363353" y="245465"/>
                                <a:pt x="361738" y="248695"/>
                              </a:cubicBezTo>
                              <a:cubicBezTo>
                                <a:pt x="360123" y="240621"/>
                                <a:pt x="352049" y="232546"/>
                                <a:pt x="343974" y="230931"/>
                              </a:cubicBezTo>
                              <a:cubicBezTo>
                                <a:pt x="347204" y="237391"/>
                                <a:pt x="347204" y="243851"/>
                                <a:pt x="343974" y="250310"/>
                              </a:cubicBezTo>
                              <a:cubicBezTo>
                                <a:pt x="340745" y="247080"/>
                                <a:pt x="334285" y="248695"/>
                                <a:pt x="331055" y="253540"/>
                              </a:cubicBezTo>
                              <a:cubicBezTo>
                                <a:pt x="335900" y="260000"/>
                                <a:pt x="342360" y="264844"/>
                                <a:pt x="350434" y="268074"/>
                              </a:cubicBezTo>
                              <a:cubicBezTo>
                                <a:pt x="352049" y="271304"/>
                                <a:pt x="353664" y="272919"/>
                                <a:pt x="353664" y="276149"/>
                              </a:cubicBezTo>
                              <a:cubicBezTo>
                                <a:pt x="356894" y="274534"/>
                                <a:pt x="360123" y="274534"/>
                                <a:pt x="363353" y="272919"/>
                              </a:cubicBezTo>
                              <a:cubicBezTo>
                                <a:pt x="363353" y="276149"/>
                                <a:pt x="364968" y="279378"/>
                                <a:pt x="366583" y="280993"/>
                              </a:cubicBezTo>
                              <a:cubicBezTo>
                                <a:pt x="369813" y="279378"/>
                                <a:pt x="371428" y="277763"/>
                                <a:pt x="374658" y="276149"/>
                              </a:cubicBezTo>
                              <a:cubicBezTo>
                                <a:pt x="377887" y="277763"/>
                                <a:pt x="382732" y="277763"/>
                                <a:pt x="384347" y="280993"/>
                              </a:cubicBezTo>
                              <a:cubicBezTo>
                                <a:pt x="387577" y="284223"/>
                                <a:pt x="387577" y="289068"/>
                                <a:pt x="384347" y="290683"/>
                              </a:cubicBezTo>
                              <a:cubicBezTo>
                                <a:pt x="390807" y="290683"/>
                                <a:pt x="395651" y="290683"/>
                                <a:pt x="402111" y="290683"/>
                              </a:cubicBezTo>
                              <a:cubicBezTo>
                                <a:pt x="400496" y="295527"/>
                                <a:pt x="405341" y="300372"/>
                                <a:pt x="408570" y="305217"/>
                              </a:cubicBezTo>
                              <a:cubicBezTo>
                                <a:pt x="411800" y="310061"/>
                                <a:pt x="411800" y="318136"/>
                                <a:pt x="405341" y="318136"/>
                              </a:cubicBezTo>
                              <a:cubicBezTo>
                                <a:pt x="408570" y="318136"/>
                                <a:pt x="410185" y="321366"/>
                                <a:pt x="410185" y="322981"/>
                              </a:cubicBezTo>
                              <a:cubicBezTo>
                                <a:pt x="416645" y="318136"/>
                                <a:pt x="424719" y="326210"/>
                                <a:pt x="423105" y="332670"/>
                              </a:cubicBezTo>
                              <a:cubicBezTo>
                                <a:pt x="424719" y="329440"/>
                                <a:pt x="431179" y="331055"/>
                                <a:pt x="432794" y="334285"/>
                              </a:cubicBezTo>
                              <a:cubicBezTo>
                                <a:pt x="434409" y="337515"/>
                                <a:pt x="432794" y="342359"/>
                                <a:pt x="431179" y="345589"/>
                              </a:cubicBezTo>
                              <a:cubicBezTo>
                                <a:pt x="434409" y="345589"/>
                                <a:pt x="439254" y="347204"/>
                                <a:pt x="442483" y="347204"/>
                              </a:cubicBezTo>
                              <a:cubicBezTo>
                                <a:pt x="437639" y="355279"/>
                                <a:pt x="429564" y="363353"/>
                                <a:pt x="419875" y="366583"/>
                              </a:cubicBezTo>
                              <a:cubicBezTo>
                                <a:pt x="423105" y="374658"/>
                                <a:pt x="415030" y="382732"/>
                                <a:pt x="406956" y="385962"/>
                              </a:cubicBezTo>
                              <a:cubicBezTo>
                                <a:pt x="398881" y="390807"/>
                                <a:pt x="389192" y="395651"/>
                                <a:pt x="381117" y="398881"/>
                              </a:cubicBezTo>
                              <a:cubicBezTo>
                                <a:pt x="385962" y="397266"/>
                                <a:pt x="392421" y="395651"/>
                                <a:pt x="397266" y="392421"/>
                              </a:cubicBezTo>
                              <a:cubicBezTo>
                                <a:pt x="398881" y="395651"/>
                                <a:pt x="398881" y="397266"/>
                                <a:pt x="400496" y="400496"/>
                              </a:cubicBezTo>
                              <a:cubicBezTo>
                                <a:pt x="395651" y="405341"/>
                                <a:pt x="385962" y="408570"/>
                                <a:pt x="379502" y="408570"/>
                              </a:cubicBezTo>
                              <a:cubicBezTo>
                                <a:pt x="376272" y="408570"/>
                                <a:pt x="373043" y="410185"/>
                                <a:pt x="369813" y="410185"/>
                              </a:cubicBezTo>
                              <a:cubicBezTo>
                                <a:pt x="355279" y="413415"/>
                                <a:pt x="340745" y="415030"/>
                                <a:pt x="327825" y="413415"/>
                              </a:cubicBezTo>
                              <a:cubicBezTo>
                                <a:pt x="329440" y="406956"/>
                                <a:pt x="322981" y="402111"/>
                                <a:pt x="318136" y="400496"/>
                              </a:cubicBezTo>
                              <a:cubicBezTo>
                                <a:pt x="313291" y="398881"/>
                                <a:pt x="306832" y="395651"/>
                                <a:pt x="303602" y="390807"/>
                              </a:cubicBezTo>
                              <a:cubicBezTo>
                                <a:pt x="298757" y="398881"/>
                                <a:pt x="284223" y="395651"/>
                                <a:pt x="282608" y="387577"/>
                              </a:cubicBezTo>
                              <a:cubicBezTo>
                                <a:pt x="277764" y="389192"/>
                                <a:pt x="276149" y="394036"/>
                                <a:pt x="276149" y="397266"/>
                              </a:cubicBezTo>
                              <a:cubicBezTo>
                                <a:pt x="271304" y="394036"/>
                                <a:pt x="269689" y="387577"/>
                                <a:pt x="272919" y="382732"/>
                              </a:cubicBezTo>
                              <a:cubicBezTo>
                                <a:pt x="269689" y="382732"/>
                                <a:pt x="268074" y="384347"/>
                                <a:pt x="264844" y="384347"/>
                              </a:cubicBezTo>
                              <a:cubicBezTo>
                                <a:pt x="266459" y="379502"/>
                                <a:pt x="268074" y="374658"/>
                                <a:pt x="269689" y="369813"/>
                              </a:cubicBezTo>
                              <a:cubicBezTo>
                                <a:pt x="266459" y="374658"/>
                                <a:pt x="261615" y="376272"/>
                                <a:pt x="256770" y="374658"/>
                              </a:cubicBezTo>
                              <a:cubicBezTo>
                                <a:pt x="256770" y="379502"/>
                                <a:pt x="258385" y="382732"/>
                                <a:pt x="258385" y="387577"/>
                              </a:cubicBezTo>
                              <a:cubicBezTo>
                                <a:pt x="255155" y="387577"/>
                                <a:pt x="250310" y="389192"/>
                                <a:pt x="247080" y="389192"/>
                              </a:cubicBezTo>
                              <a:cubicBezTo>
                                <a:pt x="253540" y="394036"/>
                                <a:pt x="253540" y="403726"/>
                                <a:pt x="251925" y="411800"/>
                              </a:cubicBezTo>
                              <a:cubicBezTo>
                                <a:pt x="250310" y="424719"/>
                                <a:pt x="247080" y="437639"/>
                                <a:pt x="242236" y="448943"/>
                              </a:cubicBezTo>
                              <a:cubicBezTo>
                                <a:pt x="235776" y="447328"/>
                                <a:pt x="239006" y="437639"/>
                                <a:pt x="240621" y="431179"/>
                              </a:cubicBezTo>
                              <a:cubicBezTo>
                                <a:pt x="243851" y="419875"/>
                                <a:pt x="235776" y="405341"/>
                                <a:pt x="222857" y="403726"/>
                              </a:cubicBezTo>
                              <a:cubicBezTo>
                                <a:pt x="219627" y="405341"/>
                                <a:pt x="218012" y="406956"/>
                                <a:pt x="214782" y="408570"/>
                              </a:cubicBezTo>
                              <a:cubicBezTo>
                                <a:pt x="214782" y="402111"/>
                                <a:pt x="216397" y="395651"/>
                                <a:pt x="219627" y="390807"/>
                              </a:cubicBezTo>
                              <a:cubicBezTo>
                                <a:pt x="222857" y="392421"/>
                                <a:pt x="224472" y="392421"/>
                                <a:pt x="227702" y="394036"/>
                              </a:cubicBezTo>
                              <a:cubicBezTo>
                                <a:pt x="229317" y="381117"/>
                                <a:pt x="232546" y="369813"/>
                                <a:pt x="237391" y="358508"/>
                              </a:cubicBezTo>
                              <a:cubicBezTo>
                                <a:pt x="230931" y="358508"/>
                                <a:pt x="226087" y="356894"/>
                                <a:pt x="219627" y="356894"/>
                              </a:cubicBezTo>
                              <a:cubicBezTo>
                                <a:pt x="218012" y="350434"/>
                                <a:pt x="213168" y="345589"/>
                                <a:pt x="206708" y="342359"/>
                              </a:cubicBezTo>
                              <a:cubicBezTo>
                                <a:pt x="208323" y="347204"/>
                                <a:pt x="209938" y="352049"/>
                                <a:pt x="211553" y="356894"/>
                              </a:cubicBezTo>
                              <a:cubicBezTo>
                                <a:pt x="208323" y="353664"/>
                                <a:pt x="203478" y="355279"/>
                                <a:pt x="201863" y="358508"/>
                              </a:cubicBezTo>
                              <a:cubicBezTo>
                                <a:pt x="192174" y="355279"/>
                                <a:pt x="187329" y="343974"/>
                                <a:pt x="192174" y="334285"/>
                              </a:cubicBezTo>
                              <a:cubicBezTo>
                                <a:pt x="185714" y="332670"/>
                                <a:pt x="179255" y="331055"/>
                                <a:pt x="172795" y="331055"/>
                              </a:cubicBezTo>
                              <a:cubicBezTo>
                                <a:pt x="174410" y="332670"/>
                                <a:pt x="177640" y="329440"/>
                                <a:pt x="176025" y="327825"/>
                              </a:cubicBezTo>
                              <a:cubicBezTo>
                                <a:pt x="172795" y="334285"/>
                                <a:pt x="163106" y="331055"/>
                                <a:pt x="159876" y="324596"/>
                              </a:cubicBezTo>
                              <a:cubicBezTo>
                                <a:pt x="156646" y="318136"/>
                                <a:pt x="158261" y="311676"/>
                                <a:pt x="161491" y="305217"/>
                              </a:cubicBezTo>
                              <a:cubicBezTo>
                                <a:pt x="163106" y="298757"/>
                                <a:pt x="164721" y="290683"/>
                                <a:pt x="161491" y="285838"/>
                              </a:cubicBezTo>
                              <a:cubicBezTo>
                                <a:pt x="159876" y="282608"/>
                                <a:pt x="156646" y="280993"/>
                                <a:pt x="153416" y="282608"/>
                              </a:cubicBezTo>
                              <a:cubicBezTo>
                                <a:pt x="153416" y="279378"/>
                                <a:pt x="151801" y="277763"/>
                                <a:pt x="151801" y="274534"/>
                              </a:cubicBezTo>
                              <a:cubicBezTo>
                                <a:pt x="148572" y="274534"/>
                                <a:pt x="145342" y="274534"/>
                                <a:pt x="143727" y="276149"/>
                              </a:cubicBezTo>
                              <a:cubicBezTo>
                                <a:pt x="140497" y="269689"/>
                                <a:pt x="134037" y="266459"/>
                                <a:pt x="127578" y="264844"/>
                              </a:cubicBezTo>
                              <a:cubicBezTo>
                                <a:pt x="129193" y="255155"/>
                                <a:pt x="129193" y="245465"/>
                                <a:pt x="125963" y="235776"/>
                              </a:cubicBezTo>
                              <a:cubicBezTo>
                                <a:pt x="124348" y="230931"/>
                                <a:pt x="117888" y="226087"/>
                                <a:pt x="114658" y="229316"/>
                              </a:cubicBezTo>
                              <a:cubicBezTo>
                                <a:pt x="114658" y="226087"/>
                                <a:pt x="111429" y="222857"/>
                                <a:pt x="108199" y="222857"/>
                              </a:cubicBezTo>
                              <a:cubicBezTo>
                                <a:pt x="111429" y="219627"/>
                                <a:pt x="113043" y="214782"/>
                                <a:pt x="113043" y="209938"/>
                              </a:cubicBezTo>
                              <a:cubicBezTo>
                                <a:pt x="109814" y="218012"/>
                                <a:pt x="103354" y="222857"/>
                                <a:pt x="96894" y="226087"/>
                              </a:cubicBezTo>
                              <a:cubicBezTo>
                                <a:pt x="98509" y="229316"/>
                                <a:pt x="100124" y="230931"/>
                                <a:pt x="103354" y="230931"/>
                              </a:cubicBezTo>
                              <a:cubicBezTo>
                                <a:pt x="101739" y="235776"/>
                                <a:pt x="100124" y="240621"/>
                                <a:pt x="95280" y="243851"/>
                              </a:cubicBezTo>
                              <a:cubicBezTo>
                                <a:pt x="92050" y="247080"/>
                                <a:pt x="83975" y="247080"/>
                                <a:pt x="82360" y="242236"/>
                              </a:cubicBezTo>
                              <a:cubicBezTo>
                                <a:pt x="80745" y="240621"/>
                                <a:pt x="80745" y="237391"/>
                                <a:pt x="80745" y="234161"/>
                              </a:cubicBezTo>
                              <a:cubicBezTo>
                                <a:pt x="82360" y="222857"/>
                                <a:pt x="87205" y="211553"/>
                                <a:pt x="96894" y="205093"/>
                              </a:cubicBezTo>
                              <a:cubicBezTo>
                                <a:pt x="93665" y="200248"/>
                                <a:pt x="92050" y="193789"/>
                                <a:pt x="88820" y="188944"/>
                              </a:cubicBezTo>
                              <a:cubicBezTo>
                                <a:pt x="92050" y="182484"/>
                                <a:pt x="100124" y="184099"/>
                                <a:pt x="106584" y="185714"/>
                              </a:cubicBezTo>
                              <a:cubicBezTo>
                                <a:pt x="103354" y="177640"/>
                                <a:pt x="100124" y="169565"/>
                                <a:pt x="96894" y="161491"/>
                              </a:cubicBezTo>
                              <a:cubicBezTo>
                                <a:pt x="95280" y="156646"/>
                                <a:pt x="87205" y="155031"/>
                                <a:pt x="82360" y="156646"/>
                              </a:cubicBezTo>
                              <a:cubicBezTo>
                                <a:pt x="77516" y="158261"/>
                                <a:pt x="74286" y="163105"/>
                                <a:pt x="71056" y="167950"/>
                              </a:cubicBezTo>
                              <a:cubicBezTo>
                                <a:pt x="71056" y="164720"/>
                                <a:pt x="69441" y="163105"/>
                                <a:pt x="67826" y="161491"/>
                              </a:cubicBezTo>
                              <a:cubicBezTo>
                                <a:pt x="54907" y="172795"/>
                                <a:pt x="38758" y="180869"/>
                                <a:pt x="22609" y="187329"/>
                              </a:cubicBezTo>
                              <a:cubicBezTo>
                                <a:pt x="16149" y="188944"/>
                                <a:pt x="8075" y="192174"/>
                                <a:pt x="8075" y="198633"/>
                              </a:cubicBezTo>
                              <a:cubicBezTo>
                                <a:pt x="4845" y="192174"/>
                                <a:pt x="3230" y="185714"/>
                                <a:pt x="0" y="179255"/>
                              </a:cubicBezTo>
                              <a:cubicBezTo>
                                <a:pt x="12920" y="174410"/>
                                <a:pt x="24224" y="169565"/>
                                <a:pt x="37143" y="166335"/>
                              </a:cubicBezTo>
                              <a:cubicBezTo>
                                <a:pt x="41988" y="164720"/>
                                <a:pt x="46833" y="163105"/>
                                <a:pt x="50062" y="158261"/>
                              </a:cubicBezTo>
                              <a:cubicBezTo>
                                <a:pt x="54907" y="151801"/>
                                <a:pt x="50062" y="140497"/>
                                <a:pt x="40373" y="138882"/>
                              </a:cubicBezTo>
                              <a:cubicBezTo>
                                <a:pt x="37143" y="142112"/>
                                <a:pt x="35528" y="145341"/>
                                <a:pt x="32298" y="148571"/>
                              </a:cubicBezTo>
                              <a:cubicBezTo>
                                <a:pt x="30684" y="145341"/>
                                <a:pt x="27454" y="142112"/>
                                <a:pt x="22609" y="142112"/>
                              </a:cubicBezTo>
                              <a:cubicBezTo>
                                <a:pt x="22609" y="134037"/>
                                <a:pt x="27454" y="125963"/>
                                <a:pt x="33913" y="121118"/>
                              </a:cubicBezTo>
                              <a:cubicBezTo>
                                <a:pt x="35528" y="127578"/>
                                <a:pt x="41988" y="130807"/>
                                <a:pt x="48447" y="130807"/>
                              </a:cubicBezTo>
                              <a:cubicBezTo>
                                <a:pt x="54907" y="130807"/>
                                <a:pt x="61367" y="127578"/>
                                <a:pt x="66211" y="125963"/>
                              </a:cubicBezTo>
                              <a:cubicBezTo>
                                <a:pt x="61367" y="124348"/>
                                <a:pt x="56522" y="124348"/>
                                <a:pt x="51677" y="122733"/>
                              </a:cubicBezTo>
                              <a:cubicBezTo>
                                <a:pt x="51677" y="114658"/>
                                <a:pt x="48447" y="106584"/>
                                <a:pt x="45218" y="98509"/>
                              </a:cubicBezTo>
                              <a:cubicBezTo>
                                <a:pt x="46833" y="95280"/>
                                <a:pt x="51677" y="93665"/>
                                <a:pt x="53292" y="96894"/>
                              </a:cubicBezTo>
                              <a:cubicBezTo>
                                <a:pt x="51677" y="93665"/>
                                <a:pt x="48447" y="88820"/>
                                <a:pt x="50062" y="85590"/>
                              </a:cubicBezTo>
                              <a:cubicBezTo>
                                <a:pt x="50062" y="80745"/>
                                <a:pt x="56522" y="77516"/>
                                <a:pt x="59752" y="80745"/>
                              </a:cubicBezTo>
                              <a:cubicBezTo>
                                <a:pt x="58137" y="75901"/>
                                <a:pt x="58137" y="72671"/>
                                <a:pt x="59752" y="67826"/>
                              </a:cubicBezTo>
                              <a:cubicBezTo>
                                <a:pt x="48447" y="62982"/>
                                <a:pt x="40373" y="53292"/>
                                <a:pt x="33913" y="43603"/>
                              </a:cubicBezTo>
                              <a:cubicBezTo>
                                <a:pt x="43603" y="43603"/>
                                <a:pt x="51677" y="41988"/>
                                <a:pt x="59752" y="38758"/>
                              </a:cubicBezTo>
                              <a:cubicBezTo>
                                <a:pt x="56522" y="33913"/>
                                <a:pt x="51677" y="27454"/>
                                <a:pt x="51677" y="20994"/>
                              </a:cubicBezTo>
                              <a:cubicBezTo>
                                <a:pt x="51677" y="14535"/>
                                <a:pt x="59752" y="8075"/>
                                <a:pt x="64596" y="11305"/>
                              </a:cubicBezTo>
                              <a:cubicBezTo>
                                <a:pt x="67826" y="12920"/>
                                <a:pt x="69441" y="16149"/>
                                <a:pt x="72671" y="17764"/>
                              </a:cubicBezTo>
                              <a:cubicBezTo>
                                <a:pt x="75901" y="19379"/>
                                <a:pt x="80745" y="17764"/>
                                <a:pt x="80745" y="14535"/>
                              </a:cubicBezTo>
                              <a:cubicBezTo>
                                <a:pt x="90435" y="19379"/>
                                <a:pt x="103354" y="14535"/>
                                <a:pt x="106584" y="4845"/>
                              </a:cubicBezTo>
                              <a:cubicBezTo>
                                <a:pt x="124348" y="8075"/>
                                <a:pt x="140497" y="12920"/>
                                <a:pt x="158261" y="19379"/>
                              </a:cubicBezTo>
                              <a:cubicBezTo>
                                <a:pt x="156646" y="24224"/>
                                <a:pt x="155031" y="29069"/>
                                <a:pt x="153416" y="33913"/>
                              </a:cubicBezTo>
                              <a:cubicBezTo>
                                <a:pt x="159876" y="51677"/>
                                <a:pt x="176025" y="64596"/>
                                <a:pt x="193789" y="67826"/>
                              </a:cubicBezTo>
                              <a:cubicBezTo>
                                <a:pt x="193789" y="59752"/>
                                <a:pt x="193789" y="51677"/>
                                <a:pt x="197019" y="43603"/>
                              </a:cubicBezTo>
                              <a:cubicBezTo>
                                <a:pt x="200248" y="35528"/>
                                <a:pt x="209938" y="30684"/>
                                <a:pt x="218012" y="33913"/>
                              </a:cubicBezTo>
                              <a:cubicBezTo>
                                <a:pt x="211553" y="35528"/>
                                <a:pt x="209938" y="45218"/>
                                <a:pt x="214782" y="50062"/>
                              </a:cubicBezTo>
                              <a:cubicBezTo>
                                <a:pt x="219627" y="54907"/>
                                <a:pt x="227702" y="54907"/>
                                <a:pt x="234161" y="51677"/>
                              </a:cubicBezTo>
                              <a:cubicBezTo>
                                <a:pt x="230931" y="50062"/>
                                <a:pt x="227702" y="46833"/>
                                <a:pt x="226087" y="43603"/>
                              </a:cubicBezTo>
                              <a:cubicBezTo>
                                <a:pt x="224472" y="40373"/>
                                <a:pt x="226087" y="35528"/>
                                <a:pt x="230931" y="35528"/>
                              </a:cubicBezTo>
                              <a:cubicBezTo>
                                <a:pt x="232546" y="35528"/>
                                <a:pt x="234161" y="35528"/>
                                <a:pt x="235776" y="37143"/>
                              </a:cubicBezTo>
                              <a:cubicBezTo>
                                <a:pt x="245466" y="41988"/>
                                <a:pt x="253540" y="51677"/>
                                <a:pt x="258385" y="61367"/>
                              </a:cubicBezTo>
                              <a:cubicBezTo>
                                <a:pt x="260000" y="64596"/>
                                <a:pt x="263229" y="69441"/>
                                <a:pt x="266459" y="72671"/>
                              </a:cubicBezTo>
                              <a:cubicBezTo>
                                <a:pt x="269689" y="75901"/>
                                <a:pt x="276149" y="75901"/>
                                <a:pt x="277764" y="71056"/>
                              </a:cubicBezTo>
                              <a:cubicBezTo>
                                <a:pt x="274534" y="69441"/>
                                <a:pt x="271304" y="67826"/>
                                <a:pt x="268074" y="66211"/>
                              </a:cubicBezTo>
                              <a:cubicBezTo>
                                <a:pt x="277764" y="59752"/>
                                <a:pt x="287453" y="54907"/>
                                <a:pt x="298757" y="50062"/>
                              </a:cubicBezTo>
                              <a:cubicBezTo>
                                <a:pt x="295527" y="46833"/>
                                <a:pt x="297142" y="38758"/>
                                <a:pt x="301987" y="37143"/>
                              </a:cubicBezTo>
                              <a:cubicBezTo>
                                <a:pt x="306832" y="35528"/>
                                <a:pt x="313291" y="40373"/>
                                <a:pt x="313291" y="45218"/>
                              </a:cubicBezTo>
                              <a:cubicBezTo>
                                <a:pt x="316521" y="43603"/>
                                <a:pt x="319751" y="45218"/>
                                <a:pt x="322981" y="46833"/>
                              </a:cubicBezTo>
                              <a:cubicBezTo>
                                <a:pt x="324596" y="45218"/>
                                <a:pt x="326211" y="43603"/>
                                <a:pt x="329440" y="40373"/>
                              </a:cubicBezTo>
                              <a:cubicBezTo>
                                <a:pt x="329440" y="35528"/>
                                <a:pt x="327825" y="27454"/>
                                <a:pt x="321366" y="27454"/>
                              </a:cubicBezTo>
                              <a:cubicBezTo>
                                <a:pt x="326211" y="24224"/>
                                <a:pt x="329440" y="16149"/>
                                <a:pt x="326211" y="11305"/>
                              </a:cubicBezTo>
                              <a:cubicBezTo>
                                <a:pt x="324596" y="9690"/>
                                <a:pt x="322981" y="8075"/>
                                <a:pt x="322981" y="4845"/>
                              </a:cubicBezTo>
                              <a:cubicBezTo>
                                <a:pt x="322981" y="1615"/>
                                <a:pt x="324596" y="0"/>
                                <a:pt x="32782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67" name="Vrije vorm: Vorm 367"/>
                      <wps:cNvSpPr/>
                      <wps:spPr>
                        <a:xfrm>
                          <a:off x="3990105" y="6544352"/>
                          <a:ext cx="546171" cy="566458"/>
                        </a:xfrm>
                        <a:custGeom>
                          <a:avLst/>
                          <a:gdLst>
                            <a:gd name="connsiteX0" fmla="*/ 32042 w 339129"/>
                            <a:gd name="connsiteY0" fmla="*/ 132134 h 290682"/>
                            <a:gd name="connsiteX1" fmla="*/ 20737 w 339129"/>
                            <a:gd name="connsiteY1" fmla="*/ 156357 h 290682"/>
                            <a:gd name="connsiteX2" fmla="*/ 33657 w 339129"/>
                            <a:gd name="connsiteY2" fmla="*/ 188655 h 290682"/>
                            <a:gd name="connsiteX3" fmla="*/ 74029 w 339129"/>
                            <a:gd name="connsiteY3" fmla="*/ 250021 h 290682"/>
                            <a:gd name="connsiteX4" fmla="*/ 96638 w 339129"/>
                            <a:gd name="connsiteY4" fmla="*/ 275860 h 290682"/>
                            <a:gd name="connsiteX5" fmla="*/ 140240 w 339129"/>
                            <a:gd name="connsiteY5" fmla="*/ 282319 h 290682"/>
                            <a:gd name="connsiteX6" fmla="*/ 195147 w 339129"/>
                            <a:gd name="connsiteY6" fmla="*/ 275860 h 290682"/>
                            <a:gd name="connsiteX7" fmla="*/ 264587 w 339129"/>
                            <a:gd name="connsiteY7" fmla="*/ 261326 h 290682"/>
                            <a:gd name="connsiteX8" fmla="*/ 293656 w 339129"/>
                            <a:gd name="connsiteY8" fmla="*/ 251636 h 290682"/>
                            <a:gd name="connsiteX9" fmla="*/ 325954 w 339129"/>
                            <a:gd name="connsiteY9" fmla="*/ 201574 h 290682"/>
                            <a:gd name="connsiteX10" fmla="*/ 325954 w 339129"/>
                            <a:gd name="connsiteY10" fmla="*/ 140208 h 290682"/>
                            <a:gd name="connsiteX11" fmla="*/ 309805 w 339129"/>
                            <a:gd name="connsiteY11" fmla="*/ 65923 h 290682"/>
                            <a:gd name="connsiteX12" fmla="*/ 251668 w 339129"/>
                            <a:gd name="connsiteY12" fmla="*/ 20705 h 290682"/>
                            <a:gd name="connsiteX13" fmla="*/ 140240 w 339129"/>
                            <a:gd name="connsiteY13" fmla="*/ 64308 h 290682"/>
                            <a:gd name="connsiteX14" fmla="*/ 88563 w 339129"/>
                            <a:gd name="connsiteY14" fmla="*/ 72382 h 290682"/>
                            <a:gd name="connsiteX15" fmla="*/ 32042 w 339129"/>
                            <a:gd name="connsiteY15" fmla="*/ 132134 h 290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339129" h="290682">
                              <a:moveTo>
                                <a:pt x="32042" y="132134"/>
                              </a:moveTo>
                              <a:cubicBezTo>
                                <a:pt x="27197" y="138593"/>
                                <a:pt x="22352" y="146668"/>
                                <a:pt x="20737" y="156357"/>
                              </a:cubicBezTo>
                              <a:cubicBezTo>
                                <a:pt x="19122" y="167661"/>
                                <a:pt x="27197" y="178966"/>
                                <a:pt x="33657" y="188655"/>
                              </a:cubicBezTo>
                              <a:cubicBezTo>
                                <a:pt x="46576" y="209649"/>
                                <a:pt x="59495" y="229028"/>
                                <a:pt x="74029" y="250021"/>
                              </a:cubicBezTo>
                              <a:cubicBezTo>
                                <a:pt x="80489" y="259711"/>
                                <a:pt x="86948" y="269400"/>
                                <a:pt x="96638" y="275860"/>
                              </a:cubicBezTo>
                              <a:cubicBezTo>
                                <a:pt x="109557" y="283934"/>
                                <a:pt x="125706" y="283934"/>
                                <a:pt x="140240" y="282319"/>
                              </a:cubicBezTo>
                              <a:cubicBezTo>
                                <a:pt x="158004" y="280704"/>
                                <a:pt x="177383" y="279090"/>
                                <a:pt x="195147" y="275860"/>
                              </a:cubicBezTo>
                              <a:cubicBezTo>
                                <a:pt x="217755" y="272630"/>
                                <a:pt x="241979" y="266170"/>
                                <a:pt x="264587" y="261326"/>
                              </a:cubicBezTo>
                              <a:cubicBezTo>
                                <a:pt x="274277" y="259711"/>
                                <a:pt x="283966" y="256481"/>
                                <a:pt x="293656" y="251636"/>
                              </a:cubicBezTo>
                              <a:cubicBezTo>
                                <a:pt x="311420" y="241947"/>
                                <a:pt x="322724" y="220953"/>
                                <a:pt x="325954" y="201574"/>
                              </a:cubicBezTo>
                              <a:cubicBezTo>
                                <a:pt x="330798" y="182195"/>
                                <a:pt x="327569" y="161202"/>
                                <a:pt x="325954" y="140208"/>
                              </a:cubicBezTo>
                              <a:cubicBezTo>
                                <a:pt x="324339" y="114370"/>
                                <a:pt x="321109" y="88531"/>
                                <a:pt x="309805" y="65923"/>
                              </a:cubicBezTo>
                              <a:cubicBezTo>
                                <a:pt x="298500" y="43314"/>
                                <a:pt x="277507" y="22320"/>
                                <a:pt x="251668" y="20705"/>
                              </a:cubicBezTo>
                              <a:cubicBezTo>
                                <a:pt x="208066" y="17476"/>
                                <a:pt x="180613" y="59463"/>
                                <a:pt x="140240" y="64308"/>
                              </a:cubicBezTo>
                              <a:cubicBezTo>
                                <a:pt x="116017" y="67538"/>
                                <a:pt x="111172" y="59463"/>
                                <a:pt x="88563" y="72382"/>
                              </a:cubicBezTo>
                              <a:cubicBezTo>
                                <a:pt x="67569" y="88531"/>
                                <a:pt x="48191" y="111140"/>
                                <a:pt x="32042" y="1321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63500"/>
                        </a:effectLst>
                      </wps:spPr>
                      <wps:bodyPr rtlCol="0" anchor="ctr"/>
                    </wps:wsp>
                    <wps:wsp>
                      <wps:cNvPr id="368" name="Vrije vorm: Vorm 368"/>
                      <wps:cNvSpPr/>
                      <wps:spPr>
                        <a:xfrm>
                          <a:off x="3158427" y="3071329"/>
                          <a:ext cx="175863" cy="212794"/>
                        </a:xfrm>
                        <a:custGeom>
                          <a:avLst/>
                          <a:gdLst>
                            <a:gd name="connsiteX0" fmla="*/ 113214 w 145341"/>
                            <a:gd name="connsiteY0" fmla="*/ 102932 h 145341"/>
                            <a:gd name="connsiteX1" fmla="*/ 72842 w 145341"/>
                            <a:gd name="connsiteY1" fmla="*/ 132000 h 145341"/>
                            <a:gd name="connsiteX2" fmla="*/ 24395 w 145341"/>
                            <a:gd name="connsiteY2" fmla="*/ 102932 h 145341"/>
                            <a:gd name="connsiteX3" fmla="*/ 85761 w 145341"/>
                            <a:gd name="connsiteY3" fmla="*/ 20572 h 145341"/>
                            <a:gd name="connsiteX4" fmla="*/ 113214 w 145341"/>
                            <a:gd name="connsiteY4" fmla="*/ 102932 h 1453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5341" h="145341">
                              <a:moveTo>
                                <a:pt x="113214" y="102932"/>
                              </a:moveTo>
                              <a:cubicBezTo>
                                <a:pt x="103525" y="115851"/>
                                <a:pt x="88991" y="128770"/>
                                <a:pt x="72842" y="132000"/>
                              </a:cubicBezTo>
                              <a:cubicBezTo>
                                <a:pt x="53463" y="135230"/>
                                <a:pt x="32469" y="122311"/>
                                <a:pt x="24395" y="102932"/>
                              </a:cubicBezTo>
                              <a:cubicBezTo>
                                <a:pt x="8246" y="62559"/>
                                <a:pt x="45388" y="18957"/>
                                <a:pt x="85761" y="20572"/>
                              </a:cubicBezTo>
                              <a:cubicBezTo>
                                <a:pt x="148742" y="22187"/>
                                <a:pt x="145512" y="62559"/>
                                <a:pt x="113214" y="1029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369" name="Vrije vorm: Vorm 369"/>
                      <wps:cNvSpPr/>
                      <wps:spPr>
                        <a:xfrm>
                          <a:off x="3563875" y="870059"/>
                          <a:ext cx="254024" cy="331014"/>
                        </a:xfrm>
                        <a:custGeom>
                          <a:avLst/>
                          <a:gdLst>
                            <a:gd name="connsiteX0" fmla="*/ 30218 w 209937"/>
                            <a:gd name="connsiteY0" fmla="*/ 60298 h 226086"/>
                            <a:gd name="connsiteX1" fmla="*/ 20528 w 209937"/>
                            <a:gd name="connsiteY1" fmla="*/ 78061 h 226086"/>
                            <a:gd name="connsiteX2" fmla="*/ 43137 w 209937"/>
                            <a:gd name="connsiteY2" fmla="*/ 100670 h 226086"/>
                            <a:gd name="connsiteX3" fmla="*/ 77050 w 209937"/>
                            <a:gd name="connsiteY3" fmla="*/ 107130 h 226086"/>
                            <a:gd name="connsiteX4" fmla="*/ 99659 w 209937"/>
                            <a:gd name="connsiteY4" fmla="*/ 157192 h 226086"/>
                            <a:gd name="connsiteX5" fmla="*/ 123882 w 209937"/>
                            <a:gd name="connsiteY5" fmla="*/ 205639 h 226086"/>
                            <a:gd name="connsiteX6" fmla="*/ 175559 w 209937"/>
                            <a:gd name="connsiteY6" fmla="*/ 191105 h 226086"/>
                            <a:gd name="connsiteX7" fmla="*/ 194938 w 209937"/>
                            <a:gd name="connsiteY7" fmla="*/ 165266 h 226086"/>
                            <a:gd name="connsiteX8" fmla="*/ 178789 w 209937"/>
                            <a:gd name="connsiteY8" fmla="*/ 137813 h 226086"/>
                            <a:gd name="connsiteX9" fmla="*/ 146491 w 209937"/>
                            <a:gd name="connsiteY9" fmla="*/ 128124 h 226086"/>
                            <a:gd name="connsiteX10" fmla="*/ 162640 w 209937"/>
                            <a:gd name="connsiteY10" fmla="*/ 92596 h 226086"/>
                            <a:gd name="connsiteX11" fmla="*/ 107733 w 209937"/>
                            <a:gd name="connsiteY11" fmla="*/ 21540 h 226086"/>
                            <a:gd name="connsiteX12" fmla="*/ 30218 w 209937"/>
                            <a:gd name="connsiteY12" fmla="*/ 60298 h 2260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09937" h="226086">
                              <a:moveTo>
                                <a:pt x="30218" y="60298"/>
                              </a:moveTo>
                              <a:cubicBezTo>
                                <a:pt x="25373" y="65142"/>
                                <a:pt x="20528" y="71602"/>
                                <a:pt x="20528" y="78061"/>
                              </a:cubicBezTo>
                              <a:cubicBezTo>
                                <a:pt x="20528" y="89366"/>
                                <a:pt x="31833" y="97441"/>
                                <a:pt x="43137" y="100670"/>
                              </a:cubicBezTo>
                              <a:cubicBezTo>
                                <a:pt x="54441" y="103900"/>
                                <a:pt x="67361" y="102285"/>
                                <a:pt x="77050" y="107130"/>
                              </a:cubicBezTo>
                              <a:cubicBezTo>
                                <a:pt x="93199" y="116819"/>
                                <a:pt x="98044" y="137813"/>
                                <a:pt x="99659" y="157192"/>
                              </a:cubicBezTo>
                              <a:cubicBezTo>
                                <a:pt x="102888" y="176571"/>
                                <a:pt x="107733" y="197564"/>
                                <a:pt x="123882" y="205639"/>
                              </a:cubicBezTo>
                              <a:cubicBezTo>
                                <a:pt x="141646" y="213713"/>
                                <a:pt x="161025" y="202409"/>
                                <a:pt x="175559" y="191105"/>
                              </a:cubicBezTo>
                              <a:cubicBezTo>
                                <a:pt x="185248" y="184645"/>
                                <a:pt x="194938" y="176571"/>
                                <a:pt x="194938" y="165266"/>
                              </a:cubicBezTo>
                              <a:cubicBezTo>
                                <a:pt x="196553" y="153962"/>
                                <a:pt x="188478" y="142658"/>
                                <a:pt x="178789" y="137813"/>
                              </a:cubicBezTo>
                              <a:cubicBezTo>
                                <a:pt x="169099" y="131353"/>
                                <a:pt x="157795" y="129739"/>
                                <a:pt x="146491" y="128124"/>
                              </a:cubicBezTo>
                              <a:cubicBezTo>
                                <a:pt x="141646" y="115204"/>
                                <a:pt x="157795" y="105515"/>
                                <a:pt x="162640" y="92596"/>
                              </a:cubicBezTo>
                              <a:cubicBezTo>
                                <a:pt x="173944" y="65142"/>
                                <a:pt x="131957" y="28000"/>
                                <a:pt x="107733" y="21540"/>
                              </a:cubicBezTo>
                              <a:cubicBezTo>
                                <a:pt x="81895" y="15080"/>
                                <a:pt x="51212" y="40919"/>
                                <a:pt x="30218" y="602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370" name="Vrije vorm: Shape 370"/>
                      <wps:cNvSpPr/>
                      <wps:spPr>
                        <a:xfrm>
                          <a:off x="1706836" y="5503910"/>
                          <a:ext cx="273565" cy="260081"/>
                        </a:xfrm>
                        <a:custGeom>
                          <a:avLst/>
                          <a:gdLst>
                            <a:gd name="connsiteX0" fmla="*/ 60042 w 226086"/>
                            <a:gd name="connsiteY0" fmla="*/ 36790 h 177639"/>
                            <a:gd name="connsiteX1" fmla="*/ 27744 w 226086"/>
                            <a:gd name="connsiteY1" fmla="*/ 67473 h 177639"/>
                            <a:gd name="connsiteX2" fmla="*/ 24514 w 226086"/>
                            <a:gd name="connsiteY2" fmla="*/ 111075 h 177639"/>
                            <a:gd name="connsiteX3" fmla="*/ 61657 w 226086"/>
                            <a:gd name="connsiteY3" fmla="*/ 127224 h 177639"/>
                            <a:gd name="connsiteX4" fmla="*/ 79421 w 226086"/>
                            <a:gd name="connsiteY4" fmla="*/ 117535 h 177639"/>
                            <a:gd name="connsiteX5" fmla="*/ 98800 w 226086"/>
                            <a:gd name="connsiteY5" fmla="*/ 119149 h 177639"/>
                            <a:gd name="connsiteX6" fmla="*/ 105259 w 226086"/>
                            <a:gd name="connsiteY6" fmla="*/ 135299 h 177639"/>
                            <a:gd name="connsiteX7" fmla="*/ 145632 w 226086"/>
                            <a:gd name="connsiteY7" fmla="*/ 159522 h 177639"/>
                            <a:gd name="connsiteX8" fmla="*/ 179545 w 226086"/>
                            <a:gd name="connsiteY8" fmla="*/ 159522 h 177639"/>
                            <a:gd name="connsiteX9" fmla="*/ 205383 w 226086"/>
                            <a:gd name="connsiteY9" fmla="*/ 135299 h 177639"/>
                            <a:gd name="connsiteX10" fmla="*/ 60042 w 226086"/>
                            <a:gd name="connsiteY10" fmla="*/ 36790 h 1776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26086" h="177639">
                              <a:moveTo>
                                <a:pt x="60042" y="36790"/>
                              </a:moveTo>
                              <a:cubicBezTo>
                                <a:pt x="47123" y="44864"/>
                                <a:pt x="34204" y="54553"/>
                                <a:pt x="27744" y="67473"/>
                              </a:cubicBezTo>
                              <a:cubicBezTo>
                                <a:pt x="19670" y="80392"/>
                                <a:pt x="18055" y="96541"/>
                                <a:pt x="24514" y="111075"/>
                              </a:cubicBezTo>
                              <a:cubicBezTo>
                                <a:pt x="30974" y="123994"/>
                                <a:pt x="48738" y="133684"/>
                                <a:pt x="61657" y="127224"/>
                              </a:cubicBezTo>
                              <a:cubicBezTo>
                                <a:pt x="68117" y="125609"/>
                                <a:pt x="72961" y="120764"/>
                                <a:pt x="79421" y="117535"/>
                              </a:cubicBezTo>
                              <a:cubicBezTo>
                                <a:pt x="85881" y="114305"/>
                                <a:pt x="93955" y="114305"/>
                                <a:pt x="98800" y="119149"/>
                              </a:cubicBezTo>
                              <a:cubicBezTo>
                                <a:pt x="103644" y="123994"/>
                                <a:pt x="103644" y="130454"/>
                                <a:pt x="105259" y="135299"/>
                              </a:cubicBezTo>
                              <a:cubicBezTo>
                                <a:pt x="110104" y="151448"/>
                                <a:pt x="129483" y="156292"/>
                                <a:pt x="145632" y="159522"/>
                              </a:cubicBezTo>
                              <a:cubicBezTo>
                                <a:pt x="156936" y="161137"/>
                                <a:pt x="168241" y="164367"/>
                                <a:pt x="179545" y="159522"/>
                              </a:cubicBezTo>
                              <a:cubicBezTo>
                                <a:pt x="190849" y="156292"/>
                                <a:pt x="198924" y="144988"/>
                                <a:pt x="205383" y="135299"/>
                              </a:cubicBezTo>
                              <a:cubicBezTo>
                                <a:pt x="263520" y="31945"/>
                                <a:pt x="132713" y="-3583"/>
                                <a:pt x="60042" y="367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374" name="Vrije vorm: Vorm 374"/>
                      <wps:cNvSpPr/>
                      <wps:spPr>
                        <a:xfrm>
                          <a:off x="1818863" y="4522400"/>
                          <a:ext cx="254024" cy="331014"/>
                        </a:xfrm>
                        <a:custGeom>
                          <a:avLst/>
                          <a:gdLst>
                            <a:gd name="connsiteX0" fmla="*/ 21626 w 209937"/>
                            <a:gd name="connsiteY0" fmla="*/ 95212 h 226086"/>
                            <a:gd name="connsiteX1" fmla="*/ 74918 w 209937"/>
                            <a:gd name="connsiteY1" fmla="*/ 198566 h 226086"/>
                            <a:gd name="connsiteX2" fmla="*/ 107216 w 209937"/>
                            <a:gd name="connsiteY2" fmla="*/ 208256 h 226086"/>
                            <a:gd name="connsiteX3" fmla="*/ 170197 w 209937"/>
                            <a:gd name="connsiteY3" fmla="*/ 182417 h 226086"/>
                            <a:gd name="connsiteX4" fmla="*/ 196035 w 209937"/>
                            <a:gd name="connsiteY4" fmla="*/ 135585 h 226086"/>
                            <a:gd name="connsiteX5" fmla="*/ 175041 w 209937"/>
                            <a:gd name="connsiteY5" fmla="*/ 83908 h 226086"/>
                            <a:gd name="connsiteX6" fmla="*/ 94296 w 209937"/>
                            <a:gd name="connsiteY6" fmla="*/ 20927 h 226086"/>
                            <a:gd name="connsiteX7" fmla="*/ 21626 w 209937"/>
                            <a:gd name="connsiteY7" fmla="*/ 95212 h 2260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09937" h="226086">
                              <a:moveTo>
                                <a:pt x="21626" y="95212"/>
                              </a:moveTo>
                              <a:cubicBezTo>
                                <a:pt x="15166" y="135585"/>
                                <a:pt x="37775" y="179187"/>
                                <a:pt x="74918" y="198566"/>
                              </a:cubicBezTo>
                              <a:cubicBezTo>
                                <a:pt x="84607" y="203411"/>
                                <a:pt x="95911" y="206641"/>
                                <a:pt x="107216" y="208256"/>
                              </a:cubicBezTo>
                              <a:cubicBezTo>
                                <a:pt x="129824" y="209871"/>
                                <a:pt x="152433" y="198566"/>
                                <a:pt x="170197" y="182417"/>
                              </a:cubicBezTo>
                              <a:cubicBezTo>
                                <a:pt x="183116" y="169498"/>
                                <a:pt x="194420" y="153349"/>
                                <a:pt x="196035" y="135585"/>
                              </a:cubicBezTo>
                              <a:cubicBezTo>
                                <a:pt x="196035" y="116206"/>
                                <a:pt x="186346" y="100057"/>
                                <a:pt x="175041" y="83908"/>
                              </a:cubicBezTo>
                              <a:cubicBezTo>
                                <a:pt x="157277" y="56455"/>
                                <a:pt x="131439" y="16082"/>
                                <a:pt x="94296" y="20927"/>
                              </a:cubicBezTo>
                              <a:cubicBezTo>
                                <a:pt x="58769" y="22542"/>
                                <a:pt x="28085" y="62914"/>
                                <a:pt x="21626" y="952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576" name="Vrije vorm: Vorm 576"/>
                      <wps:cNvSpPr/>
                      <wps:spPr>
                        <a:xfrm>
                          <a:off x="3974547" y="1544662"/>
                          <a:ext cx="488508" cy="378299"/>
                        </a:xfrm>
                        <a:custGeom>
                          <a:avLst/>
                          <a:gdLst>
                            <a:gd name="connsiteX0" fmla="*/ 224006 w 403725"/>
                            <a:gd name="connsiteY0" fmla="*/ 26053 h 258384"/>
                            <a:gd name="connsiteX1" fmla="*/ 219161 w 403725"/>
                            <a:gd name="connsiteY1" fmla="*/ 21208 h 258384"/>
                            <a:gd name="connsiteX2" fmla="*/ 75435 w 403725"/>
                            <a:gd name="connsiteY2" fmla="*/ 47046 h 258384"/>
                            <a:gd name="connsiteX3" fmla="*/ 33448 w 403725"/>
                            <a:gd name="connsiteY3" fmla="*/ 63195 h 258384"/>
                            <a:gd name="connsiteX4" fmla="*/ 31833 w 403725"/>
                            <a:gd name="connsiteY4" fmla="*/ 131022 h 258384"/>
                            <a:gd name="connsiteX5" fmla="*/ 99658 w 403725"/>
                            <a:gd name="connsiteY5" fmla="*/ 158475 h 258384"/>
                            <a:gd name="connsiteX6" fmla="*/ 131956 w 403725"/>
                            <a:gd name="connsiteY6" fmla="*/ 160090 h 258384"/>
                            <a:gd name="connsiteX7" fmla="*/ 175559 w 403725"/>
                            <a:gd name="connsiteY7" fmla="*/ 208537 h 258384"/>
                            <a:gd name="connsiteX8" fmla="*/ 203012 w 403725"/>
                            <a:gd name="connsiteY8" fmla="*/ 224686 h 258384"/>
                            <a:gd name="connsiteX9" fmla="*/ 295062 w 403725"/>
                            <a:gd name="connsiteY9" fmla="*/ 245679 h 258384"/>
                            <a:gd name="connsiteX10" fmla="*/ 370962 w 403725"/>
                            <a:gd name="connsiteY10" fmla="*/ 187543 h 258384"/>
                            <a:gd name="connsiteX11" fmla="*/ 387111 w 403725"/>
                            <a:gd name="connsiteY11" fmla="*/ 152015 h 258384"/>
                            <a:gd name="connsiteX12" fmla="*/ 361272 w 403725"/>
                            <a:gd name="connsiteY12" fmla="*/ 110028 h 258384"/>
                            <a:gd name="connsiteX13" fmla="*/ 346738 w 403725"/>
                            <a:gd name="connsiteY13" fmla="*/ 74500 h 258384"/>
                            <a:gd name="connsiteX14" fmla="*/ 224006 w 403725"/>
                            <a:gd name="connsiteY14" fmla="*/ 26053 h 258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03725" h="258384">
                              <a:moveTo>
                                <a:pt x="224006" y="26053"/>
                              </a:moveTo>
                              <a:cubicBezTo>
                                <a:pt x="222391" y="24438"/>
                                <a:pt x="220776" y="22823"/>
                                <a:pt x="219161" y="21208"/>
                              </a:cubicBezTo>
                              <a:cubicBezTo>
                                <a:pt x="173944" y="29283"/>
                                <a:pt x="120652" y="37357"/>
                                <a:pt x="75435" y="47046"/>
                              </a:cubicBezTo>
                              <a:cubicBezTo>
                                <a:pt x="60901" y="50276"/>
                                <a:pt x="44752" y="53506"/>
                                <a:pt x="33448" y="63195"/>
                              </a:cubicBezTo>
                              <a:cubicBezTo>
                                <a:pt x="15684" y="80960"/>
                                <a:pt x="17299" y="111643"/>
                                <a:pt x="31833" y="131022"/>
                              </a:cubicBezTo>
                              <a:cubicBezTo>
                                <a:pt x="47982" y="150400"/>
                                <a:pt x="73820" y="158475"/>
                                <a:pt x="99658" y="158475"/>
                              </a:cubicBezTo>
                              <a:cubicBezTo>
                                <a:pt x="110963" y="158475"/>
                                <a:pt x="122267" y="156860"/>
                                <a:pt x="131956" y="160090"/>
                              </a:cubicBezTo>
                              <a:cubicBezTo>
                                <a:pt x="152950" y="168164"/>
                                <a:pt x="159410" y="194003"/>
                                <a:pt x="175559" y="208537"/>
                              </a:cubicBezTo>
                              <a:cubicBezTo>
                                <a:pt x="183633" y="214996"/>
                                <a:pt x="193323" y="219841"/>
                                <a:pt x="203012" y="224686"/>
                              </a:cubicBezTo>
                              <a:cubicBezTo>
                                <a:pt x="232080" y="237605"/>
                                <a:pt x="264378" y="252139"/>
                                <a:pt x="295062" y="245679"/>
                              </a:cubicBezTo>
                              <a:cubicBezTo>
                                <a:pt x="325745" y="239220"/>
                                <a:pt x="349968" y="211767"/>
                                <a:pt x="370962" y="187543"/>
                              </a:cubicBezTo>
                              <a:cubicBezTo>
                                <a:pt x="379036" y="177854"/>
                                <a:pt x="388726" y="164934"/>
                                <a:pt x="387111" y="152015"/>
                              </a:cubicBezTo>
                              <a:cubicBezTo>
                                <a:pt x="385496" y="135866"/>
                                <a:pt x="369347" y="124562"/>
                                <a:pt x="361272" y="110028"/>
                              </a:cubicBezTo>
                              <a:cubicBezTo>
                                <a:pt x="354813" y="98724"/>
                                <a:pt x="351583" y="85804"/>
                                <a:pt x="346738" y="74500"/>
                              </a:cubicBezTo>
                              <a:cubicBezTo>
                                <a:pt x="327360" y="35742"/>
                                <a:pt x="262764" y="8289"/>
                                <a:pt x="224006" y="260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577" name="Vrije vorm: Vorm 577"/>
                      <wps:cNvSpPr/>
                      <wps:spPr>
                        <a:xfrm>
                          <a:off x="474522" y="4005975"/>
                          <a:ext cx="387576" cy="371427"/>
                        </a:xfrm>
                        <a:custGeom>
                          <a:avLst/>
                          <a:gdLst>
                            <a:gd name="connsiteX0" fmla="*/ 83509 w 387576"/>
                            <a:gd name="connsiteY0" fmla="*/ 319285 h 371427"/>
                            <a:gd name="connsiteX1" fmla="*/ 83509 w 387576"/>
                            <a:gd name="connsiteY1" fmla="*/ 319285 h 371427"/>
                            <a:gd name="connsiteX2" fmla="*/ 85124 w 387576"/>
                            <a:gd name="connsiteY2" fmla="*/ 345123 h 371427"/>
                            <a:gd name="connsiteX3" fmla="*/ 67360 w 387576"/>
                            <a:gd name="connsiteY3" fmla="*/ 351583 h 371427"/>
                            <a:gd name="connsiteX4" fmla="*/ 62516 w 387576"/>
                            <a:gd name="connsiteY4" fmla="*/ 340279 h 371427"/>
                            <a:gd name="connsiteX5" fmla="*/ 43137 w 387576"/>
                            <a:gd name="connsiteY5" fmla="*/ 319285 h 371427"/>
                            <a:gd name="connsiteX6" fmla="*/ 43137 w 387576"/>
                            <a:gd name="connsiteY6" fmla="*/ 311211 h 371427"/>
                            <a:gd name="connsiteX7" fmla="*/ 35062 w 387576"/>
                            <a:gd name="connsiteY7" fmla="*/ 306366 h 371427"/>
                            <a:gd name="connsiteX8" fmla="*/ 22143 w 387576"/>
                            <a:gd name="connsiteY8" fmla="*/ 293447 h 371427"/>
                            <a:gd name="connsiteX9" fmla="*/ 20528 w 387576"/>
                            <a:gd name="connsiteY9" fmla="*/ 288602 h 371427"/>
                            <a:gd name="connsiteX10" fmla="*/ 22143 w 387576"/>
                            <a:gd name="connsiteY10" fmla="*/ 283757 h 371427"/>
                            <a:gd name="connsiteX11" fmla="*/ 25373 w 387576"/>
                            <a:gd name="connsiteY11" fmla="*/ 245000 h 371427"/>
                            <a:gd name="connsiteX12" fmla="*/ 60901 w 387576"/>
                            <a:gd name="connsiteY12" fmla="*/ 212702 h 371427"/>
                            <a:gd name="connsiteX13" fmla="*/ 51211 w 387576"/>
                            <a:gd name="connsiteY13" fmla="*/ 194938 h 371427"/>
                            <a:gd name="connsiteX14" fmla="*/ 62516 w 387576"/>
                            <a:gd name="connsiteY14" fmla="*/ 175559 h 371427"/>
                            <a:gd name="connsiteX15" fmla="*/ 65746 w 387576"/>
                            <a:gd name="connsiteY15" fmla="*/ 172329 h 371427"/>
                            <a:gd name="connsiteX16" fmla="*/ 98044 w 387576"/>
                            <a:gd name="connsiteY16" fmla="*/ 154565 h 371427"/>
                            <a:gd name="connsiteX17" fmla="*/ 91584 w 387576"/>
                            <a:gd name="connsiteY17" fmla="*/ 138416 h 371427"/>
                            <a:gd name="connsiteX18" fmla="*/ 77050 w 387576"/>
                            <a:gd name="connsiteY18" fmla="*/ 125497 h 371427"/>
                            <a:gd name="connsiteX19" fmla="*/ 64131 w 387576"/>
                            <a:gd name="connsiteY19" fmla="*/ 93199 h 371427"/>
                            <a:gd name="connsiteX20" fmla="*/ 54441 w 387576"/>
                            <a:gd name="connsiteY20" fmla="*/ 98044 h 371427"/>
                            <a:gd name="connsiteX21" fmla="*/ 60901 w 387576"/>
                            <a:gd name="connsiteY21" fmla="*/ 75435 h 371427"/>
                            <a:gd name="connsiteX22" fmla="*/ 75435 w 387576"/>
                            <a:gd name="connsiteY22" fmla="*/ 68975 h 371427"/>
                            <a:gd name="connsiteX23" fmla="*/ 81895 w 387576"/>
                            <a:gd name="connsiteY23" fmla="*/ 75435 h 371427"/>
                            <a:gd name="connsiteX24" fmla="*/ 106118 w 387576"/>
                            <a:gd name="connsiteY24" fmla="*/ 51211 h 371427"/>
                            <a:gd name="connsiteX25" fmla="*/ 110963 w 387576"/>
                            <a:gd name="connsiteY25" fmla="*/ 47982 h 371427"/>
                            <a:gd name="connsiteX26" fmla="*/ 115807 w 387576"/>
                            <a:gd name="connsiteY26" fmla="*/ 49597 h 371427"/>
                            <a:gd name="connsiteX27" fmla="*/ 131956 w 387576"/>
                            <a:gd name="connsiteY27" fmla="*/ 38292 h 371427"/>
                            <a:gd name="connsiteX28" fmla="*/ 152950 w 387576"/>
                            <a:gd name="connsiteY28" fmla="*/ 33448 h 371427"/>
                            <a:gd name="connsiteX29" fmla="*/ 144876 w 387576"/>
                            <a:gd name="connsiteY29" fmla="*/ 41522 h 371427"/>
                            <a:gd name="connsiteX30" fmla="*/ 146491 w 387576"/>
                            <a:gd name="connsiteY30" fmla="*/ 51211 h 371427"/>
                            <a:gd name="connsiteX31" fmla="*/ 136801 w 387576"/>
                            <a:gd name="connsiteY31" fmla="*/ 64131 h 371427"/>
                            <a:gd name="connsiteX32" fmla="*/ 146491 w 387576"/>
                            <a:gd name="connsiteY32" fmla="*/ 78665 h 371427"/>
                            <a:gd name="connsiteX33" fmla="*/ 156180 w 387576"/>
                            <a:gd name="connsiteY33" fmla="*/ 70590 h 371427"/>
                            <a:gd name="connsiteX34" fmla="*/ 169099 w 387576"/>
                            <a:gd name="connsiteY34" fmla="*/ 65746 h 371427"/>
                            <a:gd name="connsiteX35" fmla="*/ 177174 w 387576"/>
                            <a:gd name="connsiteY35" fmla="*/ 54441 h 371427"/>
                            <a:gd name="connsiteX36" fmla="*/ 182019 w 387576"/>
                            <a:gd name="connsiteY36" fmla="*/ 56056 h 371427"/>
                            <a:gd name="connsiteX37" fmla="*/ 185248 w 387576"/>
                            <a:gd name="connsiteY37" fmla="*/ 46367 h 371427"/>
                            <a:gd name="connsiteX38" fmla="*/ 194938 w 387576"/>
                            <a:gd name="connsiteY38" fmla="*/ 36677 h 371427"/>
                            <a:gd name="connsiteX39" fmla="*/ 206242 w 387576"/>
                            <a:gd name="connsiteY39" fmla="*/ 44752 h 371427"/>
                            <a:gd name="connsiteX40" fmla="*/ 256304 w 387576"/>
                            <a:gd name="connsiteY40" fmla="*/ 20528 h 371427"/>
                            <a:gd name="connsiteX41" fmla="*/ 251459 w 387576"/>
                            <a:gd name="connsiteY41" fmla="*/ 31833 h 371427"/>
                            <a:gd name="connsiteX42" fmla="*/ 259534 w 387576"/>
                            <a:gd name="connsiteY42" fmla="*/ 39907 h 371427"/>
                            <a:gd name="connsiteX43" fmla="*/ 257919 w 387576"/>
                            <a:gd name="connsiteY43" fmla="*/ 46367 h 371427"/>
                            <a:gd name="connsiteX44" fmla="*/ 270838 w 387576"/>
                            <a:gd name="connsiteY44" fmla="*/ 51211 h 371427"/>
                            <a:gd name="connsiteX45" fmla="*/ 285372 w 387576"/>
                            <a:gd name="connsiteY45" fmla="*/ 47982 h 371427"/>
                            <a:gd name="connsiteX46" fmla="*/ 306366 w 387576"/>
                            <a:gd name="connsiteY46" fmla="*/ 67360 h 371427"/>
                            <a:gd name="connsiteX47" fmla="*/ 312825 w 387576"/>
                            <a:gd name="connsiteY47" fmla="*/ 64131 h 371427"/>
                            <a:gd name="connsiteX48" fmla="*/ 314440 w 387576"/>
                            <a:gd name="connsiteY48" fmla="*/ 70590 h 371427"/>
                            <a:gd name="connsiteX49" fmla="*/ 333819 w 387576"/>
                            <a:gd name="connsiteY49" fmla="*/ 67360 h 371427"/>
                            <a:gd name="connsiteX50" fmla="*/ 343509 w 387576"/>
                            <a:gd name="connsiteY50" fmla="*/ 67360 h 371427"/>
                            <a:gd name="connsiteX51" fmla="*/ 348353 w 387576"/>
                            <a:gd name="connsiteY51" fmla="*/ 75435 h 371427"/>
                            <a:gd name="connsiteX52" fmla="*/ 367732 w 387576"/>
                            <a:gd name="connsiteY52" fmla="*/ 75435 h 371427"/>
                            <a:gd name="connsiteX53" fmla="*/ 361272 w 387576"/>
                            <a:gd name="connsiteY53" fmla="*/ 93199 h 371427"/>
                            <a:gd name="connsiteX54" fmla="*/ 369347 w 387576"/>
                            <a:gd name="connsiteY54" fmla="*/ 98044 h 371427"/>
                            <a:gd name="connsiteX55" fmla="*/ 370962 w 387576"/>
                            <a:gd name="connsiteY55" fmla="*/ 107733 h 371427"/>
                            <a:gd name="connsiteX56" fmla="*/ 380651 w 387576"/>
                            <a:gd name="connsiteY56" fmla="*/ 128727 h 371427"/>
                            <a:gd name="connsiteX57" fmla="*/ 374192 w 387576"/>
                            <a:gd name="connsiteY57" fmla="*/ 146491 h 371427"/>
                            <a:gd name="connsiteX58" fmla="*/ 361272 w 387576"/>
                            <a:gd name="connsiteY58" fmla="*/ 143261 h 371427"/>
                            <a:gd name="connsiteX59" fmla="*/ 338664 w 387576"/>
                            <a:gd name="connsiteY59" fmla="*/ 172329 h 371427"/>
                            <a:gd name="connsiteX60" fmla="*/ 335434 w 387576"/>
                            <a:gd name="connsiteY60" fmla="*/ 175559 h 371427"/>
                            <a:gd name="connsiteX61" fmla="*/ 327360 w 387576"/>
                            <a:gd name="connsiteY61" fmla="*/ 175559 h 371427"/>
                            <a:gd name="connsiteX62" fmla="*/ 312825 w 387576"/>
                            <a:gd name="connsiteY62" fmla="*/ 183633 h 371427"/>
                            <a:gd name="connsiteX63" fmla="*/ 291832 w 387576"/>
                            <a:gd name="connsiteY63" fmla="*/ 191708 h 371427"/>
                            <a:gd name="connsiteX64" fmla="*/ 275683 w 387576"/>
                            <a:gd name="connsiteY64" fmla="*/ 194938 h 371427"/>
                            <a:gd name="connsiteX65" fmla="*/ 275683 w 387576"/>
                            <a:gd name="connsiteY65" fmla="*/ 207857 h 371427"/>
                            <a:gd name="connsiteX66" fmla="*/ 285372 w 387576"/>
                            <a:gd name="connsiteY66" fmla="*/ 209472 h 371427"/>
                            <a:gd name="connsiteX67" fmla="*/ 278913 w 387576"/>
                            <a:gd name="connsiteY67" fmla="*/ 220776 h 371427"/>
                            <a:gd name="connsiteX68" fmla="*/ 269223 w 387576"/>
                            <a:gd name="connsiteY68" fmla="*/ 236925 h 371427"/>
                            <a:gd name="connsiteX69" fmla="*/ 285372 w 387576"/>
                            <a:gd name="connsiteY69" fmla="*/ 248229 h 371427"/>
                            <a:gd name="connsiteX70" fmla="*/ 278913 w 387576"/>
                            <a:gd name="connsiteY70" fmla="*/ 253074 h 371427"/>
                            <a:gd name="connsiteX71" fmla="*/ 253074 w 387576"/>
                            <a:gd name="connsiteY71" fmla="*/ 253074 h 371427"/>
                            <a:gd name="connsiteX72" fmla="*/ 248229 w 387576"/>
                            <a:gd name="connsiteY72" fmla="*/ 256304 h 371427"/>
                            <a:gd name="connsiteX73" fmla="*/ 238540 w 387576"/>
                            <a:gd name="connsiteY73" fmla="*/ 241770 h 371427"/>
                            <a:gd name="connsiteX74" fmla="*/ 228851 w 387576"/>
                            <a:gd name="connsiteY74" fmla="*/ 248229 h 371427"/>
                            <a:gd name="connsiteX75" fmla="*/ 219161 w 387576"/>
                            <a:gd name="connsiteY75" fmla="*/ 249844 h 371427"/>
                            <a:gd name="connsiteX76" fmla="*/ 215931 w 387576"/>
                            <a:gd name="connsiteY76" fmla="*/ 241770 h 371427"/>
                            <a:gd name="connsiteX77" fmla="*/ 194938 w 387576"/>
                            <a:gd name="connsiteY77" fmla="*/ 233695 h 371427"/>
                            <a:gd name="connsiteX78" fmla="*/ 199782 w 387576"/>
                            <a:gd name="connsiteY78" fmla="*/ 235310 h 371427"/>
                            <a:gd name="connsiteX79" fmla="*/ 194938 w 387576"/>
                            <a:gd name="connsiteY79" fmla="*/ 241770 h 371427"/>
                            <a:gd name="connsiteX80" fmla="*/ 203012 w 387576"/>
                            <a:gd name="connsiteY80" fmla="*/ 259534 h 371427"/>
                            <a:gd name="connsiteX81" fmla="*/ 190093 w 387576"/>
                            <a:gd name="connsiteY81" fmla="*/ 275683 h 371427"/>
                            <a:gd name="connsiteX82" fmla="*/ 188478 w 387576"/>
                            <a:gd name="connsiteY82" fmla="*/ 282142 h 371427"/>
                            <a:gd name="connsiteX83" fmla="*/ 177174 w 387576"/>
                            <a:gd name="connsiteY83" fmla="*/ 283757 h 371427"/>
                            <a:gd name="connsiteX84" fmla="*/ 170714 w 387576"/>
                            <a:gd name="connsiteY84" fmla="*/ 317670 h 371427"/>
                            <a:gd name="connsiteX85" fmla="*/ 157795 w 387576"/>
                            <a:gd name="connsiteY85" fmla="*/ 307981 h 371427"/>
                            <a:gd name="connsiteX86" fmla="*/ 148106 w 387576"/>
                            <a:gd name="connsiteY86" fmla="*/ 312825 h 371427"/>
                            <a:gd name="connsiteX87" fmla="*/ 104503 w 387576"/>
                            <a:gd name="connsiteY87" fmla="*/ 324130 h 371427"/>
                            <a:gd name="connsiteX88" fmla="*/ 99658 w 387576"/>
                            <a:gd name="connsiteY88" fmla="*/ 309596 h 371427"/>
                            <a:gd name="connsiteX89" fmla="*/ 94814 w 387576"/>
                            <a:gd name="connsiteY89" fmla="*/ 319285 h 371427"/>
                            <a:gd name="connsiteX90" fmla="*/ 83509 w 387576"/>
                            <a:gd name="connsiteY90" fmla="*/ 316055 h 371427"/>
                            <a:gd name="connsiteX91" fmla="*/ 83509 w 387576"/>
                            <a:gd name="connsiteY91" fmla="*/ 319285 h 3714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</a:cxnLst>
                          <a:rect l="l" t="t" r="r" b="b"/>
                          <a:pathLst>
                            <a:path w="387576" h="371427">
                              <a:moveTo>
                                <a:pt x="83509" y="319285"/>
                              </a:moveTo>
                              <a:cubicBezTo>
                                <a:pt x="83509" y="320900"/>
                                <a:pt x="83509" y="320900"/>
                                <a:pt x="83509" y="319285"/>
                              </a:cubicBezTo>
                              <a:cubicBezTo>
                                <a:pt x="83509" y="327360"/>
                                <a:pt x="86739" y="338664"/>
                                <a:pt x="85124" y="345123"/>
                              </a:cubicBezTo>
                              <a:cubicBezTo>
                                <a:pt x="81895" y="351583"/>
                                <a:pt x="72205" y="356428"/>
                                <a:pt x="67360" y="351583"/>
                              </a:cubicBezTo>
                              <a:cubicBezTo>
                                <a:pt x="64131" y="348353"/>
                                <a:pt x="64131" y="343509"/>
                                <a:pt x="62516" y="340279"/>
                              </a:cubicBezTo>
                              <a:cubicBezTo>
                                <a:pt x="57671" y="332204"/>
                                <a:pt x="43137" y="328974"/>
                                <a:pt x="43137" y="319285"/>
                              </a:cubicBezTo>
                              <a:cubicBezTo>
                                <a:pt x="43137" y="316055"/>
                                <a:pt x="44752" y="312825"/>
                                <a:pt x="43137" y="311211"/>
                              </a:cubicBezTo>
                              <a:cubicBezTo>
                                <a:pt x="41522" y="307981"/>
                                <a:pt x="38292" y="307981"/>
                                <a:pt x="35062" y="306366"/>
                              </a:cubicBezTo>
                              <a:cubicBezTo>
                                <a:pt x="28603" y="304751"/>
                                <a:pt x="25373" y="298291"/>
                                <a:pt x="22143" y="293447"/>
                              </a:cubicBezTo>
                              <a:cubicBezTo>
                                <a:pt x="22143" y="291832"/>
                                <a:pt x="20528" y="290217"/>
                                <a:pt x="20528" y="288602"/>
                              </a:cubicBezTo>
                              <a:cubicBezTo>
                                <a:pt x="20528" y="286987"/>
                                <a:pt x="22143" y="285372"/>
                                <a:pt x="22143" y="283757"/>
                              </a:cubicBezTo>
                              <a:cubicBezTo>
                                <a:pt x="28603" y="272453"/>
                                <a:pt x="30218" y="256304"/>
                                <a:pt x="25373" y="245000"/>
                              </a:cubicBezTo>
                              <a:cubicBezTo>
                                <a:pt x="38292" y="235310"/>
                                <a:pt x="49597" y="225621"/>
                                <a:pt x="60901" y="212702"/>
                              </a:cubicBezTo>
                              <a:cubicBezTo>
                                <a:pt x="52826" y="211087"/>
                                <a:pt x="49597" y="203012"/>
                                <a:pt x="51211" y="194938"/>
                              </a:cubicBezTo>
                              <a:cubicBezTo>
                                <a:pt x="52826" y="186863"/>
                                <a:pt x="57671" y="182019"/>
                                <a:pt x="62516" y="175559"/>
                              </a:cubicBezTo>
                              <a:cubicBezTo>
                                <a:pt x="64131" y="173944"/>
                                <a:pt x="64131" y="173944"/>
                                <a:pt x="65746" y="172329"/>
                              </a:cubicBezTo>
                              <a:cubicBezTo>
                                <a:pt x="73820" y="162640"/>
                                <a:pt x="85124" y="152950"/>
                                <a:pt x="98044" y="154565"/>
                              </a:cubicBezTo>
                              <a:cubicBezTo>
                                <a:pt x="99658" y="148105"/>
                                <a:pt x="94814" y="141646"/>
                                <a:pt x="91584" y="138416"/>
                              </a:cubicBezTo>
                              <a:cubicBezTo>
                                <a:pt x="88354" y="135186"/>
                                <a:pt x="81895" y="130342"/>
                                <a:pt x="77050" y="125497"/>
                              </a:cubicBezTo>
                              <a:cubicBezTo>
                                <a:pt x="70590" y="115807"/>
                                <a:pt x="72205" y="101273"/>
                                <a:pt x="64131" y="93199"/>
                              </a:cubicBezTo>
                              <a:cubicBezTo>
                                <a:pt x="62516" y="96429"/>
                                <a:pt x="57671" y="99658"/>
                                <a:pt x="54441" y="98044"/>
                              </a:cubicBezTo>
                              <a:cubicBezTo>
                                <a:pt x="56056" y="89969"/>
                                <a:pt x="59286" y="83509"/>
                                <a:pt x="60901" y="75435"/>
                              </a:cubicBezTo>
                              <a:cubicBezTo>
                                <a:pt x="65746" y="73820"/>
                                <a:pt x="70590" y="70590"/>
                                <a:pt x="75435" y="68975"/>
                              </a:cubicBezTo>
                              <a:cubicBezTo>
                                <a:pt x="77050" y="70590"/>
                                <a:pt x="78665" y="73820"/>
                                <a:pt x="81895" y="75435"/>
                              </a:cubicBezTo>
                              <a:cubicBezTo>
                                <a:pt x="89969" y="67360"/>
                                <a:pt x="98044" y="59286"/>
                                <a:pt x="106118" y="51211"/>
                              </a:cubicBezTo>
                              <a:cubicBezTo>
                                <a:pt x="107733" y="49597"/>
                                <a:pt x="109348" y="47982"/>
                                <a:pt x="110963" y="47982"/>
                              </a:cubicBezTo>
                              <a:cubicBezTo>
                                <a:pt x="112578" y="47982"/>
                                <a:pt x="114193" y="49597"/>
                                <a:pt x="115807" y="49597"/>
                              </a:cubicBezTo>
                              <a:cubicBezTo>
                                <a:pt x="122267" y="51211"/>
                                <a:pt x="127112" y="43137"/>
                                <a:pt x="131956" y="38292"/>
                              </a:cubicBezTo>
                              <a:cubicBezTo>
                                <a:pt x="136801" y="33448"/>
                                <a:pt x="144876" y="30218"/>
                                <a:pt x="152950" y="33448"/>
                              </a:cubicBezTo>
                              <a:cubicBezTo>
                                <a:pt x="149721" y="35062"/>
                                <a:pt x="146491" y="38292"/>
                                <a:pt x="144876" y="41522"/>
                              </a:cubicBezTo>
                              <a:cubicBezTo>
                                <a:pt x="143261" y="44752"/>
                                <a:pt x="143261" y="49597"/>
                                <a:pt x="146491" y="51211"/>
                              </a:cubicBezTo>
                              <a:cubicBezTo>
                                <a:pt x="140031" y="51211"/>
                                <a:pt x="135186" y="57671"/>
                                <a:pt x="136801" y="64131"/>
                              </a:cubicBezTo>
                              <a:cubicBezTo>
                                <a:pt x="136801" y="70590"/>
                                <a:pt x="141646" y="75435"/>
                                <a:pt x="146491" y="78665"/>
                              </a:cubicBezTo>
                              <a:cubicBezTo>
                                <a:pt x="146491" y="73820"/>
                                <a:pt x="151335" y="70590"/>
                                <a:pt x="156180" y="70590"/>
                              </a:cubicBezTo>
                              <a:cubicBezTo>
                                <a:pt x="161025" y="70590"/>
                                <a:pt x="165870" y="68975"/>
                                <a:pt x="169099" y="65746"/>
                              </a:cubicBezTo>
                              <a:cubicBezTo>
                                <a:pt x="172329" y="62516"/>
                                <a:pt x="172329" y="54441"/>
                                <a:pt x="177174" y="54441"/>
                              </a:cubicBezTo>
                              <a:cubicBezTo>
                                <a:pt x="178789" y="54441"/>
                                <a:pt x="180404" y="56056"/>
                                <a:pt x="182019" y="56056"/>
                              </a:cubicBezTo>
                              <a:cubicBezTo>
                                <a:pt x="185248" y="56056"/>
                                <a:pt x="185248" y="49597"/>
                                <a:pt x="185248" y="46367"/>
                              </a:cubicBezTo>
                              <a:cubicBezTo>
                                <a:pt x="185248" y="41522"/>
                                <a:pt x="190093" y="36677"/>
                                <a:pt x="194938" y="36677"/>
                              </a:cubicBezTo>
                              <a:cubicBezTo>
                                <a:pt x="199782" y="36677"/>
                                <a:pt x="204627" y="39907"/>
                                <a:pt x="206242" y="44752"/>
                              </a:cubicBezTo>
                              <a:cubicBezTo>
                                <a:pt x="215931" y="28603"/>
                                <a:pt x="236925" y="23758"/>
                                <a:pt x="256304" y="20528"/>
                              </a:cubicBezTo>
                              <a:cubicBezTo>
                                <a:pt x="254689" y="23758"/>
                                <a:pt x="253074" y="28603"/>
                                <a:pt x="251459" y="31833"/>
                              </a:cubicBezTo>
                              <a:cubicBezTo>
                                <a:pt x="254689" y="33448"/>
                                <a:pt x="259534" y="36677"/>
                                <a:pt x="259534" y="39907"/>
                              </a:cubicBezTo>
                              <a:cubicBezTo>
                                <a:pt x="259534" y="41522"/>
                                <a:pt x="257919" y="43137"/>
                                <a:pt x="257919" y="46367"/>
                              </a:cubicBezTo>
                              <a:cubicBezTo>
                                <a:pt x="257919" y="51211"/>
                                <a:pt x="265993" y="52826"/>
                                <a:pt x="270838" y="51211"/>
                              </a:cubicBezTo>
                              <a:cubicBezTo>
                                <a:pt x="275683" y="49597"/>
                                <a:pt x="280527" y="46367"/>
                                <a:pt x="285372" y="47982"/>
                              </a:cubicBezTo>
                              <a:cubicBezTo>
                                <a:pt x="295062" y="51211"/>
                                <a:pt x="295062" y="67360"/>
                                <a:pt x="306366" y="67360"/>
                              </a:cubicBezTo>
                              <a:cubicBezTo>
                                <a:pt x="307981" y="65746"/>
                                <a:pt x="311211" y="64131"/>
                                <a:pt x="312825" y="64131"/>
                              </a:cubicBezTo>
                              <a:cubicBezTo>
                                <a:pt x="312825" y="65746"/>
                                <a:pt x="314440" y="68975"/>
                                <a:pt x="314440" y="70590"/>
                              </a:cubicBezTo>
                              <a:cubicBezTo>
                                <a:pt x="320900" y="68975"/>
                                <a:pt x="327360" y="68975"/>
                                <a:pt x="333819" y="67360"/>
                              </a:cubicBezTo>
                              <a:cubicBezTo>
                                <a:pt x="337049" y="67360"/>
                                <a:pt x="340279" y="65746"/>
                                <a:pt x="343509" y="67360"/>
                              </a:cubicBezTo>
                              <a:cubicBezTo>
                                <a:pt x="346738" y="68975"/>
                                <a:pt x="349968" y="72205"/>
                                <a:pt x="348353" y="75435"/>
                              </a:cubicBezTo>
                              <a:cubicBezTo>
                                <a:pt x="354813" y="72205"/>
                                <a:pt x="361272" y="73820"/>
                                <a:pt x="367732" y="75435"/>
                              </a:cubicBezTo>
                              <a:cubicBezTo>
                                <a:pt x="372577" y="80280"/>
                                <a:pt x="358043" y="86739"/>
                                <a:pt x="361272" y="93199"/>
                              </a:cubicBezTo>
                              <a:cubicBezTo>
                                <a:pt x="362887" y="96429"/>
                                <a:pt x="367732" y="96429"/>
                                <a:pt x="369347" y="98044"/>
                              </a:cubicBezTo>
                              <a:cubicBezTo>
                                <a:pt x="370962" y="99658"/>
                                <a:pt x="370962" y="104503"/>
                                <a:pt x="370962" y="107733"/>
                              </a:cubicBezTo>
                              <a:cubicBezTo>
                                <a:pt x="370962" y="115807"/>
                                <a:pt x="377421" y="122267"/>
                                <a:pt x="380651" y="128727"/>
                              </a:cubicBezTo>
                              <a:cubicBezTo>
                                <a:pt x="383881" y="135186"/>
                                <a:pt x="382266" y="146491"/>
                                <a:pt x="374192" y="146491"/>
                              </a:cubicBezTo>
                              <a:cubicBezTo>
                                <a:pt x="369347" y="146491"/>
                                <a:pt x="364502" y="143261"/>
                                <a:pt x="361272" y="143261"/>
                              </a:cubicBezTo>
                              <a:cubicBezTo>
                                <a:pt x="353198" y="152950"/>
                                <a:pt x="346738" y="162640"/>
                                <a:pt x="338664" y="172329"/>
                              </a:cubicBezTo>
                              <a:cubicBezTo>
                                <a:pt x="337049" y="173944"/>
                                <a:pt x="337049" y="175559"/>
                                <a:pt x="335434" y="175559"/>
                              </a:cubicBezTo>
                              <a:cubicBezTo>
                                <a:pt x="333819" y="177174"/>
                                <a:pt x="330589" y="175559"/>
                                <a:pt x="327360" y="175559"/>
                              </a:cubicBezTo>
                              <a:cubicBezTo>
                                <a:pt x="322515" y="175559"/>
                                <a:pt x="317670" y="180404"/>
                                <a:pt x="312825" y="183633"/>
                              </a:cubicBezTo>
                              <a:cubicBezTo>
                                <a:pt x="306366" y="188478"/>
                                <a:pt x="299906" y="191708"/>
                                <a:pt x="291832" y="191708"/>
                              </a:cubicBezTo>
                              <a:cubicBezTo>
                                <a:pt x="286987" y="191708"/>
                                <a:pt x="280527" y="191708"/>
                                <a:pt x="275683" y="194938"/>
                              </a:cubicBezTo>
                              <a:cubicBezTo>
                                <a:pt x="270838" y="198168"/>
                                <a:pt x="270838" y="206242"/>
                                <a:pt x="275683" y="207857"/>
                              </a:cubicBezTo>
                              <a:cubicBezTo>
                                <a:pt x="278913" y="209472"/>
                                <a:pt x="283757" y="207857"/>
                                <a:pt x="285372" y="209472"/>
                              </a:cubicBezTo>
                              <a:cubicBezTo>
                                <a:pt x="288602" y="212702"/>
                                <a:pt x="282142" y="217546"/>
                                <a:pt x="278913" y="220776"/>
                              </a:cubicBezTo>
                              <a:cubicBezTo>
                                <a:pt x="274068" y="224006"/>
                                <a:pt x="270838" y="230466"/>
                                <a:pt x="269223" y="236925"/>
                              </a:cubicBezTo>
                              <a:cubicBezTo>
                                <a:pt x="272453" y="243385"/>
                                <a:pt x="286987" y="241770"/>
                                <a:pt x="285372" y="248229"/>
                              </a:cubicBezTo>
                              <a:cubicBezTo>
                                <a:pt x="285372" y="251459"/>
                                <a:pt x="282142" y="253074"/>
                                <a:pt x="278913" y="253074"/>
                              </a:cubicBezTo>
                              <a:cubicBezTo>
                                <a:pt x="270838" y="254689"/>
                                <a:pt x="261149" y="254689"/>
                                <a:pt x="253074" y="253074"/>
                              </a:cubicBezTo>
                              <a:cubicBezTo>
                                <a:pt x="251459" y="254689"/>
                                <a:pt x="249844" y="256304"/>
                                <a:pt x="248229" y="256304"/>
                              </a:cubicBezTo>
                              <a:cubicBezTo>
                                <a:pt x="243385" y="253074"/>
                                <a:pt x="240155" y="246615"/>
                                <a:pt x="238540" y="241770"/>
                              </a:cubicBezTo>
                              <a:cubicBezTo>
                                <a:pt x="235310" y="241770"/>
                                <a:pt x="232080" y="245000"/>
                                <a:pt x="228851" y="248229"/>
                              </a:cubicBezTo>
                              <a:cubicBezTo>
                                <a:pt x="225621" y="249844"/>
                                <a:pt x="220776" y="251459"/>
                                <a:pt x="219161" y="249844"/>
                              </a:cubicBezTo>
                              <a:cubicBezTo>
                                <a:pt x="217546" y="248229"/>
                                <a:pt x="217546" y="245000"/>
                                <a:pt x="215931" y="241770"/>
                              </a:cubicBezTo>
                              <a:cubicBezTo>
                                <a:pt x="212702" y="233695"/>
                                <a:pt x="203012" y="228851"/>
                                <a:pt x="194938" y="233695"/>
                              </a:cubicBezTo>
                              <a:cubicBezTo>
                                <a:pt x="194938" y="230466"/>
                                <a:pt x="199782" y="232080"/>
                                <a:pt x="199782" y="235310"/>
                              </a:cubicBezTo>
                              <a:cubicBezTo>
                                <a:pt x="199782" y="238540"/>
                                <a:pt x="196553" y="238540"/>
                                <a:pt x="194938" y="241770"/>
                              </a:cubicBezTo>
                              <a:cubicBezTo>
                                <a:pt x="190093" y="248229"/>
                                <a:pt x="196553" y="256304"/>
                                <a:pt x="203012" y="259534"/>
                              </a:cubicBezTo>
                              <a:cubicBezTo>
                                <a:pt x="196553" y="264378"/>
                                <a:pt x="191708" y="267608"/>
                                <a:pt x="190093" y="275683"/>
                              </a:cubicBezTo>
                              <a:cubicBezTo>
                                <a:pt x="190093" y="277298"/>
                                <a:pt x="190093" y="280527"/>
                                <a:pt x="188478" y="282142"/>
                              </a:cubicBezTo>
                              <a:cubicBezTo>
                                <a:pt x="186863" y="285372"/>
                                <a:pt x="180404" y="286987"/>
                                <a:pt x="177174" y="283757"/>
                              </a:cubicBezTo>
                              <a:cubicBezTo>
                                <a:pt x="178789" y="295062"/>
                                <a:pt x="175559" y="307981"/>
                                <a:pt x="170714" y="317670"/>
                              </a:cubicBezTo>
                              <a:cubicBezTo>
                                <a:pt x="164255" y="319285"/>
                                <a:pt x="157795" y="314440"/>
                                <a:pt x="157795" y="307981"/>
                              </a:cubicBezTo>
                              <a:cubicBezTo>
                                <a:pt x="154565" y="311211"/>
                                <a:pt x="151335" y="312825"/>
                                <a:pt x="148106" y="312825"/>
                              </a:cubicBezTo>
                              <a:cubicBezTo>
                                <a:pt x="133571" y="316055"/>
                                <a:pt x="119037" y="320900"/>
                                <a:pt x="104503" y="324130"/>
                              </a:cubicBezTo>
                              <a:cubicBezTo>
                                <a:pt x="104503" y="319285"/>
                                <a:pt x="102888" y="314440"/>
                                <a:pt x="99658" y="309596"/>
                              </a:cubicBezTo>
                              <a:cubicBezTo>
                                <a:pt x="98044" y="312825"/>
                                <a:pt x="96429" y="316055"/>
                                <a:pt x="94814" y="319285"/>
                              </a:cubicBezTo>
                              <a:cubicBezTo>
                                <a:pt x="91584" y="316055"/>
                                <a:pt x="86739" y="314440"/>
                                <a:pt x="83509" y="316055"/>
                              </a:cubicBezTo>
                              <a:cubicBezTo>
                                <a:pt x="85124" y="316055"/>
                                <a:pt x="83509" y="317670"/>
                                <a:pt x="83509" y="3192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78" name="Vrije vorm: Vorm 578"/>
                      <wps:cNvSpPr/>
                      <wps:spPr>
                        <a:xfrm>
                          <a:off x="612817" y="6798140"/>
                          <a:ext cx="258384" cy="242235"/>
                        </a:xfrm>
                        <a:custGeom>
                          <a:avLst/>
                          <a:gdLst>
                            <a:gd name="connsiteX0" fmla="*/ 23758 w 258384"/>
                            <a:gd name="connsiteY0" fmla="*/ 181464 h 242235"/>
                            <a:gd name="connsiteX1" fmla="*/ 25373 w 258384"/>
                            <a:gd name="connsiteY1" fmla="*/ 189539 h 242235"/>
                            <a:gd name="connsiteX2" fmla="*/ 20528 w 258384"/>
                            <a:gd name="connsiteY2" fmla="*/ 192769 h 242235"/>
                            <a:gd name="connsiteX3" fmla="*/ 46367 w 258384"/>
                            <a:gd name="connsiteY3" fmla="*/ 223452 h 242235"/>
                            <a:gd name="connsiteX4" fmla="*/ 70590 w 258384"/>
                            <a:gd name="connsiteY4" fmla="*/ 223452 h 242235"/>
                            <a:gd name="connsiteX5" fmla="*/ 72205 w 258384"/>
                            <a:gd name="connsiteY5" fmla="*/ 215377 h 242235"/>
                            <a:gd name="connsiteX6" fmla="*/ 64131 w 258384"/>
                            <a:gd name="connsiteY6" fmla="*/ 218607 h 242235"/>
                            <a:gd name="connsiteX7" fmla="*/ 78665 w 258384"/>
                            <a:gd name="connsiteY7" fmla="*/ 204073 h 242235"/>
                            <a:gd name="connsiteX8" fmla="*/ 88354 w 258384"/>
                            <a:gd name="connsiteY8" fmla="*/ 199228 h 242235"/>
                            <a:gd name="connsiteX9" fmla="*/ 85124 w 258384"/>
                            <a:gd name="connsiteY9" fmla="*/ 186309 h 242235"/>
                            <a:gd name="connsiteX10" fmla="*/ 91584 w 258384"/>
                            <a:gd name="connsiteY10" fmla="*/ 189539 h 242235"/>
                            <a:gd name="connsiteX11" fmla="*/ 114193 w 258384"/>
                            <a:gd name="connsiteY11" fmla="*/ 166930 h 242235"/>
                            <a:gd name="connsiteX12" fmla="*/ 130342 w 258384"/>
                            <a:gd name="connsiteY12" fmla="*/ 163700 h 242235"/>
                            <a:gd name="connsiteX13" fmla="*/ 148106 w 258384"/>
                            <a:gd name="connsiteY13" fmla="*/ 181464 h 242235"/>
                            <a:gd name="connsiteX14" fmla="*/ 146491 w 258384"/>
                            <a:gd name="connsiteY14" fmla="*/ 194384 h 242235"/>
                            <a:gd name="connsiteX15" fmla="*/ 157795 w 258384"/>
                            <a:gd name="connsiteY15" fmla="*/ 195998 h 242235"/>
                            <a:gd name="connsiteX16" fmla="*/ 172329 w 258384"/>
                            <a:gd name="connsiteY16" fmla="*/ 191154 h 242235"/>
                            <a:gd name="connsiteX17" fmla="*/ 194938 w 258384"/>
                            <a:gd name="connsiteY17" fmla="*/ 170160 h 242235"/>
                            <a:gd name="connsiteX18" fmla="*/ 183633 w 258384"/>
                            <a:gd name="connsiteY18" fmla="*/ 154011 h 242235"/>
                            <a:gd name="connsiteX19" fmla="*/ 185248 w 258384"/>
                            <a:gd name="connsiteY19" fmla="*/ 147551 h 242235"/>
                            <a:gd name="connsiteX20" fmla="*/ 185248 w 258384"/>
                            <a:gd name="connsiteY20" fmla="*/ 141092 h 242235"/>
                            <a:gd name="connsiteX21" fmla="*/ 194938 w 258384"/>
                            <a:gd name="connsiteY21" fmla="*/ 145937 h 242235"/>
                            <a:gd name="connsiteX22" fmla="*/ 199782 w 258384"/>
                            <a:gd name="connsiteY22" fmla="*/ 142707 h 242235"/>
                            <a:gd name="connsiteX23" fmla="*/ 212702 w 258384"/>
                            <a:gd name="connsiteY23" fmla="*/ 121713 h 242235"/>
                            <a:gd name="connsiteX24" fmla="*/ 207857 w 258384"/>
                            <a:gd name="connsiteY24" fmla="*/ 115253 h 242235"/>
                            <a:gd name="connsiteX25" fmla="*/ 212702 w 258384"/>
                            <a:gd name="connsiteY25" fmla="*/ 108794 h 242235"/>
                            <a:gd name="connsiteX26" fmla="*/ 217546 w 258384"/>
                            <a:gd name="connsiteY26" fmla="*/ 108794 h 242235"/>
                            <a:gd name="connsiteX27" fmla="*/ 224006 w 258384"/>
                            <a:gd name="connsiteY27" fmla="*/ 100719 h 242235"/>
                            <a:gd name="connsiteX28" fmla="*/ 220776 w 258384"/>
                            <a:gd name="connsiteY28" fmla="*/ 91030 h 242235"/>
                            <a:gd name="connsiteX29" fmla="*/ 240155 w 258384"/>
                            <a:gd name="connsiteY29" fmla="*/ 76496 h 242235"/>
                            <a:gd name="connsiteX30" fmla="*/ 241770 w 258384"/>
                            <a:gd name="connsiteY30" fmla="*/ 73266 h 242235"/>
                            <a:gd name="connsiteX31" fmla="*/ 241770 w 258384"/>
                            <a:gd name="connsiteY31" fmla="*/ 68421 h 242235"/>
                            <a:gd name="connsiteX32" fmla="*/ 243385 w 258384"/>
                            <a:gd name="connsiteY32" fmla="*/ 60347 h 242235"/>
                            <a:gd name="connsiteX33" fmla="*/ 236925 w 258384"/>
                            <a:gd name="connsiteY33" fmla="*/ 50657 h 242235"/>
                            <a:gd name="connsiteX34" fmla="*/ 235310 w 258384"/>
                            <a:gd name="connsiteY34" fmla="*/ 40968 h 242235"/>
                            <a:gd name="connsiteX35" fmla="*/ 227236 w 258384"/>
                            <a:gd name="connsiteY35" fmla="*/ 45813 h 242235"/>
                            <a:gd name="connsiteX36" fmla="*/ 225621 w 258384"/>
                            <a:gd name="connsiteY36" fmla="*/ 37738 h 242235"/>
                            <a:gd name="connsiteX37" fmla="*/ 219161 w 258384"/>
                            <a:gd name="connsiteY37" fmla="*/ 45813 h 242235"/>
                            <a:gd name="connsiteX38" fmla="*/ 207857 w 258384"/>
                            <a:gd name="connsiteY38" fmla="*/ 47428 h 242235"/>
                            <a:gd name="connsiteX39" fmla="*/ 198168 w 258384"/>
                            <a:gd name="connsiteY39" fmla="*/ 45813 h 242235"/>
                            <a:gd name="connsiteX40" fmla="*/ 188478 w 258384"/>
                            <a:gd name="connsiteY40" fmla="*/ 42583 h 242235"/>
                            <a:gd name="connsiteX41" fmla="*/ 173944 w 258384"/>
                            <a:gd name="connsiteY41" fmla="*/ 47428 h 242235"/>
                            <a:gd name="connsiteX42" fmla="*/ 164255 w 258384"/>
                            <a:gd name="connsiteY42" fmla="*/ 37738 h 242235"/>
                            <a:gd name="connsiteX43" fmla="*/ 156180 w 258384"/>
                            <a:gd name="connsiteY43" fmla="*/ 42583 h 242235"/>
                            <a:gd name="connsiteX44" fmla="*/ 143261 w 258384"/>
                            <a:gd name="connsiteY44" fmla="*/ 37738 h 242235"/>
                            <a:gd name="connsiteX45" fmla="*/ 138416 w 258384"/>
                            <a:gd name="connsiteY45" fmla="*/ 42583 h 242235"/>
                            <a:gd name="connsiteX46" fmla="*/ 131957 w 258384"/>
                            <a:gd name="connsiteY46" fmla="*/ 39353 h 242235"/>
                            <a:gd name="connsiteX47" fmla="*/ 123882 w 258384"/>
                            <a:gd name="connsiteY47" fmla="*/ 42583 h 242235"/>
                            <a:gd name="connsiteX48" fmla="*/ 119037 w 258384"/>
                            <a:gd name="connsiteY48" fmla="*/ 37738 h 242235"/>
                            <a:gd name="connsiteX49" fmla="*/ 106118 w 258384"/>
                            <a:gd name="connsiteY49" fmla="*/ 39353 h 242235"/>
                            <a:gd name="connsiteX50" fmla="*/ 106118 w 258384"/>
                            <a:gd name="connsiteY50" fmla="*/ 31279 h 242235"/>
                            <a:gd name="connsiteX51" fmla="*/ 98044 w 258384"/>
                            <a:gd name="connsiteY51" fmla="*/ 26434 h 242235"/>
                            <a:gd name="connsiteX52" fmla="*/ 89969 w 258384"/>
                            <a:gd name="connsiteY52" fmla="*/ 21589 h 242235"/>
                            <a:gd name="connsiteX53" fmla="*/ 81895 w 258384"/>
                            <a:gd name="connsiteY53" fmla="*/ 23204 h 242235"/>
                            <a:gd name="connsiteX54" fmla="*/ 88354 w 258384"/>
                            <a:gd name="connsiteY54" fmla="*/ 32894 h 242235"/>
                            <a:gd name="connsiteX55" fmla="*/ 91584 w 258384"/>
                            <a:gd name="connsiteY55" fmla="*/ 42583 h 242235"/>
                            <a:gd name="connsiteX56" fmla="*/ 77050 w 258384"/>
                            <a:gd name="connsiteY56" fmla="*/ 40968 h 242235"/>
                            <a:gd name="connsiteX57" fmla="*/ 68975 w 258384"/>
                            <a:gd name="connsiteY57" fmla="*/ 49043 h 242235"/>
                            <a:gd name="connsiteX58" fmla="*/ 60901 w 258384"/>
                            <a:gd name="connsiteY58" fmla="*/ 49043 h 242235"/>
                            <a:gd name="connsiteX59" fmla="*/ 56056 w 258384"/>
                            <a:gd name="connsiteY59" fmla="*/ 60347 h 242235"/>
                            <a:gd name="connsiteX60" fmla="*/ 49597 w 258384"/>
                            <a:gd name="connsiteY60" fmla="*/ 60347 h 242235"/>
                            <a:gd name="connsiteX61" fmla="*/ 43137 w 258384"/>
                            <a:gd name="connsiteY61" fmla="*/ 65192 h 242235"/>
                            <a:gd name="connsiteX62" fmla="*/ 30218 w 258384"/>
                            <a:gd name="connsiteY62" fmla="*/ 81341 h 242235"/>
                            <a:gd name="connsiteX63" fmla="*/ 39907 w 258384"/>
                            <a:gd name="connsiteY63" fmla="*/ 82955 h 242235"/>
                            <a:gd name="connsiteX64" fmla="*/ 33448 w 258384"/>
                            <a:gd name="connsiteY64" fmla="*/ 87800 h 242235"/>
                            <a:gd name="connsiteX65" fmla="*/ 35063 w 258384"/>
                            <a:gd name="connsiteY65" fmla="*/ 97490 h 242235"/>
                            <a:gd name="connsiteX66" fmla="*/ 38292 w 258384"/>
                            <a:gd name="connsiteY66" fmla="*/ 108794 h 242235"/>
                            <a:gd name="connsiteX67" fmla="*/ 35063 w 258384"/>
                            <a:gd name="connsiteY67" fmla="*/ 120098 h 242235"/>
                            <a:gd name="connsiteX68" fmla="*/ 43137 w 258384"/>
                            <a:gd name="connsiteY68" fmla="*/ 142707 h 242235"/>
                            <a:gd name="connsiteX69" fmla="*/ 41522 w 258384"/>
                            <a:gd name="connsiteY69" fmla="*/ 152396 h 242235"/>
                            <a:gd name="connsiteX70" fmla="*/ 47982 w 258384"/>
                            <a:gd name="connsiteY70" fmla="*/ 157241 h 242235"/>
                            <a:gd name="connsiteX71" fmla="*/ 46367 w 258384"/>
                            <a:gd name="connsiteY71" fmla="*/ 160471 h 242235"/>
                            <a:gd name="connsiteX72" fmla="*/ 49597 w 258384"/>
                            <a:gd name="connsiteY72" fmla="*/ 163700 h 242235"/>
                            <a:gd name="connsiteX73" fmla="*/ 35063 w 258384"/>
                            <a:gd name="connsiteY73" fmla="*/ 165315 h 242235"/>
                            <a:gd name="connsiteX74" fmla="*/ 23758 w 258384"/>
                            <a:gd name="connsiteY74" fmla="*/ 181464 h 242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</a:cxnLst>
                          <a:rect l="l" t="t" r="r" b="b"/>
                          <a:pathLst>
                            <a:path w="258384" h="242235">
                              <a:moveTo>
                                <a:pt x="23758" y="181464"/>
                              </a:moveTo>
                              <a:cubicBezTo>
                                <a:pt x="23758" y="184694"/>
                                <a:pt x="25373" y="186309"/>
                                <a:pt x="25373" y="189539"/>
                              </a:cubicBezTo>
                              <a:cubicBezTo>
                                <a:pt x="25373" y="192769"/>
                                <a:pt x="22143" y="194384"/>
                                <a:pt x="20528" y="192769"/>
                              </a:cubicBezTo>
                              <a:cubicBezTo>
                                <a:pt x="33448" y="197613"/>
                                <a:pt x="43137" y="208918"/>
                                <a:pt x="46367" y="223452"/>
                              </a:cubicBezTo>
                              <a:cubicBezTo>
                                <a:pt x="52826" y="228296"/>
                                <a:pt x="64131" y="228296"/>
                                <a:pt x="70590" y="223452"/>
                              </a:cubicBezTo>
                              <a:cubicBezTo>
                                <a:pt x="73820" y="221837"/>
                                <a:pt x="75435" y="216992"/>
                                <a:pt x="72205" y="215377"/>
                              </a:cubicBezTo>
                              <a:cubicBezTo>
                                <a:pt x="68975" y="216992"/>
                                <a:pt x="65746" y="216992"/>
                                <a:pt x="64131" y="218607"/>
                              </a:cubicBezTo>
                              <a:cubicBezTo>
                                <a:pt x="72205" y="220222"/>
                                <a:pt x="80280" y="212147"/>
                                <a:pt x="78665" y="204073"/>
                              </a:cubicBezTo>
                              <a:cubicBezTo>
                                <a:pt x="81895" y="207303"/>
                                <a:pt x="88354" y="202458"/>
                                <a:pt x="88354" y="199228"/>
                              </a:cubicBezTo>
                              <a:cubicBezTo>
                                <a:pt x="88354" y="195998"/>
                                <a:pt x="88354" y="189539"/>
                                <a:pt x="85124" y="186309"/>
                              </a:cubicBezTo>
                              <a:cubicBezTo>
                                <a:pt x="86739" y="187924"/>
                                <a:pt x="89969" y="187924"/>
                                <a:pt x="91584" y="189539"/>
                              </a:cubicBezTo>
                              <a:cubicBezTo>
                                <a:pt x="102888" y="186309"/>
                                <a:pt x="114193" y="178235"/>
                                <a:pt x="114193" y="166930"/>
                              </a:cubicBezTo>
                              <a:cubicBezTo>
                                <a:pt x="119037" y="163700"/>
                                <a:pt x="123882" y="163700"/>
                                <a:pt x="130342" y="163700"/>
                              </a:cubicBezTo>
                              <a:cubicBezTo>
                                <a:pt x="128727" y="173390"/>
                                <a:pt x="138416" y="183079"/>
                                <a:pt x="148106" y="181464"/>
                              </a:cubicBezTo>
                              <a:cubicBezTo>
                                <a:pt x="148106" y="186309"/>
                                <a:pt x="148106" y="189539"/>
                                <a:pt x="146491" y="194384"/>
                              </a:cubicBezTo>
                              <a:cubicBezTo>
                                <a:pt x="148106" y="191154"/>
                                <a:pt x="154565" y="194384"/>
                                <a:pt x="157795" y="195998"/>
                              </a:cubicBezTo>
                              <a:cubicBezTo>
                                <a:pt x="162640" y="197613"/>
                                <a:pt x="169099" y="194384"/>
                                <a:pt x="172329" y="191154"/>
                              </a:cubicBezTo>
                              <a:cubicBezTo>
                                <a:pt x="180404" y="184694"/>
                                <a:pt x="188478" y="178235"/>
                                <a:pt x="194938" y="170160"/>
                              </a:cubicBezTo>
                              <a:cubicBezTo>
                                <a:pt x="191708" y="163700"/>
                                <a:pt x="186863" y="158856"/>
                                <a:pt x="183633" y="154011"/>
                              </a:cubicBezTo>
                              <a:cubicBezTo>
                                <a:pt x="186863" y="154011"/>
                                <a:pt x="186863" y="150781"/>
                                <a:pt x="185248" y="147551"/>
                              </a:cubicBezTo>
                              <a:cubicBezTo>
                                <a:pt x="183633" y="144322"/>
                                <a:pt x="183633" y="141092"/>
                                <a:pt x="185248" y="141092"/>
                              </a:cubicBezTo>
                              <a:cubicBezTo>
                                <a:pt x="188478" y="139477"/>
                                <a:pt x="191708" y="147551"/>
                                <a:pt x="194938" y="145937"/>
                              </a:cubicBezTo>
                              <a:cubicBezTo>
                                <a:pt x="196553" y="145937"/>
                                <a:pt x="198168" y="144322"/>
                                <a:pt x="199782" y="142707"/>
                              </a:cubicBezTo>
                              <a:cubicBezTo>
                                <a:pt x="204627" y="136247"/>
                                <a:pt x="209472" y="128173"/>
                                <a:pt x="212702" y="121713"/>
                              </a:cubicBezTo>
                              <a:cubicBezTo>
                                <a:pt x="211087" y="120098"/>
                                <a:pt x="209472" y="118483"/>
                                <a:pt x="207857" y="115253"/>
                              </a:cubicBezTo>
                              <a:cubicBezTo>
                                <a:pt x="211087" y="115253"/>
                                <a:pt x="214317" y="112024"/>
                                <a:pt x="212702" y="108794"/>
                              </a:cubicBezTo>
                              <a:cubicBezTo>
                                <a:pt x="214317" y="108794"/>
                                <a:pt x="215931" y="108794"/>
                                <a:pt x="217546" y="108794"/>
                              </a:cubicBezTo>
                              <a:cubicBezTo>
                                <a:pt x="220776" y="107179"/>
                                <a:pt x="222391" y="103949"/>
                                <a:pt x="224006" y="100719"/>
                              </a:cubicBezTo>
                              <a:cubicBezTo>
                                <a:pt x="225621" y="97490"/>
                                <a:pt x="224006" y="92645"/>
                                <a:pt x="220776" y="91030"/>
                              </a:cubicBezTo>
                              <a:cubicBezTo>
                                <a:pt x="227236" y="86185"/>
                                <a:pt x="233695" y="81341"/>
                                <a:pt x="240155" y="76496"/>
                              </a:cubicBezTo>
                              <a:cubicBezTo>
                                <a:pt x="241770" y="76496"/>
                                <a:pt x="241770" y="74881"/>
                                <a:pt x="241770" y="73266"/>
                              </a:cubicBezTo>
                              <a:cubicBezTo>
                                <a:pt x="241770" y="71651"/>
                                <a:pt x="241770" y="70036"/>
                                <a:pt x="241770" y="68421"/>
                              </a:cubicBezTo>
                              <a:cubicBezTo>
                                <a:pt x="241770" y="65192"/>
                                <a:pt x="243385" y="63577"/>
                                <a:pt x="243385" y="60347"/>
                              </a:cubicBezTo>
                              <a:cubicBezTo>
                                <a:pt x="243385" y="57117"/>
                                <a:pt x="240155" y="53887"/>
                                <a:pt x="236925" y="50657"/>
                              </a:cubicBezTo>
                              <a:cubicBezTo>
                                <a:pt x="233695" y="47428"/>
                                <a:pt x="232080" y="42583"/>
                                <a:pt x="235310" y="40968"/>
                              </a:cubicBezTo>
                              <a:cubicBezTo>
                                <a:pt x="232080" y="42583"/>
                                <a:pt x="230466" y="44198"/>
                                <a:pt x="227236" y="45813"/>
                              </a:cubicBezTo>
                              <a:cubicBezTo>
                                <a:pt x="230466" y="44198"/>
                                <a:pt x="228851" y="37738"/>
                                <a:pt x="225621" y="37738"/>
                              </a:cubicBezTo>
                              <a:cubicBezTo>
                                <a:pt x="222391" y="37738"/>
                                <a:pt x="219161" y="40968"/>
                                <a:pt x="219161" y="45813"/>
                              </a:cubicBezTo>
                              <a:cubicBezTo>
                                <a:pt x="215931" y="44198"/>
                                <a:pt x="211087" y="44198"/>
                                <a:pt x="207857" y="47428"/>
                              </a:cubicBezTo>
                              <a:cubicBezTo>
                                <a:pt x="206242" y="44198"/>
                                <a:pt x="201397" y="44198"/>
                                <a:pt x="198168" y="45813"/>
                              </a:cubicBezTo>
                              <a:cubicBezTo>
                                <a:pt x="194938" y="44198"/>
                                <a:pt x="191708" y="44198"/>
                                <a:pt x="188478" y="42583"/>
                              </a:cubicBezTo>
                              <a:cubicBezTo>
                                <a:pt x="183633" y="40968"/>
                                <a:pt x="175559" y="40968"/>
                                <a:pt x="173944" y="47428"/>
                              </a:cubicBezTo>
                              <a:cubicBezTo>
                                <a:pt x="169099" y="47428"/>
                                <a:pt x="169099" y="39353"/>
                                <a:pt x="164255" y="37738"/>
                              </a:cubicBezTo>
                              <a:cubicBezTo>
                                <a:pt x="161025" y="37738"/>
                                <a:pt x="159410" y="40968"/>
                                <a:pt x="156180" y="42583"/>
                              </a:cubicBezTo>
                              <a:cubicBezTo>
                                <a:pt x="151335" y="45813"/>
                                <a:pt x="144876" y="42583"/>
                                <a:pt x="143261" y="37738"/>
                              </a:cubicBezTo>
                              <a:cubicBezTo>
                                <a:pt x="141646" y="39353"/>
                                <a:pt x="140031" y="40968"/>
                                <a:pt x="138416" y="42583"/>
                              </a:cubicBezTo>
                              <a:cubicBezTo>
                                <a:pt x="138416" y="39353"/>
                                <a:pt x="133571" y="39353"/>
                                <a:pt x="131957" y="39353"/>
                              </a:cubicBezTo>
                              <a:cubicBezTo>
                                <a:pt x="130342" y="39353"/>
                                <a:pt x="127112" y="42583"/>
                                <a:pt x="123882" y="42583"/>
                              </a:cubicBezTo>
                              <a:cubicBezTo>
                                <a:pt x="120652" y="42583"/>
                                <a:pt x="117422" y="39353"/>
                                <a:pt x="119037" y="37738"/>
                              </a:cubicBezTo>
                              <a:cubicBezTo>
                                <a:pt x="114193" y="36123"/>
                                <a:pt x="109348" y="36123"/>
                                <a:pt x="106118" y="39353"/>
                              </a:cubicBezTo>
                              <a:cubicBezTo>
                                <a:pt x="109348" y="37738"/>
                                <a:pt x="109348" y="32894"/>
                                <a:pt x="106118" y="31279"/>
                              </a:cubicBezTo>
                              <a:cubicBezTo>
                                <a:pt x="104503" y="29664"/>
                                <a:pt x="101273" y="28049"/>
                                <a:pt x="98044" y="26434"/>
                              </a:cubicBezTo>
                              <a:cubicBezTo>
                                <a:pt x="94814" y="24819"/>
                                <a:pt x="93199" y="21589"/>
                                <a:pt x="89969" y="21589"/>
                              </a:cubicBezTo>
                              <a:cubicBezTo>
                                <a:pt x="86739" y="19974"/>
                                <a:pt x="83510" y="19974"/>
                                <a:pt x="81895" y="23204"/>
                              </a:cubicBezTo>
                              <a:cubicBezTo>
                                <a:pt x="81895" y="26434"/>
                                <a:pt x="85124" y="29664"/>
                                <a:pt x="88354" y="32894"/>
                              </a:cubicBezTo>
                              <a:cubicBezTo>
                                <a:pt x="91584" y="36123"/>
                                <a:pt x="93199" y="40968"/>
                                <a:pt x="91584" y="42583"/>
                              </a:cubicBezTo>
                              <a:cubicBezTo>
                                <a:pt x="88354" y="45813"/>
                                <a:pt x="81895" y="39353"/>
                                <a:pt x="77050" y="40968"/>
                              </a:cubicBezTo>
                              <a:cubicBezTo>
                                <a:pt x="77050" y="45813"/>
                                <a:pt x="72205" y="49043"/>
                                <a:pt x="68975" y="49043"/>
                              </a:cubicBezTo>
                              <a:cubicBezTo>
                                <a:pt x="65746" y="49043"/>
                                <a:pt x="62516" y="47428"/>
                                <a:pt x="60901" y="49043"/>
                              </a:cubicBezTo>
                              <a:cubicBezTo>
                                <a:pt x="57671" y="52272"/>
                                <a:pt x="60901" y="58732"/>
                                <a:pt x="56056" y="60347"/>
                              </a:cubicBezTo>
                              <a:cubicBezTo>
                                <a:pt x="54441" y="61962"/>
                                <a:pt x="51212" y="60347"/>
                                <a:pt x="49597" y="60347"/>
                              </a:cubicBezTo>
                              <a:cubicBezTo>
                                <a:pt x="46367" y="60347"/>
                                <a:pt x="44752" y="63577"/>
                                <a:pt x="43137" y="65192"/>
                              </a:cubicBezTo>
                              <a:cubicBezTo>
                                <a:pt x="38292" y="70036"/>
                                <a:pt x="35063" y="76496"/>
                                <a:pt x="30218" y="81341"/>
                              </a:cubicBezTo>
                              <a:cubicBezTo>
                                <a:pt x="33448" y="82955"/>
                                <a:pt x="36677" y="82955"/>
                                <a:pt x="39907" y="82955"/>
                              </a:cubicBezTo>
                              <a:cubicBezTo>
                                <a:pt x="36677" y="82955"/>
                                <a:pt x="33448" y="86185"/>
                                <a:pt x="33448" y="87800"/>
                              </a:cubicBezTo>
                              <a:cubicBezTo>
                                <a:pt x="33448" y="91030"/>
                                <a:pt x="33448" y="94260"/>
                                <a:pt x="35063" y="97490"/>
                              </a:cubicBezTo>
                              <a:cubicBezTo>
                                <a:pt x="36677" y="100719"/>
                                <a:pt x="38292" y="105564"/>
                                <a:pt x="38292" y="108794"/>
                              </a:cubicBezTo>
                              <a:cubicBezTo>
                                <a:pt x="39907" y="113639"/>
                                <a:pt x="39907" y="120098"/>
                                <a:pt x="35063" y="120098"/>
                              </a:cubicBezTo>
                              <a:cubicBezTo>
                                <a:pt x="41522" y="124943"/>
                                <a:pt x="44752" y="134632"/>
                                <a:pt x="43137" y="142707"/>
                              </a:cubicBezTo>
                              <a:cubicBezTo>
                                <a:pt x="43137" y="145937"/>
                                <a:pt x="41522" y="149166"/>
                                <a:pt x="41522" y="152396"/>
                              </a:cubicBezTo>
                              <a:cubicBezTo>
                                <a:pt x="41522" y="155626"/>
                                <a:pt x="46367" y="158856"/>
                                <a:pt x="47982" y="157241"/>
                              </a:cubicBezTo>
                              <a:cubicBezTo>
                                <a:pt x="46367" y="157241"/>
                                <a:pt x="44752" y="158856"/>
                                <a:pt x="46367" y="160471"/>
                              </a:cubicBezTo>
                              <a:cubicBezTo>
                                <a:pt x="46367" y="162086"/>
                                <a:pt x="49597" y="162086"/>
                                <a:pt x="49597" y="163700"/>
                              </a:cubicBezTo>
                              <a:cubicBezTo>
                                <a:pt x="46367" y="179849"/>
                                <a:pt x="39907" y="166930"/>
                                <a:pt x="35063" y="165315"/>
                              </a:cubicBezTo>
                              <a:cubicBezTo>
                                <a:pt x="30218" y="160471"/>
                                <a:pt x="22143" y="173390"/>
                                <a:pt x="23758" y="1814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79" name="Vrije vorm: Vorm 579"/>
                      <wps:cNvSpPr/>
                      <wps:spPr>
                        <a:xfrm>
                          <a:off x="1456340" y="5351613"/>
                          <a:ext cx="224494" cy="304593"/>
                        </a:xfrm>
                        <a:custGeom>
                          <a:avLst/>
                          <a:gdLst>
                            <a:gd name="connsiteX0" fmla="*/ 48020 w 185532"/>
                            <a:gd name="connsiteY0" fmla="*/ 93987 h 208041"/>
                            <a:gd name="connsiteX1" fmla="*/ 38330 w 185532"/>
                            <a:gd name="connsiteY1" fmla="*/ 127899 h 208041"/>
                            <a:gd name="connsiteX2" fmla="*/ 43175 w 185532"/>
                            <a:gd name="connsiteY2" fmla="*/ 139204 h 208041"/>
                            <a:gd name="connsiteX3" fmla="*/ 52864 w 185532"/>
                            <a:gd name="connsiteY3" fmla="*/ 144048 h 208041"/>
                            <a:gd name="connsiteX4" fmla="*/ 60939 w 185532"/>
                            <a:gd name="connsiteY4" fmla="*/ 139204 h 208041"/>
                            <a:gd name="connsiteX5" fmla="*/ 70628 w 185532"/>
                            <a:gd name="connsiteY5" fmla="*/ 121440 h 208041"/>
                            <a:gd name="connsiteX6" fmla="*/ 48020 w 185532"/>
                            <a:gd name="connsiteY6" fmla="*/ 93987 h 208041"/>
                            <a:gd name="connsiteX7" fmla="*/ 79232 w 185532"/>
                            <a:gd name="connsiteY7" fmla="*/ 802 h 208041"/>
                            <a:gd name="connsiteX8" fmla="*/ 102926 w 185532"/>
                            <a:gd name="connsiteY8" fmla="*/ 10012 h 208041"/>
                            <a:gd name="connsiteX9" fmla="*/ 167522 w 185532"/>
                            <a:gd name="connsiteY9" fmla="*/ 66533 h 208041"/>
                            <a:gd name="connsiteX10" fmla="*/ 182056 w 185532"/>
                            <a:gd name="connsiteY10" fmla="*/ 148893 h 208041"/>
                            <a:gd name="connsiteX11" fmla="*/ 123920 w 185532"/>
                            <a:gd name="connsiteY11" fmla="*/ 207030 h 208041"/>
                            <a:gd name="connsiteX12" fmla="*/ 64169 w 185532"/>
                            <a:gd name="connsiteY12" fmla="*/ 197340 h 208041"/>
                            <a:gd name="connsiteX13" fmla="*/ 12492 w 185532"/>
                            <a:gd name="connsiteY13" fmla="*/ 153738 h 208041"/>
                            <a:gd name="connsiteX14" fmla="*/ 1187 w 185532"/>
                            <a:gd name="connsiteY14" fmla="*/ 90757 h 208041"/>
                            <a:gd name="connsiteX15" fmla="*/ 25411 w 185532"/>
                            <a:gd name="connsiteY15" fmla="*/ 31005 h 208041"/>
                            <a:gd name="connsiteX16" fmla="*/ 79232 w 185532"/>
                            <a:gd name="connsiteY16" fmla="*/ 802 h 2080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85532" h="208041">
                              <a:moveTo>
                                <a:pt x="48020" y="93987"/>
                              </a:moveTo>
                              <a:cubicBezTo>
                                <a:pt x="33486" y="97216"/>
                                <a:pt x="35100" y="118210"/>
                                <a:pt x="38330" y="127899"/>
                              </a:cubicBezTo>
                              <a:cubicBezTo>
                                <a:pt x="39945" y="131129"/>
                                <a:pt x="39945" y="135974"/>
                                <a:pt x="43175" y="139204"/>
                              </a:cubicBezTo>
                              <a:cubicBezTo>
                                <a:pt x="44790" y="142434"/>
                                <a:pt x="49635" y="145663"/>
                                <a:pt x="52864" y="144048"/>
                              </a:cubicBezTo>
                              <a:cubicBezTo>
                                <a:pt x="56094" y="144048"/>
                                <a:pt x="59324" y="142434"/>
                                <a:pt x="60939" y="139204"/>
                              </a:cubicBezTo>
                              <a:cubicBezTo>
                                <a:pt x="65784" y="134359"/>
                                <a:pt x="70628" y="127899"/>
                                <a:pt x="70628" y="121440"/>
                              </a:cubicBezTo>
                              <a:cubicBezTo>
                                <a:pt x="72243" y="110136"/>
                                <a:pt x="62554" y="90757"/>
                                <a:pt x="48020" y="93987"/>
                              </a:cubicBezTo>
                              <a:close/>
                              <a:moveTo>
                                <a:pt x="79232" y="802"/>
                              </a:moveTo>
                              <a:cubicBezTo>
                                <a:pt x="86575" y="2140"/>
                                <a:pt x="94448" y="5168"/>
                                <a:pt x="102926" y="10012"/>
                              </a:cubicBezTo>
                              <a:cubicBezTo>
                                <a:pt x="128765" y="22931"/>
                                <a:pt x="151373" y="42310"/>
                                <a:pt x="167522" y="66533"/>
                              </a:cubicBezTo>
                              <a:cubicBezTo>
                                <a:pt x="183671" y="90757"/>
                                <a:pt x="190131" y="121440"/>
                                <a:pt x="182056" y="148893"/>
                              </a:cubicBezTo>
                              <a:cubicBezTo>
                                <a:pt x="175597" y="177962"/>
                                <a:pt x="151373" y="202185"/>
                                <a:pt x="123920" y="207030"/>
                              </a:cubicBezTo>
                              <a:cubicBezTo>
                                <a:pt x="102926" y="210260"/>
                                <a:pt x="81933" y="205415"/>
                                <a:pt x="64169" y="197340"/>
                              </a:cubicBezTo>
                              <a:cubicBezTo>
                                <a:pt x="43175" y="187651"/>
                                <a:pt x="23796" y="173117"/>
                                <a:pt x="12492" y="153738"/>
                              </a:cubicBezTo>
                              <a:cubicBezTo>
                                <a:pt x="1187" y="134359"/>
                                <a:pt x="-2042" y="111750"/>
                                <a:pt x="1187" y="90757"/>
                              </a:cubicBezTo>
                              <a:cubicBezTo>
                                <a:pt x="4417" y="68148"/>
                                <a:pt x="12492" y="48769"/>
                                <a:pt x="25411" y="31005"/>
                              </a:cubicBezTo>
                              <a:cubicBezTo>
                                <a:pt x="39945" y="7993"/>
                                <a:pt x="57204" y="-3210"/>
                                <a:pt x="79232" y="8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580" name="Vrije vorm: Vorm 580"/>
                      <wps:cNvSpPr/>
                      <wps:spPr>
                        <a:xfrm>
                          <a:off x="1706836" y="2857354"/>
                          <a:ext cx="226086" cy="258384"/>
                        </a:xfrm>
                        <a:custGeom>
                          <a:avLst/>
                          <a:gdLst>
                            <a:gd name="connsiteX0" fmla="*/ 39907 w 226086"/>
                            <a:gd name="connsiteY0" fmla="*/ 211087 h 258384"/>
                            <a:gd name="connsiteX1" fmla="*/ 35063 w 226086"/>
                            <a:gd name="connsiteY1" fmla="*/ 212702 h 258384"/>
                            <a:gd name="connsiteX2" fmla="*/ 23758 w 226086"/>
                            <a:gd name="connsiteY2" fmla="*/ 204627 h 258384"/>
                            <a:gd name="connsiteX3" fmla="*/ 30218 w 226086"/>
                            <a:gd name="connsiteY3" fmla="*/ 188478 h 258384"/>
                            <a:gd name="connsiteX4" fmla="*/ 28603 w 226086"/>
                            <a:gd name="connsiteY4" fmla="*/ 161025 h 258384"/>
                            <a:gd name="connsiteX5" fmla="*/ 22143 w 226086"/>
                            <a:gd name="connsiteY5" fmla="*/ 159410 h 258384"/>
                            <a:gd name="connsiteX6" fmla="*/ 25373 w 226086"/>
                            <a:gd name="connsiteY6" fmla="*/ 151335 h 258384"/>
                            <a:gd name="connsiteX7" fmla="*/ 33448 w 226086"/>
                            <a:gd name="connsiteY7" fmla="*/ 148106 h 258384"/>
                            <a:gd name="connsiteX8" fmla="*/ 38292 w 226086"/>
                            <a:gd name="connsiteY8" fmla="*/ 149720 h 258384"/>
                            <a:gd name="connsiteX9" fmla="*/ 46367 w 226086"/>
                            <a:gd name="connsiteY9" fmla="*/ 143261 h 258384"/>
                            <a:gd name="connsiteX10" fmla="*/ 39907 w 226086"/>
                            <a:gd name="connsiteY10" fmla="*/ 135186 h 258384"/>
                            <a:gd name="connsiteX11" fmla="*/ 36677 w 226086"/>
                            <a:gd name="connsiteY11" fmla="*/ 123882 h 258384"/>
                            <a:gd name="connsiteX12" fmla="*/ 30218 w 226086"/>
                            <a:gd name="connsiteY12" fmla="*/ 120652 h 258384"/>
                            <a:gd name="connsiteX13" fmla="*/ 20528 w 226086"/>
                            <a:gd name="connsiteY13" fmla="*/ 96429 h 258384"/>
                            <a:gd name="connsiteX14" fmla="*/ 22143 w 226086"/>
                            <a:gd name="connsiteY14" fmla="*/ 88354 h 258384"/>
                            <a:gd name="connsiteX15" fmla="*/ 30218 w 226086"/>
                            <a:gd name="connsiteY15" fmla="*/ 86739 h 258384"/>
                            <a:gd name="connsiteX16" fmla="*/ 33448 w 226086"/>
                            <a:gd name="connsiteY16" fmla="*/ 78665 h 258384"/>
                            <a:gd name="connsiteX17" fmla="*/ 43137 w 226086"/>
                            <a:gd name="connsiteY17" fmla="*/ 77050 h 258384"/>
                            <a:gd name="connsiteX18" fmla="*/ 44752 w 226086"/>
                            <a:gd name="connsiteY18" fmla="*/ 64131 h 258384"/>
                            <a:gd name="connsiteX19" fmla="*/ 47982 w 226086"/>
                            <a:gd name="connsiteY19" fmla="*/ 57671 h 258384"/>
                            <a:gd name="connsiteX20" fmla="*/ 44752 w 226086"/>
                            <a:gd name="connsiteY20" fmla="*/ 51212 h 258384"/>
                            <a:gd name="connsiteX21" fmla="*/ 49597 w 226086"/>
                            <a:gd name="connsiteY21" fmla="*/ 30218 h 258384"/>
                            <a:gd name="connsiteX22" fmla="*/ 64131 w 226086"/>
                            <a:gd name="connsiteY22" fmla="*/ 20528 h 258384"/>
                            <a:gd name="connsiteX23" fmla="*/ 68975 w 226086"/>
                            <a:gd name="connsiteY23" fmla="*/ 30218 h 258384"/>
                            <a:gd name="connsiteX24" fmla="*/ 75435 w 226086"/>
                            <a:gd name="connsiteY24" fmla="*/ 35063 h 258384"/>
                            <a:gd name="connsiteX25" fmla="*/ 85124 w 226086"/>
                            <a:gd name="connsiteY25" fmla="*/ 31833 h 258384"/>
                            <a:gd name="connsiteX26" fmla="*/ 75435 w 226086"/>
                            <a:gd name="connsiteY26" fmla="*/ 57671 h 258384"/>
                            <a:gd name="connsiteX27" fmla="*/ 80280 w 226086"/>
                            <a:gd name="connsiteY27" fmla="*/ 62516 h 258384"/>
                            <a:gd name="connsiteX28" fmla="*/ 94814 w 226086"/>
                            <a:gd name="connsiteY28" fmla="*/ 59286 h 258384"/>
                            <a:gd name="connsiteX29" fmla="*/ 93199 w 226086"/>
                            <a:gd name="connsiteY29" fmla="*/ 54441 h 258384"/>
                            <a:gd name="connsiteX30" fmla="*/ 99659 w 226086"/>
                            <a:gd name="connsiteY30" fmla="*/ 52826 h 258384"/>
                            <a:gd name="connsiteX31" fmla="*/ 106118 w 226086"/>
                            <a:gd name="connsiteY31" fmla="*/ 41522 h 258384"/>
                            <a:gd name="connsiteX32" fmla="*/ 115808 w 226086"/>
                            <a:gd name="connsiteY32" fmla="*/ 43137 h 258384"/>
                            <a:gd name="connsiteX33" fmla="*/ 114193 w 226086"/>
                            <a:gd name="connsiteY33" fmla="*/ 54441 h 258384"/>
                            <a:gd name="connsiteX34" fmla="*/ 119037 w 226086"/>
                            <a:gd name="connsiteY34" fmla="*/ 57671 h 258384"/>
                            <a:gd name="connsiteX35" fmla="*/ 115808 w 226086"/>
                            <a:gd name="connsiteY35" fmla="*/ 65746 h 258384"/>
                            <a:gd name="connsiteX36" fmla="*/ 125497 w 226086"/>
                            <a:gd name="connsiteY36" fmla="*/ 64131 h 258384"/>
                            <a:gd name="connsiteX37" fmla="*/ 136801 w 226086"/>
                            <a:gd name="connsiteY37" fmla="*/ 70590 h 258384"/>
                            <a:gd name="connsiteX38" fmla="*/ 141646 w 226086"/>
                            <a:gd name="connsiteY38" fmla="*/ 72205 h 258384"/>
                            <a:gd name="connsiteX39" fmla="*/ 148106 w 226086"/>
                            <a:gd name="connsiteY39" fmla="*/ 72205 h 258384"/>
                            <a:gd name="connsiteX40" fmla="*/ 149721 w 226086"/>
                            <a:gd name="connsiteY40" fmla="*/ 75435 h 258384"/>
                            <a:gd name="connsiteX41" fmla="*/ 156180 w 226086"/>
                            <a:gd name="connsiteY41" fmla="*/ 94814 h 258384"/>
                            <a:gd name="connsiteX42" fmla="*/ 164255 w 226086"/>
                            <a:gd name="connsiteY42" fmla="*/ 98044 h 258384"/>
                            <a:gd name="connsiteX43" fmla="*/ 175559 w 226086"/>
                            <a:gd name="connsiteY43" fmla="*/ 93199 h 258384"/>
                            <a:gd name="connsiteX44" fmla="*/ 185248 w 226086"/>
                            <a:gd name="connsiteY44" fmla="*/ 104503 h 258384"/>
                            <a:gd name="connsiteX45" fmla="*/ 190093 w 226086"/>
                            <a:gd name="connsiteY45" fmla="*/ 104503 h 258384"/>
                            <a:gd name="connsiteX46" fmla="*/ 199782 w 226086"/>
                            <a:gd name="connsiteY46" fmla="*/ 117422 h 258384"/>
                            <a:gd name="connsiteX47" fmla="*/ 207857 w 226086"/>
                            <a:gd name="connsiteY47" fmla="*/ 123882 h 258384"/>
                            <a:gd name="connsiteX48" fmla="*/ 204627 w 226086"/>
                            <a:gd name="connsiteY48" fmla="*/ 128727 h 258384"/>
                            <a:gd name="connsiteX49" fmla="*/ 206242 w 226086"/>
                            <a:gd name="connsiteY49" fmla="*/ 133571 h 258384"/>
                            <a:gd name="connsiteX50" fmla="*/ 199782 w 226086"/>
                            <a:gd name="connsiteY50" fmla="*/ 140031 h 258384"/>
                            <a:gd name="connsiteX51" fmla="*/ 204627 w 226086"/>
                            <a:gd name="connsiteY51" fmla="*/ 156180 h 258384"/>
                            <a:gd name="connsiteX52" fmla="*/ 219161 w 226086"/>
                            <a:gd name="connsiteY52" fmla="*/ 164255 h 258384"/>
                            <a:gd name="connsiteX53" fmla="*/ 209472 w 226086"/>
                            <a:gd name="connsiteY53" fmla="*/ 188478 h 258384"/>
                            <a:gd name="connsiteX54" fmla="*/ 199782 w 226086"/>
                            <a:gd name="connsiteY54" fmla="*/ 194938 h 258384"/>
                            <a:gd name="connsiteX55" fmla="*/ 188478 w 226086"/>
                            <a:gd name="connsiteY55" fmla="*/ 190093 h 258384"/>
                            <a:gd name="connsiteX56" fmla="*/ 177174 w 226086"/>
                            <a:gd name="connsiteY56" fmla="*/ 193323 h 258384"/>
                            <a:gd name="connsiteX57" fmla="*/ 182019 w 226086"/>
                            <a:gd name="connsiteY57" fmla="*/ 198168 h 258384"/>
                            <a:gd name="connsiteX58" fmla="*/ 175559 w 226086"/>
                            <a:gd name="connsiteY58" fmla="*/ 228851 h 258384"/>
                            <a:gd name="connsiteX59" fmla="*/ 157795 w 226086"/>
                            <a:gd name="connsiteY59" fmla="*/ 228851 h 258384"/>
                            <a:gd name="connsiteX60" fmla="*/ 149721 w 226086"/>
                            <a:gd name="connsiteY60" fmla="*/ 222391 h 258384"/>
                            <a:gd name="connsiteX61" fmla="*/ 133571 w 226086"/>
                            <a:gd name="connsiteY61" fmla="*/ 232081 h 258384"/>
                            <a:gd name="connsiteX62" fmla="*/ 117422 w 226086"/>
                            <a:gd name="connsiteY62" fmla="*/ 236925 h 258384"/>
                            <a:gd name="connsiteX63" fmla="*/ 109348 w 226086"/>
                            <a:gd name="connsiteY63" fmla="*/ 240155 h 258384"/>
                            <a:gd name="connsiteX64" fmla="*/ 102888 w 226086"/>
                            <a:gd name="connsiteY64" fmla="*/ 232081 h 258384"/>
                            <a:gd name="connsiteX65" fmla="*/ 96429 w 226086"/>
                            <a:gd name="connsiteY65" fmla="*/ 219161 h 258384"/>
                            <a:gd name="connsiteX66" fmla="*/ 96429 w 226086"/>
                            <a:gd name="connsiteY66" fmla="*/ 212702 h 258384"/>
                            <a:gd name="connsiteX67" fmla="*/ 39907 w 226086"/>
                            <a:gd name="connsiteY67" fmla="*/ 211087 h 258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226086" h="258384">
                              <a:moveTo>
                                <a:pt x="39907" y="211087"/>
                              </a:moveTo>
                              <a:cubicBezTo>
                                <a:pt x="38292" y="211087"/>
                                <a:pt x="36677" y="212702"/>
                                <a:pt x="35063" y="212702"/>
                              </a:cubicBezTo>
                              <a:cubicBezTo>
                                <a:pt x="30218" y="212702"/>
                                <a:pt x="28603" y="206242"/>
                                <a:pt x="23758" y="204627"/>
                              </a:cubicBezTo>
                              <a:cubicBezTo>
                                <a:pt x="26988" y="199783"/>
                                <a:pt x="28603" y="193323"/>
                                <a:pt x="30218" y="188478"/>
                              </a:cubicBezTo>
                              <a:cubicBezTo>
                                <a:pt x="31833" y="178789"/>
                                <a:pt x="31833" y="169099"/>
                                <a:pt x="28603" y="161025"/>
                              </a:cubicBezTo>
                              <a:cubicBezTo>
                                <a:pt x="26988" y="161025"/>
                                <a:pt x="23758" y="161025"/>
                                <a:pt x="22143" y="159410"/>
                              </a:cubicBezTo>
                              <a:cubicBezTo>
                                <a:pt x="23758" y="157795"/>
                                <a:pt x="25373" y="154565"/>
                                <a:pt x="25373" y="151335"/>
                              </a:cubicBezTo>
                              <a:cubicBezTo>
                                <a:pt x="28603" y="152950"/>
                                <a:pt x="31833" y="149720"/>
                                <a:pt x="33448" y="148106"/>
                              </a:cubicBezTo>
                              <a:cubicBezTo>
                                <a:pt x="35063" y="148106"/>
                                <a:pt x="36677" y="149720"/>
                                <a:pt x="38292" y="149720"/>
                              </a:cubicBezTo>
                              <a:cubicBezTo>
                                <a:pt x="39907" y="146491"/>
                                <a:pt x="43137" y="144876"/>
                                <a:pt x="46367" y="143261"/>
                              </a:cubicBezTo>
                              <a:cubicBezTo>
                                <a:pt x="43137" y="143261"/>
                                <a:pt x="39907" y="140031"/>
                                <a:pt x="39907" y="135186"/>
                              </a:cubicBezTo>
                              <a:cubicBezTo>
                                <a:pt x="39907" y="131957"/>
                                <a:pt x="39907" y="127112"/>
                                <a:pt x="36677" y="123882"/>
                              </a:cubicBezTo>
                              <a:cubicBezTo>
                                <a:pt x="35063" y="122267"/>
                                <a:pt x="33448" y="122267"/>
                                <a:pt x="30218" y="120652"/>
                              </a:cubicBezTo>
                              <a:cubicBezTo>
                                <a:pt x="22143" y="115808"/>
                                <a:pt x="20528" y="104503"/>
                                <a:pt x="20528" y="96429"/>
                              </a:cubicBezTo>
                              <a:cubicBezTo>
                                <a:pt x="20528" y="93199"/>
                                <a:pt x="20528" y="89969"/>
                                <a:pt x="22143" y="88354"/>
                              </a:cubicBezTo>
                              <a:cubicBezTo>
                                <a:pt x="23758" y="86739"/>
                                <a:pt x="26988" y="85124"/>
                                <a:pt x="30218" y="86739"/>
                              </a:cubicBezTo>
                              <a:cubicBezTo>
                                <a:pt x="28603" y="83510"/>
                                <a:pt x="30218" y="80280"/>
                                <a:pt x="33448" y="78665"/>
                              </a:cubicBezTo>
                              <a:cubicBezTo>
                                <a:pt x="36677" y="77050"/>
                                <a:pt x="39907" y="77050"/>
                                <a:pt x="43137" y="77050"/>
                              </a:cubicBezTo>
                              <a:cubicBezTo>
                                <a:pt x="46367" y="73820"/>
                                <a:pt x="46367" y="68975"/>
                                <a:pt x="44752" y="64131"/>
                              </a:cubicBezTo>
                              <a:cubicBezTo>
                                <a:pt x="47982" y="64131"/>
                                <a:pt x="47982" y="60901"/>
                                <a:pt x="47982" y="57671"/>
                              </a:cubicBezTo>
                              <a:cubicBezTo>
                                <a:pt x="47982" y="56056"/>
                                <a:pt x="46367" y="52826"/>
                                <a:pt x="44752" y="51212"/>
                              </a:cubicBezTo>
                              <a:cubicBezTo>
                                <a:pt x="41522" y="44752"/>
                                <a:pt x="43137" y="33448"/>
                                <a:pt x="49597" y="30218"/>
                              </a:cubicBezTo>
                              <a:cubicBezTo>
                                <a:pt x="54441" y="26988"/>
                                <a:pt x="62516" y="26988"/>
                                <a:pt x="64131" y="20528"/>
                              </a:cubicBezTo>
                              <a:cubicBezTo>
                                <a:pt x="67361" y="22143"/>
                                <a:pt x="68975" y="25373"/>
                                <a:pt x="68975" y="30218"/>
                              </a:cubicBezTo>
                              <a:cubicBezTo>
                                <a:pt x="72205" y="30218"/>
                                <a:pt x="75435" y="31833"/>
                                <a:pt x="75435" y="35063"/>
                              </a:cubicBezTo>
                              <a:cubicBezTo>
                                <a:pt x="78665" y="33448"/>
                                <a:pt x="81895" y="33448"/>
                                <a:pt x="85124" y="31833"/>
                              </a:cubicBezTo>
                              <a:cubicBezTo>
                                <a:pt x="81895" y="41522"/>
                                <a:pt x="78665" y="49597"/>
                                <a:pt x="75435" y="57671"/>
                              </a:cubicBezTo>
                              <a:cubicBezTo>
                                <a:pt x="77050" y="59286"/>
                                <a:pt x="78665" y="60901"/>
                                <a:pt x="80280" y="62516"/>
                              </a:cubicBezTo>
                              <a:cubicBezTo>
                                <a:pt x="85124" y="60901"/>
                                <a:pt x="89969" y="59286"/>
                                <a:pt x="94814" y="59286"/>
                              </a:cubicBezTo>
                              <a:cubicBezTo>
                                <a:pt x="94814" y="57671"/>
                                <a:pt x="93199" y="56056"/>
                                <a:pt x="93199" y="54441"/>
                              </a:cubicBezTo>
                              <a:cubicBezTo>
                                <a:pt x="94814" y="54441"/>
                                <a:pt x="98044" y="54441"/>
                                <a:pt x="99659" y="52826"/>
                              </a:cubicBezTo>
                              <a:cubicBezTo>
                                <a:pt x="98044" y="47982"/>
                                <a:pt x="101273" y="41522"/>
                                <a:pt x="106118" y="41522"/>
                              </a:cubicBezTo>
                              <a:cubicBezTo>
                                <a:pt x="107733" y="44752"/>
                                <a:pt x="112578" y="46367"/>
                                <a:pt x="115808" y="43137"/>
                              </a:cubicBezTo>
                              <a:cubicBezTo>
                                <a:pt x="117422" y="46367"/>
                                <a:pt x="117422" y="51212"/>
                                <a:pt x="114193" y="54441"/>
                              </a:cubicBezTo>
                              <a:cubicBezTo>
                                <a:pt x="115808" y="56056"/>
                                <a:pt x="117422" y="56056"/>
                                <a:pt x="119037" y="57671"/>
                              </a:cubicBezTo>
                              <a:cubicBezTo>
                                <a:pt x="117422" y="60901"/>
                                <a:pt x="117422" y="62516"/>
                                <a:pt x="115808" y="65746"/>
                              </a:cubicBezTo>
                              <a:cubicBezTo>
                                <a:pt x="119037" y="65746"/>
                                <a:pt x="122267" y="65746"/>
                                <a:pt x="125497" y="64131"/>
                              </a:cubicBezTo>
                              <a:cubicBezTo>
                                <a:pt x="128727" y="65746"/>
                                <a:pt x="131957" y="68975"/>
                                <a:pt x="136801" y="70590"/>
                              </a:cubicBezTo>
                              <a:cubicBezTo>
                                <a:pt x="138416" y="72205"/>
                                <a:pt x="140031" y="72205"/>
                                <a:pt x="141646" y="72205"/>
                              </a:cubicBezTo>
                              <a:cubicBezTo>
                                <a:pt x="144876" y="72205"/>
                                <a:pt x="146491" y="70590"/>
                                <a:pt x="148106" y="72205"/>
                              </a:cubicBezTo>
                              <a:cubicBezTo>
                                <a:pt x="149721" y="72205"/>
                                <a:pt x="149721" y="73820"/>
                                <a:pt x="149721" y="75435"/>
                              </a:cubicBezTo>
                              <a:cubicBezTo>
                                <a:pt x="151335" y="81895"/>
                                <a:pt x="154565" y="88354"/>
                                <a:pt x="156180" y="94814"/>
                              </a:cubicBezTo>
                              <a:cubicBezTo>
                                <a:pt x="159410" y="94814"/>
                                <a:pt x="162640" y="94814"/>
                                <a:pt x="164255" y="98044"/>
                              </a:cubicBezTo>
                              <a:cubicBezTo>
                                <a:pt x="167484" y="96429"/>
                                <a:pt x="170714" y="94814"/>
                                <a:pt x="175559" y="93199"/>
                              </a:cubicBezTo>
                              <a:cubicBezTo>
                                <a:pt x="177174" y="98044"/>
                                <a:pt x="178789" y="106118"/>
                                <a:pt x="185248" y="104503"/>
                              </a:cubicBezTo>
                              <a:cubicBezTo>
                                <a:pt x="186863" y="104503"/>
                                <a:pt x="188478" y="102888"/>
                                <a:pt x="190093" y="104503"/>
                              </a:cubicBezTo>
                              <a:cubicBezTo>
                                <a:pt x="196553" y="104503"/>
                                <a:pt x="194938" y="114193"/>
                                <a:pt x="199782" y="117422"/>
                              </a:cubicBezTo>
                              <a:cubicBezTo>
                                <a:pt x="203012" y="120652"/>
                                <a:pt x="207857" y="120652"/>
                                <a:pt x="207857" y="123882"/>
                              </a:cubicBezTo>
                              <a:cubicBezTo>
                                <a:pt x="207857" y="125497"/>
                                <a:pt x="206242" y="127112"/>
                                <a:pt x="204627" y="128727"/>
                              </a:cubicBezTo>
                              <a:cubicBezTo>
                                <a:pt x="203012" y="130342"/>
                                <a:pt x="203012" y="133571"/>
                                <a:pt x="206242" y="133571"/>
                              </a:cubicBezTo>
                              <a:cubicBezTo>
                                <a:pt x="204627" y="135186"/>
                                <a:pt x="201397" y="138416"/>
                                <a:pt x="199782" y="140031"/>
                              </a:cubicBezTo>
                              <a:cubicBezTo>
                                <a:pt x="204627" y="143261"/>
                                <a:pt x="207857" y="151335"/>
                                <a:pt x="204627" y="156180"/>
                              </a:cubicBezTo>
                              <a:cubicBezTo>
                                <a:pt x="207857" y="161025"/>
                                <a:pt x="212702" y="164255"/>
                                <a:pt x="219161" y="164255"/>
                              </a:cubicBezTo>
                              <a:cubicBezTo>
                                <a:pt x="217546" y="172329"/>
                                <a:pt x="214317" y="180404"/>
                                <a:pt x="209472" y="188478"/>
                              </a:cubicBezTo>
                              <a:cubicBezTo>
                                <a:pt x="207857" y="191708"/>
                                <a:pt x="204627" y="194938"/>
                                <a:pt x="199782" y="194938"/>
                              </a:cubicBezTo>
                              <a:cubicBezTo>
                                <a:pt x="194938" y="194938"/>
                                <a:pt x="191708" y="191708"/>
                                <a:pt x="188478" y="190093"/>
                              </a:cubicBezTo>
                              <a:cubicBezTo>
                                <a:pt x="185248" y="188478"/>
                                <a:pt x="178789" y="188478"/>
                                <a:pt x="177174" y="193323"/>
                              </a:cubicBezTo>
                              <a:cubicBezTo>
                                <a:pt x="178789" y="194938"/>
                                <a:pt x="180404" y="196553"/>
                                <a:pt x="182019" y="198168"/>
                              </a:cubicBezTo>
                              <a:cubicBezTo>
                                <a:pt x="175559" y="207857"/>
                                <a:pt x="173944" y="219161"/>
                                <a:pt x="175559" y="228851"/>
                              </a:cubicBezTo>
                              <a:cubicBezTo>
                                <a:pt x="169099" y="227236"/>
                                <a:pt x="162640" y="227236"/>
                                <a:pt x="157795" y="228851"/>
                              </a:cubicBezTo>
                              <a:cubicBezTo>
                                <a:pt x="154565" y="227236"/>
                                <a:pt x="151335" y="224006"/>
                                <a:pt x="149721" y="222391"/>
                              </a:cubicBezTo>
                              <a:cubicBezTo>
                                <a:pt x="144876" y="225621"/>
                                <a:pt x="140031" y="228851"/>
                                <a:pt x="133571" y="232081"/>
                              </a:cubicBezTo>
                              <a:cubicBezTo>
                                <a:pt x="128727" y="235310"/>
                                <a:pt x="123882" y="238540"/>
                                <a:pt x="117422" y="236925"/>
                              </a:cubicBezTo>
                              <a:cubicBezTo>
                                <a:pt x="117422" y="240155"/>
                                <a:pt x="112578" y="241770"/>
                                <a:pt x="109348" y="240155"/>
                              </a:cubicBezTo>
                              <a:cubicBezTo>
                                <a:pt x="106118" y="238540"/>
                                <a:pt x="104503" y="235310"/>
                                <a:pt x="102888" y="232081"/>
                              </a:cubicBezTo>
                              <a:cubicBezTo>
                                <a:pt x="101273" y="227236"/>
                                <a:pt x="98044" y="224006"/>
                                <a:pt x="96429" y="219161"/>
                              </a:cubicBezTo>
                              <a:cubicBezTo>
                                <a:pt x="96429" y="217546"/>
                                <a:pt x="96429" y="214317"/>
                                <a:pt x="96429" y="212702"/>
                              </a:cubicBezTo>
                              <a:cubicBezTo>
                                <a:pt x="91584" y="203012"/>
                                <a:pt x="43137" y="209472"/>
                                <a:pt x="39907" y="2110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81" name="Vrije vorm: Vorm 581"/>
                      <wps:cNvSpPr/>
                      <wps:spPr>
                        <a:xfrm>
                          <a:off x="871201" y="2681188"/>
                          <a:ext cx="242235" cy="193788"/>
                        </a:xfrm>
                        <a:custGeom>
                          <a:avLst/>
                          <a:gdLst>
                            <a:gd name="connsiteX0" fmla="*/ 172329 w 242235"/>
                            <a:gd name="connsiteY0" fmla="*/ 164254 h 193788"/>
                            <a:gd name="connsiteX1" fmla="*/ 169099 w 242235"/>
                            <a:gd name="connsiteY1" fmla="*/ 177174 h 193788"/>
                            <a:gd name="connsiteX2" fmla="*/ 173944 w 242235"/>
                            <a:gd name="connsiteY2" fmla="*/ 188478 h 193788"/>
                            <a:gd name="connsiteX3" fmla="*/ 182019 w 242235"/>
                            <a:gd name="connsiteY3" fmla="*/ 180404 h 193788"/>
                            <a:gd name="connsiteX4" fmla="*/ 193323 w 242235"/>
                            <a:gd name="connsiteY4" fmla="*/ 186863 h 193788"/>
                            <a:gd name="connsiteX5" fmla="*/ 199782 w 242235"/>
                            <a:gd name="connsiteY5" fmla="*/ 164254 h 193788"/>
                            <a:gd name="connsiteX6" fmla="*/ 204627 w 242235"/>
                            <a:gd name="connsiteY6" fmla="*/ 141646 h 193788"/>
                            <a:gd name="connsiteX7" fmla="*/ 211087 w 242235"/>
                            <a:gd name="connsiteY7" fmla="*/ 138416 h 193788"/>
                            <a:gd name="connsiteX8" fmla="*/ 204627 w 242235"/>
                            <a:gd name="connsiteY8" fmla="*/ 130342 h 193788"/>
                            <a:gd name="connsiteX9" fmla="*/ 212702 w 242235"/>
                            <a:gd name="connsiteY9" fmla="*/ 123882 h 193788"/>
                            <a:gd name="connsiteX10" fmla="*/ 233695 w 242235"/>
                            <a:gd name="connsiteY10" fmla="*/ 78665 h 193788"/>
                            <a:gd name="connsiteX11" fmla="*/ 224006 w 242235"/>
                            <a:gd name="connsiteY11" fmla="*/ 68975 h 193788"/>
                            <a:gd name="connsiteX12" fmla="*/ 214317 w 242235"/>
                            <a:gd name="connsiteY12" fmla="*/ 67360 h 193788"/>
                            <a:gd name="connsiteX13" fmla="*/ 212702 w 242235"/>
                            <a:gd name="connsiteY13" fmla="*/ 59286 h 193788"/>
                            <a:gd name="connsiteX14" fmla="*/ 201397 w 242235"/>
                            <a:gd name="connsiteY14" fmla="*/ 64131 h 193788"/>
                            <a:gd name="connsiteX15" fmla="*/ 190093 w 242235"/>
                            <a:gd name="connsiteY15" fmla="*/ 59286 h 193788"/>
                            <a:gd name="connsiteX16" fmla="*/ 185248 w 242235"/>
                            <a:gd name="connsiteY16" fmla="*/ 49597 h 193788"/>
                            <a:gd name="connsiteX17" fmla="*/ 173944 w 242235"/>
                            <a:gd name="connsiteY17" fmla="*/ 51211 h 193788"/>
                            <a:gd name="connsiteX18" fmla="*/ 156180 w 242235"/>
                            <a:gd name="connsiteY18" fmla="*/ 57671 h 193788"/>
                            <a:gd name="connsiteX19" fmla="*/ 151335 w 242235"/>
                            <a:gd name="connsiteY19" fmla="*/ 46367 h 193788"/>
                            <a:gd name="connsiteX20" fmla="*/ 148106 w 242235"/>
                            <a:gd name="connsiteY20" fmla="*/ 46367 h 193788"/>
                            <a:gd name="connsiteX21" fmla="*/ 146491 w 242235"/>
                            <a:gd name="connsiteY21" fmla="*/ 43137 h 193788"/>
                            <a:gd name="connsiteX22" fmla="*/ 133571 w 242235"/>
                            <a:gd name="connsiteY22" fmla="*/ 36677 h 193788"/>
                            <a:gd name="connsiteX23" fmla="*/ 120652 w 242235"/>
                            <a:gd name="connsiteY23" fmla="*/ 44752 h 193788"/>
                            <a:gd name="connsiteX24" fmla="*/ 110963 w 242235"/>
                            <a:gd name="connsiteY24" fmla="*/ 26988 h 193788"/>
                            <a:gd name="connsiteX25" fmla="*/ 102888 w 242235"/>
                            <a:gd name="connsiteY25" fmla="*/ 31833 h 193788"/>
                            <a:gd name="connsiteX26" fmla="*/ 86739 w 242235"/>
                            <a:gd name="connsiteY26" fmla="*/ 20528 h 193788"/>
                            <a:gd name="connsiteX27" fmla="*/ 88354 w 242235"/>
                            <a:gd name="connsiteY27" fmla="*/ 25373 h 193788"/>
                            <a:gd name="connsiteX28" fmla="*/ 65746 w 242235"/>
                            <a:gd name="connsiteY28" fmla="*/ 35062 h 193788"/>
                            <a:gd name="connsiteX29" fmla="*/ 54441 w 242235"/>
                            <a:gd name="connsiteY29" fmla="*/ 59286 h 193788"/>
                            <a:gd name="connsiteX30" fmla="*/ 56056 w 242235"/>
                            <a:gd name="connsiteY30" fmla="*/ 68975 h 193788"/>
                            <a:gd name="connsiteX31" fmla="*/ 47982 w 242235"/>
                            <a:gd name="connsiteY31" fmla="*/ 73820 h 193788"/>
                            <a:gd name="connsiteX32" fmla="*/ 52826 w 242235"/>
                            <a:gd name="connsiteY32" fmla="*/ 60901 h 193788"/>
                            <a:gd name="connsiteX33" fmla="*/ 49597 w 242235"/>
                            <a:gd name="connsiteY33" fmla="*/ 60901 h 193788"/>
                            <a:gd name="connsiteX34" fmla="*/ 36677 w 242235"/>
                            <a:gd name="connsiteY34" fmla="*/ 59286 h 193788"/>
                            <a:gd name="connsiteX35" fmla="*/ 20528 w 242235"/>
                            <a:gd name="connsiteY35" fmla="*/ 75435 h 193788"/>
                            <a:gd name="connsiteX36" fmla="*/ 22143 w 242235"/>
                            <a:gd name="connsiteY36" fmla="*/ 81895 h 193788"/>
                            <a:gd name="connsiteX37" fmla="*/ 31833 w 242235"/>
                            <a:gd name="connsiteY37" fmla="*/ 86739 h 193788"/>
                            <a:gd name="connsiteX38" fmla="*/ 36677 w 242235"/>
                            <a:gd name="connsiteY38" fmla="*/ 94814 h 193788"/>
                            <a:gd name="connsiteX39" fmla="*/ 44752 w 242235"/>
                            <a:gd name="connsiteY39" fmla="*/ 119037 h 193788"/>
                            <a:gd name="connsiteX40" fmla="*/ 52826 w 242235"/>
                            <a:gd name="connsiteY40" fmla="*/ 119037 h 193788"/>
                            <a:gd name="connsiteX41" fmla="*/ 54441 w 242235"/>
                            <a:gd name="connsiteY41" fmla="*/ 127112 h 193788"/>
                            <a:gd name="connsiteX42" fmla="*/ 57671 w 242235"/>
                            <a:gd name="connsiteY42" fmla="*/ 135186 h 193788"/>
                            <a:gd name="connsiteX43" fmla="*/ 62516 w 242235"/>
                            <a:gd name="connsiteY43" fmla="*/ 136801 h 193788"/>
                            <a:gd name="connsiteX44" fmla="*/ 68975 w 242235"/>
                            <a:gd name="connsiteY44" fmla="*/ 144876 h 193788"/>
                            <a:gd name="connsiteX45" fmla="*/ 85124 w 242235"/>
                            <a:gd name="connsiteY45" fmla="*/ 140031 h 193788"/>
                            <a:gd name="connsiteX46" fmla="*/ 102888 w 242235"/>
                            <a:gd name="connsiteY46" fmla="*/ 144876 h 193788"/>
                            <a:gd name="connsiteX47" fmla="*/ 112578 w 242235"/>
                            <a:gd name="connsiteY47" fmla="*/ 135186 h 193788"/>
                            <a:gd name="connsiteX48" fmla="*/ 125497 w 242235"/>
                            <a:gd name="connsiteY48" fmla="*/ 136801 h 193788"/>
                            <a:gd name="connsiteX49" fmla="*/ 127112 w 242235"/>
                            <a:gd name="connsiteY49" fmla="*/ 148105 h 193788"/>
                            <a:gd name="connsiteX50" fmla="*/ 128727 w 242235"/>
                            <a:gd name="connsiteY50" fmla="*/ 159410 h 193788"/>
                            <a:gd name="connsiteX51" fmla="*/ 138416 w 242235"/>
                            <a:gd name="connsiteY51" fmla="*/ 159410 h 193788"/>
                            <a:gd name="connsiteX52" fmla="*/ 140031 w 242235"/>
                            <a:gd name="connsiteY52" fmla="*/ 169099 h 193788"/>
                            <a:gd name="connsiteX53" fmla="*/ 149721 w 242235"/>
                            <a:gd name="connsiteY53" fmla="*/ 156180 h 193788"/>
                            <a:gd name="connsiteX54" fmla="*/ 156180 w 242235"/>
                            <a:gd name="connsiteY54" fmla="*/ 157795 h 193788"/>
                            <a:gd name="connsiteX55" fmla="*/ 159410 w 242235"/>
                            <a:gd name="connsiteY55" fmla="*/ 148105 h 193788"/>
                            <a:gd name="connsiteX56" fmla="*/ 172329 w 242235"/>
                            <a:gd name="connsiteY56" fmla="*/ 164254 h 1937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242235" h="193788">
                              <a:moveTo>
                                <a:pt x="172329" y="164254"/>
                              </a:moveTo>
                              <a:cubicBezTo>
                                <a:pt x="172329" y="169099"/>
                                <a:pt x="169099" y="173944"/>
                                <a:pt x="169099" y="177174"/>
                              </a:cubicBezTo>
                              <a:cubicBezTo>
                                <a:pt x="167484" y="182019"/>
                                <a:pt x="169099" y="188478"/>
                                <a:pt x="173944" y="188478"/>
                              </a:cubicBezTo>
                              <a:cubicBezTo>
                                <a:pt x="177174" y="188478"/>
                                <a:pt x="178789" y="183633"/>
                                <a:pt x="182019" y="180404"/>
                              </a:cubicBezTo>
                              <a:cubicBezTo>
                                <a:pt x="186863" y="177174"/>
                                <a:pt x="193323" y="180404"/>
                                <a:pt x="193323" y="186863"/>
                              </a:cubicBezTo>
                              <a:cubicBezTo>
                                <a:pt x="194938" y="178789"/>
                                <a:pt x="198168" y="170714"/>
                                <a:pt x="199782" y="164254"/>
                              </a:cubicBezTo>
                              <a:cubicBezTo>
                                <a:pt x="207857" y="159410"/>
                                <a:pt x="209472" y="148105"/>
                                <a:pt x="204627" y="141646"/>
                              </a:cubicBezTo>
                              <a:cubicBezTo>
                                <a:pt x="206242" y="140031"/>
                                <a:pt x="207857" y="140031"/>
                                <a:pt x="211087" y="138416"/>
                              </a:cubicBezTo>
                              <a:cubicBezTo>
                                <a:pt x="209472" y="135186"/>
                                <a:pt x="207857" y="133571"/>
                                <a:pt x="204627" y="130342"/>
                              </a:cubicBezTo>
                              <a:cubicBezTo>
                                <a:pt x="207857" y="130342"/>
                                <a:pt x="211087" y="127112"/>
                                <a:pt x="212702" y="123882"/>
                              </a:cubicBezTo>
                              <a:cubicBezTo>
                                <a:pt x="220776" y="109348"/>
                                <a:pt x="228851" y="93199"/>
                                <a:pt x="233695" y="78665"/>
                              </a:cubicBezTo>
                              <a:cubicBezTo>
                                <a:pt x="232080" y="73820"/>
                                <a:pt x="228851" y="70590"/>
                                <a:pt x="224006" y="68975"/>
                              </a:cubicBezTo>
                              <a:cubicBezTo>
                                <a:pt x="220776" y="67360"/>
                                <a:pt x="217546" y="68975"/>
                                <a:pt x="214317" y="67360"/>
                              </a:cubicBezTo>
                              <a:cubicBezTo>
                                <a:pt x="211087" y="65746"/>
                                <a:pt x="209472" y="60901"/>
                                <a:pt x="212702" y="59286"/>
                              </a:cubicBezTo>
                              <a:cubicBezTo>
                                <a:pt x="209472" y="60901"/>
                                <a:pt x="206242" y="62516"/>
                                <a:pt x="201397" y="64131"/>
                              </a:cubicBezTo>
                              <a:cubicBezTo>
                                <a:pt x="199782" y="59286"/>
                                <a:pt x="194938" y="57671"/>
                                <a:pt x="190093" y="59286"/>
                              </a:cubicBezTo>
                              <a:cubicBezTo>
                                <a:pt x="191708" y="56056"/>
                                <a:pt x="190093" y="51211"/>
                                <a:pt x="185248" y="49597"/>
                              </a:cubicBezTo>
                              <a:cubicBezTo>
                                <a:pt x="180404" y="47982"/>
                                <a:pt x="177174" y="49597"/>
                                <a:pt x="173944" y="51211"/>
                              </a:cubicBezTo>
                              <a:cubicBezTo>
                                <a:pt x="167484" y="52826"/>
                                <a:pt x="162640" y="56056"/>
                                <a:pt x="156180" y="57671"/>
                              </a:cubicBezTo>
                              <a:cubicBezTo>
                                <a:pt x="154565" y="54441"/>
                                <a:pt x="152950" y="49597"/>
                                <a:pt x="151335" y="46367"/>
                              </a:cubicBezTo>
                              <a:cubicBezTo>
                                <a:pt x="151335" y="47982"/>
                                <a:pt x="148106" y="47982"/>
                                <a:pt x="148106" y="46367"/>
                              </a:cubicBezTo>
                              <a:cubicBezTo>
                                <a:pt x="148106" y="44752"/>
                                <a:pt x="146491" y="43137"/>
                                <a:pt x="146491" y="43137"/>
                              </a:cubicBezTo>
                              <a:cubicBezTo>
                                <a:pt x="144876" y="38292"/>
                                <a:pt x="138416" y="36677"/>
                                <a:pt x="133571" y="36677"/>
                              </a:cubicBezTo>
                              <a:cubicBezTo>
                                <a:pt x="128727" y="38292"/>
                                <a:pt x="123882" y="41522"/>
                                <a:pt x="120652" y="44752"/>
                              </a:cubicBezTo>
                              <a:cubicBezTo>
                                <a:pt x="117422" y="38292"/>
                                <a:pt x="114193" y="33448"/>
                                <a:pt x="110963" y="26988"/>
                              </a:cubicBezTo>
                              <a:cubicBezTo>
                                <a:pt x="107733" y="28603"/>
                                <a:pt x="104503" y="30218"/>
                                <a:pt x="102888" y="31833"/>
                              </a:cubicBezTo>
                              <a:cubicBezTo>
                                <a:pt x="98044" y="28603"/>
                                <a:pt x="91584" y="25373"/>
                                <a:pt x="86739" y="20528"/>
                              </a:cubicBezTo>
                              <a:cubicBezTo>
                                <a:pt x="86739" y="22143"/>
                                <a:pt x="86739" y="23758"/>
                                <a:pt x="88354" y="25373"/>
                              </a:cubicBezTo>
                              <a:cubicBezTo>
                                <a:pt x="80280" y="22143"/>
                                <a:pt x="72205" y="28603"/>
                                <a:pt x="65746" y="35062"/>
                              </a:cubicBezTo>
                              <a:cubicBezTo>
                                <a:pt x="59286" y="41522"/>
                                <a:pt x="52826" y="49597"/>
                                <a:pt x="54441" y="59286"/>
                              </a:cubicBezTo>
                              <a:cubicBezTo>
                                <a:pt x="54441" y="62516"/>
                                <a:pt x="56056" y="65746"/>
                                <a:pt x="56056" y="68975"/>
                              </a:cubicBezTo>
                              <a:cubicBezTo>
                                <a:pt x="56056" y="72205"/>
                                <a:pt x="51212" y="75435"/>
                                <a:pt x="47982" y="73820"/>
                              </a:cubicBezTo>
                              <a:cubicBezTo>
                                <a:pt x="47982" y="68975"/>
                                <a:pt x="56056" y="64131"/>
                                <a:pt x="52826" y="60901"/>
                              </a:cubicBezTo>
                              <a:cubicBezTo>
                                <a:pt x="52826" y="60901"/>
                                <a:pt x="51212" y="60901"/>
                                <a:pt x="49597" y="60901"/>
                              </a:cubicBezTo>
                              <a:cubicBezTo>
                                <a:pt x="44752" y="60901"/>
                                <a:pt x="39907" y="60901"/>
                                <a:pt x="36677" y="59286"/>
                              </a:cubicBezTo>
                              <a:cubicBezTo>
                                <a:pt x="36677" y="67360"/>
                                <a:pt x="22143" y="67360"/>
                                <a:pt x="20528" y="75435"/>
                              </a:cubicBezTo>
                              <a:cubicBezTo>
                                <a:pt x="20528" y="77050"/>
                                <a:pt x="20528" y="80280"/>
                                <a:pt x="22143" y="81895"/>
                              </a:cubicBezTo>
                              <a:cubicBezTo>
                                <a:pt x="25373" y="85124"/>
                                <a:pt x="28603" y="85124"/>
                                <a:pt x="31833" y="86739"/>
                              </a:cubicBezTo>
                              <a:cubicBezTo>
                                <a:pt x="33448" y="88354"/>
                                <a:pt x="35063" y="91584"/>
                                <a:pt x="36677" y="94814"/>
                              </a:cubicBezTo>
                              <a:cubicBezTo>
                                <a:pt x="39907" y="102888"/>
                                <a:pt x="43137" y="110963"/>
                                <a:pt x="44752" y="119037"/>
                              </a:cubicBezTo>
                              <a:cubicBezTo>
                                <a:pt x="44752" y="115807"/>
                                <a:pt x="49597" y="115807"/>
                                <a:pt x="52826" y="119037"/>
                              </a:cubicBezTo>
                              <a:cubicBezTo>
                                <a:pt x="54441" y="122267"/>
                                <a:pt x="54441" y="125497"/>
                                <a:pt x="54441" y="127112"/>
                              </a:cubicBezTo>
                              <a:cubicBezTo>
                                <a:pt x="54441" y="130342"/>
                                <a:pt x="54441" y="133571"/>
                                <a:pt x="57671" y="135186"/>
                              </a:cubicBezTo>
                              <a:cubicBezTo>
                                <a:pt x="59286" y="136801"/>
                                <a:pt x="60901" y="136801"/>
                                <a:pt x="62516" y="136801"/>
                              </a:cubicBezTo>
                              <a:cubicBezTo>
                                <a:pt x="65746" y="138416"/>
                                <a:pt x="65746" y="141646"/>
                                <a:pt x="68975" y="144876"/>
                              </a:cubicBezTo>
                              <a:cubicBezTo>
                                <a:pt x="73820" y="149720"/>
                                <a:pt x="85124" y="146491"/>
                                <a:pt x="85124" y="140031"/>
                              </a:cubicBezTo>
                              <a:cubicBezTo>
                                <a:pt x="91584" y="141646"/>
                                <a:pt x="98044" y="143261"/>
                                <a:pt x="102888" y="144876"/>
                              </a:cubicBezTo>
                              <a:cubicBezTo>
                                <a:pt x="106118" y="141646"/>
                                <a:pt x="109348" y="136801"/>
                                <a:pt x="112578" y="135186"/>
                              </a:cubicBezTo>
                              <a:cubicBezTo>
                                <a:pt x="117422" y="133571"/>
                                <a:pt x="122267" y="133571"/>
                                <a:pt x="125497" y="136801"/>
                              </a:cubicBezTo>
                              <a:cubicBezTo>
                                <a:pt x="127112" y="140031"/>
                                <a:pt x="127112" y="143261"/>
                                <a:pt x="127112" y="148105"/>
                              </a:cubicBezTo>
                              <a:cubicBezTo>
                                <a:pt x="127112" y="151335"/>
                                <a:pt x="127112" y="156180"/>
                                <a:pt x="128727" y="159410"/>
                              </a:cubicBezTo>
                              <a:cubicBezTo>
                                <a:pt x="130342" y="162640"/>
                                <a:pt x="136801" y="162640"/>
                                <a:pt x="138416" y="159410"/>
                              </a:cubicBezTo>
                              <a:cubicBezTo>
                                <a:pt x="138416" y="162640"/>
                                <a:pt x="140031" y="165869"/>
                                <a:pt x="140031" y="169099"/>
                              </a:cubicBezTo>
                              <a:cubicBezTo>
                                <a:pt x="146491" y="170714"/>
                                <a:pt x="152950" y="161025"/>
                                <a:pt x="149721" y="156180"/>
                              </a:cubicBezTo>
                              <a:cubicBezTo>
                                <a:pt x="151335" y="156180"/>
                                <a:pt x="154565" y="156180"/>
                                <a:pt x="156180" y="157795"/>
                              </a:cubicBezTo>
                              <a:cubicBezTo>
                                <a:pt x="156180" y="154565"/>
                                <a:pt x="157795" y="151335"/>
                                <a:pt x="159410" y="148105"/>
                              </a:cubicBezTo>
                              <a:cubicBezTo>
                                <a:pt x="162640" y="151335"/>
                                <a:pt x="172329" y="157795"/>
                                <a:pt x="172329" y="1642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82" name="Vrije vorm: Vorm 582"/>
                      <wps:cNvSpPr/>
                      <wps:spPr>
                        <a:xfrm>
                          <a:off x="3810940" y="2097905"/>
                          <a:ext cx="494154" cy="409109"/>
                        </a:xfrm>
                        <a:custGeom>
                          <a:avLst/>
                          <a:gdLst>
                            <a:gd name="connsiteX0" fmla="*/ 21197 w 306831"/>
                            <a:gd name="connsiteY0" fmla="*/ 130196 h 209937"/>
                            <a:gd name="connsiteX1" fmla="*/ 22812 w 306831"/>
                            <a:gd name="connsiteY1" fmla="*/ 99513 h 209937"/>
                            <a:gd name="connsiteX2" fmla="*/ 29272 w 306831"/>
                            <a:gd name="connsiteY2" fmla="*/ 78519 h 209937"/>
                            <a:gd name="connsiteX3" fmla="*/ 48651 w 306831"/>
                            <a:gd name="connsiteY3" fmla="*/ 70445 h 209937"/>
                            <a:gd name="connsiteX4" fmla="*/ 58340 w 306831"/>
                            <a:gd name="connsiteY4" fmla="*/ 72060 h 209937"/>
                            <a:gd name="connsiteX5" fmla="*/ 59955 w 306831"/>
                            <a:gd name="connsiteY5" fmla="*/ 62370 h 209937"/>
                            <a:gd name="connsiteX6" fmla="*/ 68029 w 306831"/>
                            <a:gd name="connsiteY6" fmla="*/ 31687 h 209937"/>
                            <a:gd name="connsiteX7" fmla="*/ 110017 w 306831"/>
                            <a:gd name="connsiteY7" fmla="*/ 21998 h 209937"/>
                            <a:gd name="connsiteX8" fmla="*/ 147160 w 306831"/>
                            <a:gd name="connsiteY8" fmla="*/ 46221 h 209937"/>
                            <a:gd name="connsiteX9" fmla="*/ 155234 w 306831"/>
                            <a:gd name="connsiteY9" fmla="*/ 51066 h 209937"/>
                            <a:gd name="connsiteX10" fmla="*/ 187532 w 306831"/>
                            <a:gd name="connsiteY10" fmla="*/ 42992 h 209937"/>
                            <a:gd name="connsiteX11" fmla="*/ 198836 w 306831"/>
                            <a:gd name="connsiteY11" fmla="*/ 57526 h 209937"/>
                            <a:gd name="connsiteX12" fmla="*/ 206911 w 306831"/>
                            <a:gd name="connsiteY12" fmla="*/ 57526 h 209937"/>
                            <a:gd name="connsiteX13" fmla="*/ 265047 w 306831"/>
                            <a:gd name="connsiteY13" fmla="*/ 41377 h 209937"/>
                            <a:gd name="connsiteX14" fmla="*/ 289271 w 306831"/>
                            <a:gd name="connsiteY14" fmla="*/ 60755 h 209937"/>
                            <a:gd name="connsiteX15" fmla="*/ 298960 w 306831"/>
                            <a:gd name="connsiteY15" fmla="*/ 91439 h 209937"/>
                            <a:gd name="connsiteX16" fmla="*/ 290886 w 306831"/>
                            <a:gd name="connsiteY16" fmla="*/ 122122 h 209937"/>
                            <a:gd name="connsiteX17" fmla="*/ 266662 w 306831"/>
                            <a:gd name="connsiteY17" fmla="*/ 131811 h 209937"/>
                            <a:gd name="connsiteX18" fmla="*/ 255358 w 306831"/>
                            <a:gd name="connsiteY18" fmla="*/ 152805 h 209937"/>
                            <a:gd name="connsiteX19" fmla="*/ 239209 w 306831"/>
                            <a:gd name="connsiteY19" fmla="*/ 168954 h 209937"/>
                            <a:gd name="connsiteX20" fmla="*/ 216600 w 306831"/>
                            <a:gd name="connsiteY20" fmla="*/ 165724 h 209937"/>
                            <a:gd name="connsiteX21" fmla="*/ 206911 w 306831"/>
                            <a:gd name="connsiteY21" fmla="*/ 180258 h 209937"/>
                            <a:gd name="connsiteX22" fmla="*/ 185917 w 306831"/>
                            <a:gd name="connsiteY22" fmla="*/ 188333 h 209937"/>
                            <a:gd name="connsiteX23" fmla="*/ 108402 w 306831"/>
                            <a:gd name="connsiteY23" fmla="*/ 196407 h 209937"/>
                            <a:gd name="connsiteX24" fmla="*/ 87408 w 306831"/>
                            <a:gd name="connsiteY24" fmla="*/ 193177 h 209937"/>
                            <a:gd name="connsiteX25" fmla="*/ 69644 w 306831"/>
                            <a:gd name="connsiteY25" fmla="*/ 165724 h 209937"/>
                            <a:gd name="connsiteX26" fmla="*/ 53495 w 306831"/>
                            <a:gd name="connsiteY26" fmla="*/ 164109 h 209937"/>
                            <a:gd name="connsiteX27" fmla="*/ 21197 w 306831"/>
                            <a:gd name="connsiteY27" fmla="*/ 130196 h 2099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306831" h="209937">
                              <a:moveTo>
                                <a:pt x="21197" y="130196"/>
                              </a:moveTo>
                              <a:cubicBezTo>
                                <a:pt x="19582" y="120507"/>
                                <a:pt x="21197" y="109203"/>
                                <a:pt x="22812" y="99513"/>
                              </a:cubicBezTo>
                              <a:cubicBezTo>
                                <a:pt x="24427" y="91439"/>
                                <a:pt x="26042" y="84979"/>
                                <a:pt x="29272" y="78519"/>
                              </a:cubicBezTo>
                              <a:cubicBezTo>
                                <a:pt x="34117" y="72060"/>
                                <a:pt x="40576" y="68830"/>
                                <a:pt x="48651" y="70445"/>
                              </a:cubicBezTo>
                              <a:cubicBezTo>
                                <a:pt x="51880" y="72060"/>
                                <a:pt x="55110" y="73675"/>
                                <a:pt x="58340" y="72060"/>
                              </a:cubicBezTo>
                              <a:cubicBezTo>
                                <a:pt x="61570" y="70445"/>
                                <a:pt x="61570" y="65600"/>
                                <a:pt x="59955" y="62370"/>
                              </a:cubicBezTo>
                              <a:cubicBezTo>
                                <a:pt x="58340" y="51066"/>
                                <a:pt x="61570" y="39762"/>
                                <a:pt x="68029" y="31687"/>
                              </a:cubicBezTo>
                              <a:cubicBezTo>
                                <a:pt x="77719" y="20383"/>
                                <a:pt x="95483" y="18768"/>
                                <a:pt x="110017" y="21998"/>
                              </a:cubicBezTo>
                              <a:cubicBezTo>
                                <a:pt x="124551" y="26843"/>
                                <a:pt x="135855" y="36532"/>
                                <a:pt x="147160" y="46221"/>
                              </a:cubicBezTo>
                              <a:cubicBezTo>
                                <a:pt x="148775" y="47836"/>
                                <a:pt x="152004" y="51066"/>
                                <a:pt x="155234" y="51066"/>
                              </a:cubicBezTo>
                              <a:cubicBezTo>
                                <a:pt x="166538" y="54296"/>
                                <a:pt x="177843" y="36532"/>
                                <a:pt x="187532" y="42992"/>
                              </a:cubicBezTo>
                              <a:cubicBezTo>
                                <a:pt x="192377" y="46221"/>
                                <a:pt x="193992" y="55911"/>
                                <a:pt x="198836" y="57526"/>
                              </a:cubicBezTo>
                              <a:cubicBezTo>
                                <a:pt x="200451" y="59141"/>
                                <a:pt x="203681" y="57526"/>
                                <a:pt x="206911" y="57526"/>
                              </a:cubicBezTo>
                              <a:cubicBezTo>
                                <a:pt x="226290" y="51066"/>
                                <a:pt x="245669" y="36532"/>
                                <a:pt x="265047" y="41377"/>
                              </a:cubicBezTo>
                              <a:cubicBezTo>
                                <a:pt x="274737" y="42992"/>
                                <a:pt x="284426" y="51066"/>
                                <a:pt x="289271" y="60755"/>
                              </a:cubicBezTo>
                              <a:cubicBezTo>
                                <a:pt x="294116" y="70445"/>
                                <a:pt x="297345" y="80134"/>
                                <a:pt x="298960" y="91439"/>
                              </a:cubicBezTo>
                              <a:cubicBezTo>
                                <a:pt x="300575" y="102743"/>
                                <a:pt x="300575" y="115662"/>
                                <a:pt x="290886" y="122122"/>
                              </a:cubicBezTo>
                              <a:cubicBezTo>
                                <a:pt x="284426" y="126966"/>
                                <a:pt x="274737" y="126966"/>
                                <a:pt x="266662" y="131811"/>
                              </a:cubicBezTo>
                              <a:cubicBezTo>
                                <a:pt x="260203" y="136656"/>
                                <a:pt x="258588" y="144730"/>
                                <a:pt x="255358" y="152805"/>
                              </a:cubicBezTo>
                              <a:cubicBezTo>
                                <a:pt x="252128" y="160879"/>
                                <a:pt x="247283" y="168954"/>
                                <a:pt x="239209" y="168954"/>
                              </a:cubicBezTo>
                              <a:cubicBezTo>
                                <a:pt x="231134" y="168954"/>
                                <a:pt x="223060" y="160879"/>
                                <a:pt x="216600" y="165724"/>
                              </a:cubicBezTo>
                              <a:cubicBezTo>
                                <a:pt x="211756" y="168954"/>
                                <a:pt x="210141" y="175413"/>
                                <a:pt x="206911" y="180258"/>
                              </a:cubicBezTo>
                              <a:cubicBezTo>
                                <a:pt x="202066" y="186718"/>
                                <a:pt x="193992" y="188333"/>
                                <a:pt x="185917" y="188333"/>
                              </a:cubicBezTo>
                              <a:cubicBezTo>
                                <a:pt x="160079" y="191562"/>
                                <a:pt x="134240" y="193177"/>
                                <a:pt x="108402" y="196407"/>
                              </a:cubicBezTo>
                              <a:cubicBezTo>
                                <a:pt x="101942" y="196407"/>
                                <a:pt x="93868" y="198022"/>
                                <a:pt x="87408" y="193177"/>
                              </a:cubicBezTo>
                              <a:cubicBezTo>
                                <a:pt x="77719" y="186718"/>
                                <a:pt x="79334" y="170569"/>
                                <a:pt x="69644" y="165724"/>
                              </a:cubicBezTo>
                              <a:cubicBezTo>
                                <a:pt x="64800" y="162494"/>
                                <a:pt x="58340" y="164109"/>
                                <a:pt x="53495" y="164109"/>
                              </a:cubicBezTo>
                              <a:cubicBezTo>
                                <a:pt x="37346" y="162494"/>
                                <a:pt x="22812" y="146345"/>
                                <a:pt x="21197" y="1301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63500"/>
                        </a:effectLst>
                      </wps:spPr>
                      <wps:bodyPr rtlCol="0" anchor="ctr"/>
                    </wps:wsp>
                    <wps:wsp>
                      <wps:cNvPr id="583" name="Vrije vorm: Vorm 583"/>
                      <wps:cNvSpPr/>
                      <wps:spPr>
                        <a:xfrm>
                          <a:off x="844071" y="1225182"/>
                          <a:ext cx="312644" cy="354658"/>
                        </a:xfrm>
                        <a:custGeom>
                          <a:avLst/>
                          <a:gdLst>
                            <a:gd name="connsiteX0" fmla="*/ 34609 w 258384"/>
                            <a:gd name="connsiteY0" fmla="*/ 70590 h 242235"/>
                            <a:gd name="connsiteX1" fmla="*/ 123428 w 258384"/>
                            <a:gd name="connsiteY1" fmla="*/ 20528 h 242235"/>
                            <a:gd name="connsiteX2" fmla="*/ 217093 w 258384"/>
                            <a:gd name="connsiteY2" fmla="*/ 62516 h 242235"/>
                            <a:gd name="connsiteX3" fmla="*/ 239701 w 258384"/>
                            <a:gd name="connsiteY3" fmla="*/ 115808 h 242235"/>
                            <a:gd name="connsiteX4" fmla="*/ 107279 w 258384"/>
                            <a:gd name="connsiteY4" fmla="*/ 228851 h 242235"/>
                            <a:gd name="connsiteX5" fmla="*/ 34609 w 258384"/>
                            <a:gd name="connsiteY5" fmla="*/ 70590 h 242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8384" h="242235">
                              <a:moveTo>
                                <a:pt x="34609" y="70590"/>
                              </a:moveTo>
                              <a:cubicBezTo>
                                <a:pt x="52373" y="41522"/>
                                <a:pt x="87901" y="22143"/>
                                <a:pt x="123428" y="20528"/>
                              </a:cubicBezTo>
                              <a:cubicBezTo>
                                <a:pt x="158956" y="20528"/>
                                <a:pt x="192869" y="36677"/>
                                <a:pt x="217093" y="62516"/>
                              </a:cubicBezTo>
                              <a:cubicBezTo>
                                <a:pt x="230012" y="77050"/>
                                <a:pt x="239701" y="96429"/>
                                <a:pt x="239701" y="115808"/>
                              </a:cubicBezTo>
                              <a:cubicBezTo>
                                <a:pt x="239701" y="175559"/>
                                <a:pt x="167031" y="249844"/>
                                <a:pt x="107279" y="228851"/>
                              </a:cubicBezTo>
                              <a:cubicBezTo>
                                <a:pt x="42683" y="206242"/>
                                <a:pt x="-4149" y="131957"/>
                                <a:pt x="34609" y="705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584" name="Vrije vorm: Vorm 584"/>
                      <wps:cNvSpPr/>
                      <wps:spPr>
                        <a:xfrm rot="8100000">
                          <a:off x="3850073" y="587894"/>
                          <a:ext cx="128966" cy="147390"/>
                        </a:xfrm>
                        <a:custGeom>
                          <a:avLst/>
                          <a:gdLst>
                            <a:gd name="connsiteX0" fmla="*/ 39907 w 226086"/>
                            <a:gd name="connsiteY0" fmla="*/ 211087 h 258384"/>
                            <a:gd name="connsiteX1" fmla="*/ 35063 w 226086"/>
                            <a:gd name="connsiteY1" fmla="*/ 212702 h 258384"/>
                            <a:gd name="connsiteX2" fmla="*/ 23758 w 226086"/>
                            <a:gd name="connsiteY2" fmla="*/ 204627 h 258384"/>
                            <a:gd name="connsiteX3" fmla="*/ 30218 w 226086"/>
                            <a:gd name="connsiteY3" fmla="*/ 188478 h 258384"/>
                            <a:gd name="connsiteX4" fmla="*/ 28603 w 226086"/>
                            <a:gd name="connsiteY4" fmla="*/ 161025 h 258384"/>
                            <a:gd name="connsiteX5" fmla="*/ 22143 w 226086"/>
                            <a:gd name="connsiteY5" fmla="*/ 159410 h 258384"/>
                            <a:gd name="connsiteX6" fmla="*/ 25373 w 226086"/>
                            <a:gd name="connsiteY6" fmla="*/ 151335 h 258384"/>
                            <a:gd name="connsiteX7" fmla="*/ 33448 w 226086"/>
                            <a:gd name="connsiteY7" fmla="*/ 148106 h 258384"/>
                            <a:gd name="connsiteX8" fmla="*/ 38292 w 226086"/>
                            <a:gd name="connsiteY8" fmla="*/ 149720 h 258384"/>
                            <a:gd name="connsiteX9" fmla="*/ 46367 w 226086"/>
                            <a:gd name="connsiteY9" fmla="*/ 143261 h 258384"/>
                            <a:gd name="connsiteX10" fmla="*/ 39907 w 226086"/>
                            <a:gd name="connsiteY10" fmla="*/ 135186 h 258384"/>
                            <a:gd name="connsiteX11" fmla="*/ 36677 w 226086"/>
                            <a:gd name="connsiteY11" fmla="*/ 123882 h 258384"/>
                            <a:gd name="connsiteX12" fmla="*/ 30218 w 226086"/>
                            <a:gd name="connsiteY12" fmla="*/ 120652 h 258384"/>
                            <a:gd name="connsiteX13" fmla="*/ 20528 w 226086"/>
                            <a:gd name="connsiteY13" fmla="*/ 96429 h 258384"/>
                            <a:gd name="connsiteX14" fmla="*/ 22143 w 226086"/>
                            <a:gd name="connsiteY14" fmla="*/ 88354 h 258384"/>
                            <a:gd name="connsiteX15" fmla="*/ 30218 w 226086"/>
                            <a:gd name="connsiteY15" fmla="*/ 86739 h 258384"/>
                            <a:gd name="connsiteX16" fmla="*/ 33448 w 226086"/>
                            <a:gd name="connsiteY16" fmla="*/ 78665 h 258384"/>
                            <a:gd name="connsiteX17" fmla="*/ 43137 w 226086"/>
                            <a:gd name="connsiteY17" fmla="*/ 77050 h 258384"/>
                            <a:gd name="connsiteX18" fmla="*/ 44752 w 226086"/>
                            <a:gd name="connsiteY18" fmla="*/ 64131 h 258384"/>
                            <a:gd name="connsiteX19" fmla="*/ 47982 w 226086"/>
                            <a:gd name="connsiteY19" fmla="*/ 57671 h 258384"/>
                            <a:gd name="connsiteX20" fmla="*/ 44752 w 226086"/>
                            <a:gd name="connsiteY20" fmla="*/ 51212 h 258384"/>
                            <a:gd name="connsiteX21" fmla="*/ 49597 w 226086"/>
                            <a:gd name="connsiteY21" fmla="*/ 30218 h 258384"/>
                            <a:gd name="connsiteX22" fmla="*/ 64131 w 226086"/>
                            <a:gd name="connsiteY22" fmla="*/ 20528 h 258384"/>
                            <a:gd name="connsiteX23" fmla="*/ 68975 w 226086"/>
                            <a:gd name="connsiteY23" fmla="*/ 30218 h 258384"/>
                            <a:gd name="connsiteX24" fmla="*/ 75435 w 226086"/>
                            <a:gd name="connsiteY24" fmla="*/ 35063 h 258384"/>
                            <a:gd name="connsiteX25" fmla="*/ 85124 w 226086"/>
                            <a:gd name="connsiteY25" fmla="*/ 31833 h 258384"/>
                            <a:gd name="connsiteX26" fmla="*/ 75435 w 226086"/>
                            <a:gd name="connsiteY26" fmla="*/ 57671 h 258384"/>
                            <a:gd name="connsiteX27" fmla="*/ 80280 w 226086"/>
                            <a:gd name="connsiteY27" fmla="*/ 62516 h 258384"/>
                            <a:gd name="connsiteX28" fmla="*/ 94814 w 226086"/>
                            <a:gd name="connsiteY28" fmla="*/ 59286 h 258384"/>
                            <a:gd name="connsiteX29" fmla="*/ 93199 w 226086"/>
                            <a:gd name="connsiteY29" fmla="*/ 54441 h 258384"/>
                            <a:gd name="connsiteX30" fmla="*/ 99659 w 226086"/>
                            <a:gd name="connsiteY30" fmla="*/ 52826 h 258384"/>
                            <a:gd name="connsiteX31" fmla="*/ 106118 w 226086"/>
                            <a:gd name="connsiteY31" fmla="*/ 41522 h 258384"/>
                            <a:gd name="connsiteX32" fmla="*/ 115808 w 226086"/>
                            <a:gd name="connsiteY32" fmla="*/ 43137 h 258384"/>
                            <a:gd name="connsiteX33" fmla="*/ 114193 w 226086"/>
                            <a:gd name="connsiteY33" fmla="*/ 54441 h 258384"/>
                            <a:gd name="connsiteX34" fmla="*/ 119037 w 226086"/>
                            <a:gd name="connsiteY34" fmla="*/ 57671 h 258384"/>
                            <a:gd name="connsiteX35" fmla="*/ 115808 w 226086"/>
                            <a:gd name="connsiteY35" fmla="*/ 65746 h 258384"/>
                            <a:gd name="connsiteX36" fmla="*/ 125497 w 226086"/>
                            <a:gd name="connsiteY36" fmla="*/ 64131 h 258384"/>
                            <a:gd name="connsiteX37" fmla="*/ 136801 w 226086"/>
                            <a:gd name="connsiteY37" fmla="*/ 70590 h 258384"/>
                            <a:gd name="connsiteX38" fmla="*/ 141646 w 226086"/>
                            <a:gd name="connsiteY38" fmla="*/ 72205 h 258384"/>
                            <a:gd name="connsiteX39" fmla="*/ 148106 w 226086"/>
                            <a:gd name="connsiteY39" fmla="*/ 72205 h 258384"/>
                            <a:gd name="connsiteX40" fmla="*/ 149721 w 226086"/>
                            <a:gd name="connsiteY40" fmla="*/ 75435 h 258384"/>
                            <a:gd name="connsiteX41" fmla="*/ 156180 w 226086"/>
                            <a:gd name="connsiteY41" fmla="*/ 94814 h 258384"/>
                            <a:gd name="connsiteX42" fmla="*/ 164255 w 226086"/>
                            <a:gd name="connsiteY42" fmla="*/ 98044 h 258384"/>
                            <a:gd name="connsiteX43" fmla="*/ 175559 w 226086"/>
                            <a:gd name="connsiteY43" fmla="*/ 93199 h 258384"/>
                            <a:gd name="connsiteX44" fmla="*/ 185248 w 226086"/>
                            <a:gd name="connsiteY44" fmla="*/ 104503 h 258384"/>
                            <a:gd name="connsiteX45" fmla="*/ 190093 w 226086"/>
                            <a:gd name="connsiteY45" fmla="*/ 104503 h 258384"/>
                            <a:gd name="connsiteX46" fmla="*/ 199782 w 226086"/>
                            <a:gd name="connsiteY46" fmla="*/ 117422 h 258384"/>
                            <a:gd name="connsiteX47" fmla="*/ 207857 w 226086"/>
                            <a:gd name="connsiteY47" fmla="*/ 123882 h 258384"/>
                            <a:gd name="connsiteX48" fmla="*/ 204627 w 226086"/>
                            <a:gd name="connsiteY48" fmla="*/ 128727 h 258384"/>
                            <a:gd name="connsiteX49" fmla="*/ 206242 w 226086"/>
                            <a:gd name="connsiteY49" fmla="*/ 133571 h 258384"/>
                            <a:gd name="connsiteX50" fmla="*/ 199782 w 226086"/>
                            <a:gd name="connsiteY50" fmla="*/ 140031 h 258384"/>
                            <a:gd name="connsiteX51" fmla="*/ 204627 w 226086"/>
                            <a:gd name="connsiteY51" fmla="*/ 156180 h 258384"/>
                            <a:gd name="connsiteX52" fmla="*/ 219161 w 226086"/>
                            <a:gd name="connsiteY52" fmla="*/ 164255 h 258384"/>
                            <a:gd name="connsiteX53" fmla="*/ 209472 w 226086"/>
                            <a:gd name="connsiteY53" fmla="*/ 188478 h 258384"/>
                            <a:gd name="connsiteX54" fmla="*/ 199782 w 226086"/>
                            <a:gd name="connsiteY54" fmla="*/ 194938 h 258384"/>
                            <a:gd name="connsiteX55" fmla="*/ 188478 w 226086"/>
                            <a:gd name="connsiteY55" fmla="*/ 190093 h 258384"/>
                            <a:gd name="connsiteX56" fmla="*/ 177174 w 226086"/>
                            <a:gd name="connsiteY56" fmla="*/ 193323 h 258384"/>
                            <a:gd name="connsiteX57" fmla="*/ 182019 w 226086"/>
                            <a:gd name="connsiteY57" fmla="*/ 198168 h 258384"/>
                            <a:gd name="connsiteX58" fmla="*/ 175559 w 226086"/>
                            <a:gd name="connsiteY58" fmla="*/ 228851 h 258384"/>
                            <a:gd name="connsiteX59" fmla="*/ 157795 w 226086"/>
                            <a:gd name="connsiteY59" fmla="*/ 228851 h 258384"/>
                            <a:gd name="connsiteX60" fmla="*/ 149721 w 226086"/>
                            <a:gd name="connsiteY60" fmla="*/ 222391 h 258384"/>
                            <a:gd name="connsiteX61" fmla="*/ 133571 w 226086"/>
                            <a:gd name="connsiteY61" fmla="*/ 232081 h 258384"/>
                            <a:gd name="connsiteX62" fmla="*/ 117422 w 226086"/>
                            <a:gd name="connsiteY62" fmla="*/ 236925 h 258384"/>
                            <a:gd name="connsiteX63" fmla="*/ 109348 w 226086"/>
                            <a:gd name="connsiteY63" fmla="*/ 240155 h 258384"/>
                            <a:gd name="connsiteX64" fmla="*/ 102888 w 226086"/>
                            <a:gd name="connsiteY64" fmla="*/ 232081 h 258384"/>
                            <a:gd name="connsiteX65" fmla="*/ 96429 w 226086"/>
                            <a:gd name="connsiteY65" fmla="*/ 219161 h 258384"/>
                            <a:gd name="connsiteX66" fmla="*/ 96429 w 226086"/>
                            <a:gd name="connsiteY66" fmla="*/ 212702 h 258384"/>
                            <a:gd name="connsiteX67" fmla="*/ 39907 w 226086"/>
                            <a:gd name="connsiteY67" fmla="*/ 211087 h 258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226086" h="258384">
                              <a:moveTo>
                                <a:pt x="39907" y="211087"/>
                              </a:moveTo>
                              <a:cubicBezTo>
                                <a:pt x="38292" y="211087"/>
                                <a:pt x="36677" y="212702"/>
                                <a:pt x="35063" y="212702"/>
                              </a:cubicBezTo>
                              <a:cubicBezTo>
                                <a:pt x="30218" y="212702"/>
                                <a:pt x="28603" y="206242"/>
                                <a:pt x="23758" y="204627"/>
                              </a:cubicBezTo>
                              <a:cubicBezTo>
                                <a:pt x="26988" y="199783"/>
                                <a:pt x="28603" y="193323"/>
                                <a:pt x="30218" y="188478"/>
                              </a:cubicBezTo>
                              <a:cubicBezTo>
                                <a:pt x="31833" y="178789"/>
                                <a:pt x="31833" y="169099"/>
                                <a:pt x="28603" y="161025"/>
                              </a:cubicBezTo>
                              <a:cubicBezTo>
                                <a:pt x="26988" y="161025"/>
                                <a:pt x="23758" y="161025"/>
                                <a:pt x="22143" y="159410"/>
                              </a:cubicBezTo>
                              <a:cubicBezTo>
                                <a:pt x="23758" y="157795"/>
                                <a:pt x="25373" y="154565"/>
                                <a:pt x="25373" y="151335"/>
                              </a:cubicBezTo>
                              <a:cubicBezTo>
                                <a:pt x="28603" y="152950"/>
                                <a:pt x="31833" y="149720"/>
                                <a:pt x="33448" y="148106"/>
                              </a:cubicBezTo>
                              <a:cubicBezTo>
                                <a:pt x="35063" y="148106"/>
                                <a:pt x="36677" y="149720"/>
                                <a:pt x="38292" y="149720"/>
                              </a:cubicBezTo>
                              <a:cubicBezTo>
                                <a:pt x="39907" y="146491"/>
                                <a:pt x="43137" y="144876"/>
                                <a:pt x="46367" y="143261"/>
                              </a:cubicBezTo>
                              <a:cubicBezTo>
                                <a:pt x="43137" y="143261"/>
                                <a:pt x="39907" y="140031"/>
                                <a:pt x="39907" y="135186"/>
                              </a:cubicBezTo>
                              <a:cubicBezTo>
                                <a:pt x="39907" y="131957"/>
                                <a:pt x="39907" y="127112"/>
                                <a:pt x="36677" y="123882"/>
                              </a:cubicBezTo>
                              <a:cubicBezTo>
                                <a:pt x="35063" y="122267"/>
                                <a:pt x="33448" y="122267"/>
                                <a:pt x="30218" y="120652"/>
                              </a:cubicBezTo>
                              <a:cubicBezTo>
                                <a:pt x="22143" y="115808"/>
                                <a:pt x="20528" y="104503"/>
                                <a:pt x="20528" y="96429"/>
                              </a:cubicBezTo>
                              <a:cubicBezTo>
                                <a:pt x="20528" y="93199"/>
                                <a:pt x="20528" y="89969"/>
                                <a:pt x="22143" y="88354"/>
                              </a:cubicBezTo>
                              <a:cubicBezTo>
                                <a:pt x="23758" y="86739"/>
                                <a:pt x="26988" y="85124"/>
                                <a:pt x="30218" y="86739"/>
                              </a:cubicBezTo>
                              <a:cubicBezTo>
                                <a:pt x="28603" y="83510"/>
                                <a:pt x="30218" y="80280"/>
                                <a:pt x="33448" y="78665"/>
                              </a:cubicBezTo>
                              <a:cubicBezTo>
                                <a:pt x="36677" y="77050"/>
                                <a:pt x="39907" y="77050"/>
                                <a:pt x="43137" y="77050"/>
                              </a:cubicBezTo>
                              <a:cubicBezTo>
                                <a:pt x="46367" y="73820"/>
                                <a:pt x="46367" y="68975"/>
                                <a:pt x="44752" y="64131"/>
                              </a:cubicBezTo>
                              <a:cubicBezTo>
                                <a:pt x="47982" y="64131"/>
                                <a:pt x="47982" y="60901"/>
                                <a:pt x="47982" y="57671"/>
                              </a:cubicBezTo>
                              <a:cubicBezTo>
                                <a:pt x="47982" y="56056"/>
                                <a:pt x="46367" y="52826"/>
                                <a:pt x="44752" y="51212"/>
                              </a:cubicBezTo>
                              <a:cubicBezTo>
                                <a:pt x="41522" y="44752"/>
                                <a:pt x="43137" y="33448"/>
                                <a:pt x="49597" y="30218"/>
                              </a:cubicBezTo>
                              <a:cubicBezTo>
                                <a:pt x="54441" y="26988"/>
                                <a:pt x="62516" y="26988"/>
                                <a:pt x="64131" y="20528"/>
                              </a:cubicBezTo>
                              <a:cubicBezTo>
                                <a:pt x="67361" y="22143"/>
                                <a:pt x="68975" y="25373"/>
                                <a:pt x="68975" y="30218"/>
                              </a:cubicBezTo>
                              <a:cubicBezTo>
                                <a:pt x="72205" y="30218"/>
                                <a:pt x="75435" y="31833"/>
                                <a:pt x="75435" y="35063"/>
                              </a:cubicBezTo>
                              <a:cubicBezTo>
                                <a:pt x="78665" y="33448"/>
                                <a:pt x="81895" y="33448"/>
                                <a:pt x="85124" y="31833"/>
                              </a:cubicBezTo>
                              <a:cubicBezTo>
                                <a:pt x="81895" y="41522"/>
                                <a:pt x="78665" y="49597"/>
                                <a:pt x="75435" y="57671"/>
                              </a:cubicBezTo>
                              <a:cubicBezTo>
                                <a:pt x="77050" y="59286"/>
                                <a:pt x="78665" y="60901"/>
                                <a:pt x="80280" y="62516"/>
                              </a:cubicBezTo>
                              <a:cubicBezTo>
                                <a:pt x="85124" y="60901"/>
                                <a:pt x="89969" y="59286"/>
                                <a:pt x="94814" y="59286"/>
                              </a:cubicBezTo>
                              <a:cubicBezTo>
                                <a:pt x="94814" y="57671"/>
                                <a:pt x="93199" y="56056"/>
                                <a:pt x="93199" y="54441"/>
                              </a:cubicBezTo>
                              <a:cubicBezTo>
                                <a:pt x="94814" y="54441"/>
                                <a:pt x="98044" y="54441"/>
                                <a:pt x="99659" y="52826"/>
                              </a:cubicBezTo>
                              <a:cubicBezTo>
                                <a:pt x="98044" y="47982"/>
                                <a:pt x="101273" y="41522"/>
                                <a:pt x="106118" y="41522"/>
                              </a:cubicBezTo>
                              <a:cubicBezTo>
                                <a:pt x="107733" y="44752"/>
                                <a:pt x="112578" y="46367"/>
                                <a:pt x="115808" y="43137"/>
                              </a:cubicBezTo>
                              <a:cubicBezTo>
                                <a:pt x="117422" y="46367"/>
                                <a:pt x="117422" y="51212"/>
                                <a:pt x="114193" y="54441"/>
                              </a:cubicBezTo>
                              <a:cubicBezTo>
                                <a:pt x="115808" y="56056"/>
                                <a:pt x="117422" y="56056"/>
                                <a:pt x="119037" y="57671"/>
                              </a:cubicBezTo>
                              <a:cubicBezTo>
                                <a:pt x="117422" y="60901"/>
                                <a:pt x="117422" y="62516"/>
                                <a:pt x="115808" y="65746"/>
                              </a:cubicBezTo>
                              <a:cubicBezTo>
                                <a:pt x="119037" y="65746"/>
                                <a:pt x="122267" y="65746"/>
                                <a:pt x="125497" y="64131"/>
                              </a:cubicBezTo>
                              <a:cubicBezTo>
                                <a:pt x="128727" y="65746"/>
                                <a:pt x="131957" y="68975"/>
                                <a:pt x="136801" y="70590"/>
                              </a:cubicBezTo>
                              <a:cubicBezTo>
                                <a:pt x="138416" y="72205"/>
                                <a:pt x="140031" y="72205"/>
                                <a:pt x="141646" y="72205"/>
                              </a:cubicBezTo>
                              <a:cubicBezTo>
                                <a:pt x="144876" y="72205"/>
                                <a:pt x="146491" y="70590"/>
                                <a:pt x="148106" y="72205"/>
                              </a:cubicBezTo>
                              <a:cubicBezTo>
                                <a:pt x="149721" y="72205"/>
                                <a:pt x="149721" y="73820"/>
                                <a:pt x="149721" y="75435"/>
                              </a:cubicBezTo>
                              <a:cubicBezTo>
                                <a:pt x="151335" y="81895"/>
                                <a:pt x="154565" y="88354"/>
                                <a:pt x="156180" y="94814"/>
                              </a:cubicBezTo>
                              <a:cubicBezTo>
                                <a:pt x="159410" y="94814"/>
                                <a:pt x="162640" y="94814"/>
                                <a:pt x="164255" y="98044"/>
                              </a:cubicBezTo>
                              <a:cubicBezTo>
                                <a:pt x="167484" y="96429"/>
                                <a:pt x="170714" y="94814"/>
                                <a:pt x="175559" y="93199"/>
                              </a:cubicBezTo>
                              <a:cubicBezTo>
                                <a:pt x="177174" y="98044"/>
                                <a:pt x="178789" y="106118"/>
                                <a:pt x="185248" y="104503"/>
                              </a:cubicBezTo>
                              <a:cubicBezTo>
                                <a:pt x="186863" y="104503"/>
                                <a:pt x="188478" y="102888"/>
                                <a:pt x="190093" y="104503"/>
                              </a:cubicBezTo>
                              <a:cubicBezTo>
                                <a:pt x="196553" y="104503"/>
                                <a:pt x="194938" y="114193"/>
                                <a:pt x="199782" y="117422"/>
                              </a:cubicBezTo>
                              <a:cubicBezTo>
                                <a:pt x="203012" y="120652"/>
                                <a:pt x="207857" y="120652"/>
                                <a:pt x="207857" y="123882"/>
                              </a:cubicBezTo>
                              <a:cubicBezTo>
                                <a:pt x="207857" y="125497"/>
                                <a:pt x="206242" y="127112"/>
                                <a:pt x="204627" y="128727"/>
                              </a:cubicBezTo>
                              <a:cubicBezTo>
                                <a:pt x="203012" y="130342"/>
                                <a:pt x="203012" y="133571"/>
                                <a:pt x="206242" y="133571"/>
                              </a:cubicBezTo>
                              <a:cubicBezTo>
                                <a:pt x="204627" y="135186"/>
                                <a:pt x="201397" y="138416"/>
                                <a:pt x="199782" y="140031"/>
                              </a:cubicBezTo>
                              <a:cubicBezTo>
                                <a:pt x="204627" y="143261"/>
                                <a:pt x="207857" y="151335"/>
                                <a:pt x="204627" y="156180"/>
                              </a:cubicBezTo>
                              <a:cubicBezTo>
                                <a:pt x="207857" y="161025"/>
                                <a:pt x="212702" y="164255"/>
                                <a:pt x="219161" y="164255"/>
                              </a:cubicBezTo>
                              <a:cubicBezTo>
                                <a:pt x="217546" y="172329"/>
                                <a:pt x="214317" y="180404"/>
                                <a:pt x="209472" y="188478"/>
                              </a:cubicBezTo>
                              <a:cubicBezTo>
                                <a:pt x="207857" y="191708"/>
                                <a:pt x="204627" y="194938"/>
                                <a:pt x="199782" y="194938"/>
                              </a:cubicBezTo>
                              <a:cubicBezTo>
                                <a:pt x="194938" y="194938"/>
                                <a:pt x="191708" y="191708"/>
                                <a:pt x="188478" y="190093"/>
                              </a:cubicBezTo>
                              <a:cubicBezTo>
                                <a:pt x="185248" y="188478"/>
                                <a:pt x="178789" y="188478"/>
                                <a:pt x="177174" y="193323"/>
                              </a:cubicBezTo>
                              <a:cubicBezTo>
                                <a:pt x="178789" y="194938"/>
                                <a:pt x="180404" y="196553"/>
                                <a:pt x="182019" y="198168"/>
                              </a:cubicBezTo>
                              <a:cubicBezTo>
                                <a:pt x="175559" y="207857"/>
                                <a:pt x="173944" y="219161"/>
                                <a:pt x="175559" y="228851"/>
                              </a:cubicBezTo>
                              <a:cubicBezTo>
                                <a:pt x="169099" y="227236"/>
                                <a:pt x="162640" y="227236"/>
                                <a:pt x="157795" y="228851"/>
                              </a:cubicBezTo>
                              <a:cubicBezTo>
                                <a:pt x="154565" y="227236"/>
                                <a:pt x="151335" y="224006"/>
                                <a:pt x="149721" y="222391"/>
                              </a:cubicBezTo>
                              <a:cubicBezTo>
                                <a:pt x="144876" y="225621"/>
                                <a:pt x="140031" y="228851"/>
                                <a:pt x="133571" y="232081"/>
                              </a:cubicBezTo>
                              <a:cubicBezTo>
                                <a:pt x="128727" y="235310"/>
                                <a:pt x="123882" y="238540"/>
                                <a:pt x="117422" y="236925"/>
                              </a:cubicBezTo>
                              <a:cubicBezTo>
                                <a:pt x="117422" y="240155"/>
                                <a:pt x="112578" y="241770"/>
                                <a:pt x="109348" y="240155"/>
                              </a:cubicBezTo>
                              <a:cubicBezTo>
                                <a:pt x="106118" y="238540"/>
                                <a:pt x="104503" y="235310"/>
                                <a:pt x="102888" y="232081"/>
                              </a:cubicBezTo>
                              <a:cubicBezTo>
                                <a:pt x="101273" y="227236"/>
                                <a:pt x="98044" y="224006"/>
                                <a:pt x="96429" y="219161"/>
                              </a:cubicBezTo>
                              <a:cubicBezTo>
                                <a:pt x="96429" y="217546"/>
                                <a:pt x="96429" y="214317"/>
                                <a:pt x="96429" y="212702"/>
                              </a:cubicBezTo>
                              <a:cubicBezTo>
                                <a:pt x="91584" y="203012"/>
                                <a:pt x="43137" y="209472"/>
                                <a:pt x="39907" y="2110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85" name="Vrije vorm: Vorm 585"/>
                      <wps:cNvSpPr/>
                      <wps:spPr>
                        <a:xfrm rot="8733303">
                          <a:off x="3996230" y="3439917"/>
                          <a:ext cx="242235" cy="193788"/>
                        </a:xfrm>
                        <a:custGeom>
                          <a:avLst/>
                          <a:gdLst>
                            <a:gd name="connsiteX0" fmla="*/ 172329 w 242235"/>
                            <a:gd name="connsiteY0" fmla="*/ 164254 h 193788"/>
                            <a:gd name="connsiteX1" fmla="*/ 169099 w 242235"/>
                            <a:gd name="connsiteY1" fmla="*/ 177174 h 193788"/>
                            <a:gd name="connsiteX2" fmla="*/ 173944 w 242235"/>
                            <a:gd name="connsiteY2" fmla="*/ 188478 h 193788"/>
                            <a:gd name="connsiteX3" fmla="*/ 182019 w 242235"/>
                            <a:gd name="connsiteY3" fmla="*/ 180404 h 193788"/>
                            <a:gd name="connsiteX4" fmla="*/ 193323 w 242235"/>
                            <a:gd name="connsiteY4" fmla="*/ 186863 h 193788"/>
                            <a:gd name="connsiteX5" fmla="*/ 199782 w 242235"/>
                            <a:gd name="connsiteY5" fmla="*/ 164254 h 193788"/>
                            <a:gd name="connsiteX6" fmla="*/ 204627 w 242235"/>
                            <a:gd name="connsiteY6" fmla="*/ 141646 h 193788"/>
                            <a:gd name="connsiteX7" fmla="*/ 211087 w 242235"/>
                            <a:gd name="connsiteY7" fmla="*/ 138416 h 193788"/>
                            <a:gd name="connsiteX8" fmla="*/ 204627 w 242235"/>
                            <a:gd name="connsiteY8" fmla="*/ 130342 h 193788"/>
                            <a:gd name="connsiteX9" fmla="*/ 212702 w 242235"/>
                            <a:gd name="connsiteY9" fmla="*/ 123882 h 193788"/>
                            <a:gd name="connsiteX10" fmla="*/ 233695 w 242235"/>
                            <a:gd name="connsiteY10" fmla="*/ 78665 h 193788"/>
                            <a:gd name="connsiteX11" fmla="*/ 224006 w 242235"/>
                            <a:gd name="connsiteY11" fmla="*/ 68975 h 193788"/>
                            <a:gd name="connsiteX12" fmla="*/ 214317 w 242235"/>
                            <a:gd name="connsiteY12" fmla="*/ 67360 h 193788"/>
                            <a:gd name="connsiteX13" fmla="*/ 212702 w 242235"/>
                            <a:gd name="connsiteY13" fmla="*/ 59286 h 193788"/>
                            <a:gd name="connsiteX14" fmla="*/ 201397 w 242235"/>
                            <a:gd name="connsiteY14" fmla="*/ 64131 h 193788"/>
                            <a:gd name="connsiteX15" fmla="*/ 190093 w 242235"/>
                            <a:gd name="connsiteY15" fmla="*/ 59286 h 193788"/>
                            <a:gd name="connsiteX16" fmla="*/ 185248 w 242235"/>
                            <a:gd name="connsiteY16" fmla="*/ 49597 h 193788"/>
                            <a:gd name="connsiteX17" fmla="*/ 173944 w 242235"/>
                            <a:gd name="connsiteY17" fmla="*/ 51211 h 193788"/>
                            <a:gd name="connsiteX18" fmla="*/ 156180 w 242235"/>
                            <a:gd name="connsiteY18" fmla="*/ 57671 h 193788"/>
                            <a:gd name="connsiteX19" fmla="*/ 151335 w 242235"/>
                            <a:gd name="connsiteY19" fmla="*/ 46367 h 193788"/>
                            <a:gd name="connsiteX20" fmla="*/ 148106 w 242235"/>
                            <a:gd name="connsiteY20" fmla="*/ 46367 h 193788"/>
                            <a:gd name="connsiteX21" fmla="*/ 146491 w 242235"/>
                            <a:gd name="connsiteY21" fmla="*/ 43137 h 193788"/>
                            <a:gd name="connsiteX22" fmla="*/ 133571 w 242235"/>
                            <a:gd name="connsiteY22" fmla="*/ 36677 h 193788"/>
                            <a:gd name="connsiteX23" fmla="*/ 120652 w 242235"/>
                            <a:gd name="connsiteY23" fmla="*/ 44752 h 193788"/>
                            <a:gd name="connsiteX24" fmla="*/ 110963 w 242235"/>
                            <a:gd name="connsiteY24" fmla="*/ 26988 h 193788"/>
                            <a:gd name="connsiteX25" fmla="*/ 102888 w 242235"/>
                            <a:gd name="connsiteY25" fmla="*/ 31833 h 193788"/>
                            <a:gd name="connsiteX26" fmla="*/ 86739 w 242235"/>
                            <a:gd name="connsiteY26" fmla="*/ 20528 h 193788"/>
                            <a:gd name="connsiteX27" fmla="*/ 88354 w 242235"/>
                            <a:gd name="connsiteY27" fmla="*/ 25373 h 193788"/>
                            <a:gd name="connsiteX28" fmla="*/ 65746 w 242235"/>
                            <a:gd name="connsiteY28" fmla="*/ 35062 h 193788"/>
                            <a:gd name="connsiteX29" fmla="*/ 54441 w 242235"/>
                            <a:gd name="connsiteY29" fmla="*/ 59286 h 193788"/>
                            <a:gd name="connsiteX30" fmla="*/ 56056 w 242235"/>
                            <a:gd name="connsiteY30" fmla="*/ 68975 h 193788"/>
                            <a:gd name="connsiteX31" fmla="*/ 47982 w 242235"/>
                            <a:gd name="connsiteY31" fmla="*/ 73820 h 193788"/>
                            <a:gd name="connsiteX32" fmla="*/ 52826 w 242235"/>
                            <a:gd name="connsiteY32" fmla="*/ 60901 h 193788"/>
                            <a:gd name="connsiteX33" fmla="*/ 49597 w 242235"/>
                            <a:gd name="connsiteY33" fmla="*/ 60901 h 193788"/>
                            <a:gd name="connsiteX34" fmla="*/ 36677 w 242235"/>
                            <a:gd name="connsiteY34" fmla="*/ 59286 h 193788"/>
                            <a:gd name="connsiteX35" fmla="*/ 20528 w 242235"/>
                            <a:gd name="connsiteY35" fmla="*/ 75435 h 193788"/>
                            <a:gd name="connsiteX36" fmla="*/ 22143 w 242235"/>
                            <a:gd name="connsiteY36" fmla="*/ 81895 h 193788"/>
                            <a:gd name="connsiteX37" fmla="*/ 31833 w 242235"/>
                            <a:gd name="connsiteY37" fmla="*/ 86739 h 193788"/>
                            <a:gd name="connsiteX38" fmla="*/ 36677 w 242235"/>
                            <a:gd name="connsiteY38" fmla="*/ 94814 h 193788"/>
                            <a:gd name="connsiteX39" fmla="*/ 44752 w 242235"/>
                            <a:gd name="connsiteY39" fmla="*/ 119037 h 193788"/>
                            <a:gd name="connsiteX40" fmla="*/ 52826 w 242235"/>
                            <a:gd name="connsiteY40" fmla="*/ 119037 h 193788"/>
                            <a:gd name="connsiteX41" fmla="*/ 54441 w 242235"/>
                            <a:gd name="connsiteY41" fmla="*/ 127112 h 193788"/>
                            <a:gd name="connsiteX42" fmla="*/ 57671 w 242235"/>
                            <a:gd name="connsiteY42" fmla="*/ 135186 h 193788"/>
                            <a:gd name="connsiteX43" fmla="*/ 62516 w 242235"/>
                            <a:gd name="connsiteY43" fmla="*/ 136801 h 193788"/>
                            <a:gd name="connsiteX44" fmla="*/ 68975 w 242235"/>
                            <a:gd name="connsiteY44" fmla="*/ 144876 h 193788"/>
                            <a:gd name="connsiteX45" fmla="*/ 85124 w 242235"/>
                            <a:gd name="connsiteY45" fmla="*/ 140031 h 193788"/>
                            <a:gd name="connsiteX46" fmla="*/ 102888 w 242235"/>
                            <a:gd name="connsiteY46" fmla="*/ 144876 h 193788"/>
                            <a:gd name="connsiteX47" fmla="*/ 112578 w 242235"/>
                            <a:gd name="connsiteY47" fmla="*/ 135186 h 193788"/>
                            <a:gd name="connsiteX48" fmla="*/ 125497 w 242235"/>
                            <a:gd name="connsiteY48" fmla="*/ 136801 h 193788"/>
                            <a:gd name="connsiteX49" fmla="*/ 127112 w 242235"/>
                            <a:gd name="connsiteY49" fmla="*/ 148105 h 193788"/>
                            <a:gd name="connsiteX50" fmla="*/ 128727 w 242235"/>
                            <a:gd name="connsiteY50" fmla="*/ 159410 h 193788"/>
                            <a:gd name="connsiteX51" fmla="*/ 138416 w 242235"/>
                            <a:gd name="connsiteY51" fmla="*/ 159410 h 193788"/>
                            <a:gd name="connsiteX52" fmla="*/ 140031 w 242235"/>
                            <a:gd name="connsiteY52" fmla="*/ 169099 h 193788"/>
                            <a:gd name="connsiteX53" fmla="*/ 149721 w 242235"/>
                            <a:gd name="connsiteY53" fmla="*/ 156180 h 193788"/>
                            <a:gd name="connsiteX54" fmla="*/ 156180 w 242235"/>
                            <a:gd name="connsiteY54" fmla="*/ 157795 h 193788"/>
                            <a:gd name="connsiteX55" fmla="*/ 159410 w 242235"/>
                            <a:gd name="connsiteY55" fmla="*/ 148105 h 193788"/>
                            <a:gd name="connsiteX56" fmla="*/ 172329 w 242235"/>
                            <a:gd name="connsiteY56" fmla="*/ 164254 h 1937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242235" h="193788">
                              <a:moveTo>
                                <a:pt x="172329" y="164254"/>
                              </a:moveTo>
                              <a:cubicBezTo>
                                <a:pt x="172329" y="169099"/>
                                <a:pt x="169099" y="173944"/>
                                <a:pt x="169099" y="177174"/>
                              </a:cubicBezTo>
                              <a:cubicBezTo>
                                <a:pt x="167484" y="182019"/>
                                <a:pt x="169099" y="188478"/>
                                <a:pt x="173944" y="188478"/>
                              </a:cubicBezTo>
                              <a:cubicBezTo>
                                <a:pt x="177174" y="188478"/>
                                <a:pt x="178789" y="183633"/>
                                <a:pt x="182019" y="180404"/>
                              </a:cubicBezTo>
                              <a:cubicBezTo>
                                <a:pt x="186863" y="177174"/>
                                <a:pt x="193323" y="180404"/>
                                <a:pt x="193323" y="186863"/>
                              </a:cubicBezTo>
                              <a:cubicBezTo>
                                <a:pt x="194938" y="178789"/>
                                <a:pt x="198168" y="170714"/>
                                <a:pt x="199782" y="164254"/>
                              </a:cubicBezTo>
                              <a:cubicBezTo>
                                <a:pt x="207857" y="159410"/>
                                <a:pt x="209472" y="148105"/>
                                <a:pt x="204627" y="141646"/>
                              </a:cubicBezTo>
                              <a:cubicBezTo>
                                <a:pt x="206242" y="140031"/>
                                <a:pt x="207857" y="140031"/>
                                <a:pt x="211087" y="138416"/>
                              </a:cubicBezTo>
                              <a:cubicBezTo>
                                <a:pt x="209472" y="135186"/>
                                <a:pt x="207857" y="133571"/>
                                <a:pt x="204627" y="130342"/>
                              </a:cubicBezTo>
                              <a:cubicBezTo>
                                <a:pt x="207857" y="130342"/>
                                <a:pt x="211087" y="127112"/>
                                <a:pt x="212702" y="123882"/>
                              </a:cubicBezTo>
                              <a:cubicBezTo>
                                <a:pt x="220776" y="109348"/>
                                <a:pt x="228851" y="93199"/>
                                <a:pt x="233695" y="78665"/>
                              </a:cubicBezTo>
                              <a:cubicBezTo>
                                <a:pt x="232080" y="73820"/>
                                <a:pt x="228851" y="70590"/>
                                <a:pt x="224006" y="68975"/>
                              </a:cubicBezTo>
                              <a:cubicBezTo>
                                <a:pt x="220776" y="67360"/>
                                <a:pt x="217546" y="68975"/>
                                <a:pt x="214317" y="67360"/>
                              </a:cubicBezTo>
                              <a:cubicBezTo>
                                <a:pt x="211087" y="65746"/>
                                <a:pt x="209472" y="60901"/>
                                <a:pt x="212702" y="59286"/>
                              </a:cubicBezTo>
                              <a:cubicBezTo>
                                <a:pt x="209472" y="60901"/>
                                <a:pt x="206242" y="62516"/>
                                <a:pt x="201397" y="64131"/>
                              </a:cubicBezTo>
                              <a:cubicBezTo>
                                <a:pt x="199782" y="59286"/>
                                <a:pt x="194938" y="57671"/>
                                <a:pt x="190093" y="59286"/>
                              </a:cubicBezTo>
                              <a:cubicBezTo>
                                <a:pt x="191708" y="56056"/>
                                <a:pt x="190093" y="51211"/>
                                <a:pt x="185248" y="49597"/>
                              </a:cubicBezTo>
                              <a:cubicBezTo>
                                <a:pt x="180404" y="47982"/>
                                <a:pt x="177174" y="49597"/>
                                <a:pt x="173944" y="51211"/>
                              </a:cubicBezTo>
                              <a:cubicBezTo>
                                <a:pt x="167484" y="52826"/>
                                <a:pt x="162640" y="56056"/>
                                <a:pt x="156180" y="57671"/>
                              </a:cubicBezTo>
                              <a:cubicBezTo>
                                <a:pt x="154565" y="54441"/>
                                <a:pt x="152950" y="49597"/>
                                <a:pt x="151335" y="46367"/>
                              </a:cubicBezTo>
                              <a:cubicBezTo>
                                <a:pt x="151335" y="47982"/>
                                <a:pt x="148106" y="47982"/>
                                <a:pt x="148106" y="46367"/>
                              </a:cubicBezTo>
                              <a:cubicBezTo>
                                <a:pt x="148106" y="44752"/>
                                <a:pt x="146491" y="43137"/>
                                <a:pt x="146491" y="43137"/>
                              </a:cubicBezTo>
                              <a:cubicBezTo>
                                <a:pt x="144876" y="38292"/>
                                <a:pt x="138416" y="36677"/>
                                <a:pt x="133571" y="36677"/>
                              </a:cubicBezTo>
                              <a:cubicBezTo>
                                <a:pt x="128727" y="38292"/>
                                <a:pt x="123882" y="41522"/>
                                <a:pt x="120652" y="44752"/>
                              </a:cubicBezTo>
                              <a:cubicBezTo>
                                <a:pt x="117422" y="38292"/>
                                <a:pt x="114193" y="33448"/>
                                <a:pt x="110963" y="26988"/>
                              </a:cubicBezTo>
                              <a:cubicBezTo>
                                <a:pt x="107733" y="28603"/>
                                <a:pt x="104503" y="30218"/>
                                <a:pt x="102888" y="31833"/>
                              </a:cubicBezTo>
                              <a:cubicBezTo>
                                <a:pt x="98044" y="28603"/>
                                <a:pt x="91584" y="25373"/>
                                <a:pt x="86739" y="20528"/>
                              </a:cubicBezTo>
                              <a:cubicBezTo>
                                <a:pt x="86739" y="22143"/>
                                <a:pt x="86739" y="23758"/>
                                <a:pt x="88354" y="25373"/>
                              </a:cubicBezTo>
                              <a:cubicBezTo>
                                <a:pt x="80280" y="22143"/>
                                <a:pt x="72205" y="28603"/>
                                <a:pt x="65746" y="35062"/>
                              </a:cubicBezTo>
                              <a:cubicBezTo>
                                <a:pt x="59286" y="41522"/>
                                <a:pt x="52826" y="49597"/>
                                <a:pt x="54441" y="59286"/>
                              </a:cubicBezTo>
                              <a:cubicBezTo>
                                <a:pt x="54441" y="62516"/>
                                <a:pt x="56056" y="65746"/>
                                <a:pt x="56056" y="68975"/>
                              </a:cubicBezTo>
                              <a:cubicBezTo>
                                <a:pt x="56056" y="72205"/>
                                <a:pt x="51212" y="75435"/>
                                <a:pt x="47982" y="73820"/>
                              </a:cubicBezTo>
                              <a:cubicBezTo>
                                <a:pt x="47982" y="68975"/>
                                <a:pt x="56056" y="64131"/>
                                <a:pt x="52826" y="60901"/>
                              </a:cubicBezTo>
                              <a:cubicBezTo>
                                <a:pt x="52826" y="60901"/>
                                <a:pt x="51212" y="60901"/>
                                <a:pt x="49597" y="60901"/>
                              </a:cubicBezTo>
                              <a:cubicBezTo>
                                <a:pt x="44752" y="60901"/>
                                <a:pt x="39907" y="60901"/>
                                <a:pt x="36677" y="59286"/>
                              </a:cubicBezTo>
                              <a:cubicBezTo>
                                <a:pt x="36677" y="67360"/>
                                <a:pt x="22143" y="67360"/>
                                <a:pt x="20528" y="75435"/>
                              </a:cubicBezTo>
                              <a:cubicBezTo>
                                <a:pt x="20528" y="77050"/>
                                <a:pt x="20528" y="80280"/>
                                <a:pt x="22143" y="81895"/>
                              </a:cubicBezTo>
                              <a:cubicBezTo>
                                <a:pt x="25373" y="85124"/>
                                <a:pt x="28603" y="85124"/>
                                <a:pt x="31833" y="86739"/>
                              </a:cubicBezTo>
                              <a:cubicBezTo>
                                <a:pt x="33448" y="88354"/>
                                <a:pt x="35063" y="91584"/>
                                <a:pt x="36677" y="94814"/>
                              </a:cubicBezTo>
                              <a:cubicBezTo>
                                <a:pt x="39907" y="102888"/>
                                <a:pt x="43137" y="110963"/>
                                <a:pt x="44752" y="119037"/>
                              </a:cubicBezTo>
                              <a:cubicBezTo>
                                <a:pt x="44752" y="115807"/>
                                <a:pt x="49597" y="115807"/>
                                <a:pt x="52826" y="119037"/>
                              </a:cubicBezTo>
                              <a:cubicBezTo>
                                <a:pt x="54441" y="122267"/>
                                <a:pt x="54441" y="125497"/>
                                <a:pt x="54441" y="127112"/>
                              </a:cubicBezTo>
                              <a:cubicBezTo>
                                <a:pt x="54441" y="130342"/>
                                <a:pt x="54441" y="133571"/>
                                <a:pt x="57671" y="135186"/>
                              </a:cubicBezTo>
                              <a:cubicBezTo>
                                <a:pt x="59286" y="136801"/>
                                <a:pt x="60901" y="136801"/>
                                <a:pt x="62516" y="136801"/>
                              </a:cubicBezTo>
                              <a:cubicBezTo>
                                <a:pt x="65746" y="138416"/>
                                <a:pt x="65746" y="141646"/>
                                <a:pt x="68975" y="144876"/>
                              </a:cubicBezTo>
                              <a:cubicBezTo>
                                <a:pt x="73820" y="149720"/>
                                <a:pt x="85124" y="146491"/>
                                <a:pt x="85124" y="140031"/>
                              </a:cubicBezTo>
                              <a:cubicBezTo>
                                <a:pt x="91584" y="141646"/>
                                <a:pt x="98044" y="143261"/>
                                <a:pt x="102888" y="144876"/>
                              </a:cubicBezTo>
                              <a:cubicBezTo>
                                <a:pt x="106118" y="141646"/>
                                <a:pt x="109348" y="136801"/>
                                <a:pt x="112578" y="135186"/>
                              </a:cubicBezTo>
                              <a:cubicBezTo>
                                <a:pt x="117422" y="133571"/>
                                <a:pt x="122267" y="133571"/>
                                <a:pt x="125497" y="136801"/>
                              </a:cubicBezTo>
                              <a:cubicBezTo>
                                <a:pt x="127112" y="140031"/>
                                <a:pt x="127112" y="143261"/>
                                <a:pt x="127112" y="148105"/>
                              </a:cubicBezTo>
                              <a:cubicBezTo>
                                <a:pt x="127112" y="151335"/>
                                <a:pt x="127112" y="156180"/>
                                <a:pt x="128727" y="159410"/>
                              </a:cubicBezTo>
                              <a:cubicBezTo>
                                <a:pt x="130342" y="162640"/>
                                <a:pt x="136801" y="162640"/>
                                <a:pt x="138416" y="159410"/>
                              </a:cubicBezTo>
                              <a:cubicBezTo>
                                <a:pt x="138416" y="162640"/>
                                <a:pt x="140031" y="165869"/>
                                <a:pt x="140031" y="169099"/>
                              </a:cubicBezTo>
                              <a:cubicBezTo>
                                <a:pt x="146491" y="170714"/>
                                <a:pt x="152950" y="161025"/>
                                <a:pt x="149721" y="156180"/>
                              </a:cubicBezTo>
                              <a:cubicBezTo>
                                <a:pt x="151335" y="156180"/>
                                <a:pt x="154565" y="156180"/>
                                <a:pt x="156180" y="157795"/>
                              </a:cubicBezTo>
                              <a:cubicBezTo>
                                <a:pt x="156180" y="154565"/>
                                <a:pt x="157795" y="151335"/>
                                <a:pt x="159410" y="148105"/>
                              </a:cubicBezTo>
                              <a:cubicBezTo>
                                <a:pt x="162640" y="151335"/>
                                <a:pt x="172329" y="157795"/>
                                <a:pt x="172329" y="1642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87" name="Vrije vorm: Vorm 587"/>
                      <wps:cNvSpPr/>
                      <wps:spPr>
                        <a:xfrm rot="6300000">
                          <a:off x="999113" y="2015997"/>
                          <a:ext cx="457435" cy="522783"/>
                        </a:xfrm>
                        <a:custGeom>
                          <a:avLst/>
                          <a:gdLst>
                            <a:gd name="connsiteX0" fmla="*/ 39907 w 226086"/>
                            <a:gd name="connsiteY0" fmla="*/ 211087 h 258384"/>
                            <a:gd name="connsiteX1" fmla="*/ 35063 w 226086"/>
                            <a:gd name="connsiteY1" fmla="*/ 212702 h 258384"/>
                            <a:gd name="connsiteX2" fmla="*/ 23758 w 226086"/>
                            <a:gd name="connsiteY2" fmla="*/ 204627 h 258384"/>
                            <a:gd name="connsiteX3" fmla="*/ 30218 w 226086"/>
                            <a:gd name="connsiteY3" fmla="*/ 188478 h 258384"/>
                            <a:gd name="connsiteX4" fmla="*/ 28603 w 226086"/>
                            <a:gd name="connsiteY4" fmla="*/ 161025 h 258384"/>
                            <a:gd name="connsiteX5" fmla="*/ 22143 w 226086"/>
                            <a:gd name="connsiteY5" fmla="*/ 159410 h 258384"/>
                            <a:gd name="connsiteX6" fmla="*/ 25373 w 226086"/>
                            <a:gd name="connsiteY6" fmla="*/ 151335 h 258384"/>
                            <a:gd name="connsiteX7" fmla="*/ 33448 w 226086"/>
                            <a:gd name="connsiteY7" fmla="*/ 148106 h 258384"/>
                            <a:gd name="connsiteX8" fmla="*/ 38292 w 226086"/>
                            <a:gd name="connsiteY8" fmla="*/ 149720 h 258384"/>
                            <a:gd name="connsiteX9" fmla="*/ 46367 w 226086"/>
                            <a:gd name="connsiteY9" fmla="*/ 143261 h 258384"/>
                            <a:gd name="connsiteX10" fmla="*/ 39907 w 226086"/>
                            <a:gd name="connsiteY10" fmla="*/ 135186 h 258384"/>
                            <a:gd name="connsiteX11" fmla="*/ 36677 w 226086"/>
                            <a:gd name="connsiteY11" fmla="*/ 123882 h 258384"/>
                            <a:gd name="connsiteX12" fmla="*/ 30218 w 226086"/>
                            <a:gd name="connsiteY12" fmla="*/ 120652 h 258384"/>
                            <a:gd name="connsiteX13" fmla="*/ 20528 w 226086"/>
                            <a:gd name="connsiteY13" fmla="*/ 96429 h 258384"/>
                            <a:gd name="connsiteX14" fmla="*/ 22143 w 226086"/>
                            <a:gd name="connsiteY14" fmla="*/ 88354 h 258384"/>
                            <a:gd name="connsiteX15" fmla="*/ 30218 w 226086"/>
                            <a:gd name="connsiteY15" fmla="*/ 86739 h 258384"/>
                            <a:gd name="connsiteX16" fmla="*/ 33448 w 226086"/>
                            <a:gd name="connsiteY16" fmla="*/ 78665 h 258384"/>
                            <a:gd name="connsiteX17" fmla="*/ 43137 w 226086"/>
                            <a:gd name="connsiteY17" fmla="*/ 77050 h 258384"/>
                            <a:gd name="connsiteX18" fmla="*/ 44752 w 226086"/>
                            <a:gd name="connsiteY18" fmla="*/ 64131 h 258384"/>
                            <a:gd name="connsiteX19" fmla="*/ 47982 w 226086"/>
                            <a:gd name="connsiteY19" fmla="*/ 57671 h 258384"/>
                            <a:gd name="connsiteX20" fmla="*/ 44752 w 226086"/>
                            <a:gd name="connsiteY20" fmla="*/ 51212 h 258384"/>
                            <a:gd name="connsiteX21" fmla="*/ 49597 w 226086"/>
                            <a:gd name="connsiteY21" fmla="*/ 30218 h 258384"/>
                            <a:gd name="connsiteX22" fmla="*/ 64131 w 226086"/>
                            <a:gd name="connsiteY22" fmla="*/ 20528 h 258384"/>
                            <a:gd name="connsiteX23" fmla="*/ 68975 w 226086"/>
                            <a:gd name="connsiteY23" fmla="*/ 30218 h 258384"/>
                            <a:gd name="connsiteX24" fmla="*/ 75435 w 226086"/>
                            <a:gd name="connsiteY24" fmla="*/ 35063 h 258384"/>
                            <a:gd name="connsiteX25" fmla="*/ 85124 w 226086"/>
                            <a:gd name="connsiteY25" fmla="*/ 31833 h 258384"/>
                            <a:gd name="connsiteX26" fmla="*/ 75435 w 226086"/>
                            <a:gd name="connsiteY26" fmla="*/ 57671 h 258384"/>
                            <a:gd name="connsiteX27" fmla="*/ 80280 w 226086"/>
                            <a:gd name="connsiteY27" fmla="*/ 62516 h 258384"/>
                            <a:gd name="connsiteX28" fmla="*/ 94814 w 226086"/>
                            <a:gd name="connsiteY28" fmla="*/ 59286 h 258384"/>
                            <a:gd name="connsiteX29" fmla="*/ 93199 w 226086"/>
                            <a:gd name="connsiteY29" fmla="*/ 54441 h 258384"/>
                            <a:gd name="connsiteX30" fmla="*/ 99659 w 226086"/>
                            <a:gd name="connsiteY30" fmla="*/ 52826 h 258384"/>
                            <a:gd name="connsiteX31" fmla="*/ 106118 w 226086"/>
                            <a:gd name="connsiteY31" fmla="*/ 41522 h 258384"/>
                            <a:gd name="connsiteX32" fmla="*/ 115808 w 226086"/>
                            <a:gd name="connsiteY32" fmla="*/ 43137 h 258384"/>
                            <a:gd name="connsiteX33" fmla="*/ 114193 w 226086"/>
                            <a:gd name="connsiteY33" fmla="*/ 54441 h 258384"/>
                            <a:gd name="connsiteX34" fmla="*/ 119037 w 226086"/>
                            <a:gd name="connsiteY34" fmla="*/ 57671 h 258384"/>
                            <a:gd name="connsiteX35" fmla="*/ 115808 w 226086"/>
                            <a:gd name="connsiteY35" fmla="*/ 65746 h 258384"/>
                            <a:gd name="connsiteX36" fmla="*/ 125497 w 226086"/>
                            <a:gd name="connsiteY36" fmla="*/ 64131 h 258384"/>
                            <a:gd name="connsiteX37" fmla="*/ 136801 w 226086"/>
                            <a:gd name="connsiteY37" fmla="*/ 70590 h 258384"/>
                            <a:gd name="connsiteX38" fmla="*/ 141646 w 226086"/>
                            <a:gd name="connsiteY38" fmla="*/ 72205 h 258384"/>
                            <a:gd name="connsiteX39" fmla="*/ 148106 w 226086"/>
                            <a:gd name="connsiteY39" fmla="*/ 72205 h 258384"/>
                            <a:gd name="connsiteX40" fmla="*/ 149721 w 226086"/>
                            <a:gd name="connsiteY40" fmla="*/ 75435 h 258384"/>
                            <a:gd name="connsiteX41" fmla="*/ 156180 w 226086"/>
                            <a:gd name="connsiteY41" fmla="*/ 94814 h 258384"/>
                            <a:gd name="connsiteX42" fmla="*/ 164255 w 226086"/>
                            <a:gd name="connsiteY42" fmla="*/ 98044 h 258384"/>
                            <a:gd name="connsiteX43" fmla="*/ 175559 w 226086"/>
                            <a:gd name="connsiteY43" fmla="*/ 93199 h 258384"/>
                            <a:gd name="connsiteX44" fmla="*/ 185248 w 226086"/>
                            <a:gd name="connsiteY44" fmla="*/ 104503 h 258384"/>
                            <a:gd name="connsiteX45" fmla="*/ 190093 w 226086"/>
                            <a:gd name="connsiteY45" fmla="*/ 104503 h 258384"/>
                            <a:gd name="connsiteX46" fmla="*/ 199782 w 226086"/>
                            <a:gd name="connsiteY46" fmla="*/ 117422 h 258384"/>
                            <a:gd name="connsiteX47" fmla="*/ 207857 w 226086"/>
                            <a:gd name="connsiteY47" fmla="*/ 123882 h 258384"/>
                            <a:gd name="connsiteX48" fmla="*/ 204627 w 226086"/>
                            <a:gd name="connsiteY48" fmla="*/ 128727 h 258384"/>
                            <a:gd name="connsiteX49" fmla="*/ 206242 w 226086"/>
                            <a:gd name="connsiteY49" fmla="*/ 133571 h 258384"/>
                            <a:gd name="connsiteX50" fmla="*/ 199782 w 226086"/>
                            <a:gd name="connsiteY50" fmla="*/ 140031 h 258384"/>
                            <a:gd name="connsiteX51" fmla="*/ 204627 w 226086"/>
                            <a:gd name="connsiteY51" fmla="*/ 156180 h 258384"/>
                            <a:gd name="connsiteX52" fmla="*/ 219161 w 226086"/>
                            <a:gd name="connsiteY52" fmla="*/ 164255 h 258384"/>
                            <a:gd name="connsiteX53" fmla="*/ 209472 w 226086"/>
                            <a:gd name="connsiteY53" fmla="*/ 188478 h 258384"/>
                            <a:gd name="connsiteX54" fmla="*/ 199782 w 226086"/>
                            <a:gd name="connsiteY54" fmla="*/ 194938 h 258384"/>
                            <a:gd name="connsiteX55" fmla="*/ 188478 w 226086"/>
                            <a:gd name="connsiteY55" fmla="*/ 190093 h 258384"/>
                            <a:gd name="connsiteX56" fmla="*/ 177174 w 226086"/>
                            <a:gd name="connsiteY56" fmla="*/ 193323 h 258384"/>
                            <a:gd name="connsiteX57" fmla="*/ 182019 w 226086"/>
                            <a:gd name="connsiteY57" fmla="*/ 198168 h 258384"/>
                            <a:gd name="connsiteX58" fmla="*/ 175559 w 226086"/>
                            <a:gd name="connsiteY58" fmla="*/ 228851 h 258384"/>
                            <a:gd name="connsiteX59" fmla="*/ 157795 w 226086"/>
                            <a:gd name="connsiteY59" fmla="*/ 228851 h 258384"/>
                            <a:gd name="connsiteX60" fmla="*/ 149721 w 226086"/>
                            <a:gd name="connsiteY60" fmla="*/ 222391 h 258384"/>
                            <a:gd name="connsiteX61" fmla="*/ 133571 w 226086"/>
                            <a:gd name="connsiteY61" fmla="*/ 232081 h 258384"/>
                            <a:gd name="connsiteX62" fmla="*/ 117422 w 226086"/>
                            <a:gd name="connsiteY62" fmla="*/ 236925 h 258384"/>
                            <a:gd name="connsiteX63" fmla="*/ 109348 w 226086"/>
                            <a:gd name="connsiteY63" fmla="*/ 240155 h 258384"/>
                            <a:gd name="connsiteX64" fmla="*/ 102888 w 226086"/>
                            <a:gd name="connsiteY64" fmla="*/ 232081 h 258384"/>
                            <a:gd name="connsiteX65" fmla="*/ 96429 w 226086"/>
                            <a:gd name="connsiteY65" fmla="*/ 219161 h 258384"/>
                            <a:gd name="connsiteX66" fmla="*/ 96429 w 226086"/>
                            <a:gd name="connsiteY66" fmla="*/ 212702 h 258384"/>
                            <a:gd name="connsiteX67" fmla="*/ 39907 w 226086"/>
                            <a:gd name="connsiteY67" fmla="*/ 211087 h 258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226086" h="258384">
                              <a:moveTo>
                                <a:pt x="39907" y="211087"/>
                              </a:moveTo>
                              <a:cubicBezTo>
                                <a:pt x="38292" y="211087"/>
                                <a:pt x="36677" y="212702"/>
                                <a:pt x="35063" y="212702"/>
                              </a:cubicBezTo>
                              <a:cubicBezTo>
                                <a:pt x="30218" y="212702"/>
                                <a:pt x="28603" y="206242"/>
                                <a:pt x="23758" y="204627"/>
                              </a:cubicBezTo>
                              <a:cubicBezTo>
                                <a:pt x="26988" y="199783"/>
                                <a:pt x="28603" y="193323"/>
                                <a:pt x="30218" y="188478"/>
                              </a:cubicBezTo>
                              <a:cubicBezTo>
                                <a:pt x="31833" y="178789"/>
                                <a:pt x="31833" y="169099"/>
                                <a:pt x="28603" y="161025"/>
                              </a:cubicBezTo>
                              <a:cubicBezTo>
                                <a:pt x="26988" y="161025"/>
                                <a:pt x="23758" y="161025"/>
                                <a:pt x="22143" y="159410"/>
                              </a:cubicBezTo>
                              <a:cubicBezTo>
                                <a:pt x="23758" y="157795"/>
                                <a:pt x="25373" y="154565"/>
                                <a:pt x="25373" y="151335"/>
                              </a:cubicBezTo>
                              <a:cubicBezTo>
                                <a:pt x="28603" y="152950"/>
                                <a:pt x="31833" y="149720"/>
                                <a:pt x="33448" y="148106"/>
                              </a:cubicBezTo>
                              <a:cubicBezTo>
                                <a:pt x="35063" y="148106"/>
                                <a:pt x="36677" y="149720"/>
                                <a:pt x="38292" y="149720"/>
                              </a:cubicBezTo>
                              <a:cubicBezTo>
                                <a:pt x="39907" y="146491"/>
                                <a:pt x="43137" y="144876"/>
                                <a:pt x="46367" y="143261"/>
                              </a:cubicBezTo>
                              <a:cubicBezTo>
                                <a:pt x="43137" y="143261"/>
                                <a:pt x="39907" y="140031"/>
                                <a:pt x="39907" y="135186"/>
                              </a:cubicBezTo>
                              <a:cubicBezTo>
                                <a:pt x="39907" y="131957"/>
                                <a:pt x="39907" y="127112"/>
                                <a:pt x="36677" y="123882"/>
                              </a:cubicBezTo>
                              <a:cubicBezTo>
                                <a:pt x="35063" y="122267"/>
                                <a:pt x="33448" y="122267"/>
                                <a:pt x="30218" y="120652"/>
                              </a:cubicBezTo>
                              <a:cubicBezTo>
                                <a:pt x="22143" y="115808"/>
                                <a:pt x="20528" y="104503"/>
                                <a:pt x="20528" y="96429"/>
                              </a:cubicBezTo>
                              <a:cubicBezTo>
                                <a:pt x="20528" y="93199"/>
                                <a:pt x="20528" y="89969"/>
                                <a:pt x="22143" y="88354"/>
                              </a:cubicBezTo>
                              <a:cubicBezTo>
                                <a:pt x="23758" y="86739"/>
                                <a:pt x="26988" y="85124"/>
                                <a:pt x="30218" y="86739"/>
                              </a:cubicBezTo>
                              <a:cubicBezTo>
                                <a:pt x="28603" y="83510"/>
                                <a:pt x="30218" y="80280"/>
                                <a:pt x="33448" y="78665"/>
                              </a:cubicBezTo>
                              <a:cubicBezTo>
                                <a:pt x="36677" y="77050"/>
                                <a:pt x="39907" y="77050"/>
                                <a:pt x="43137" y="77050"/>
                              </a:cubicBezTo>
                              <a:cubicBezTo>
                                <a:pt x="46367" y="73820"/>
                                <a:pt x="46367" y="68975"/>
                                <a:pt x="44752" y="64131"/>
                              </a:cubicBezTo>
                              <a:cubicBezTo>
                                <a:pt x="47982" y="64131"/>
                                <a:pt x="47982" y="60901"/>
                                <a:pt x="47982" y="57671"/>
                              </a:cubicBezTo>
                              <a:cubicBezTo>
                                <a:pt x="47982" y="56056"/>
                                <a:pt x="46367" y="52826"/>
                                <a:pt x="44752" y="51212"/>
                              </a:cubicBezTo>
                              <a:cubicBezTo>
                                <a:pt x="41522" y="44752"/>
                                <a:pt x="43137" y="33448"/>
                                <a:pt x="49597" y="30218"/>
                              </a:cubicBezTo>
                              <a:cubicBezTo>
                                <a:pt x="54441" y="26988"/>
                                <a:pt x="62516" y="26988"/>
                                <a:pt x="64131" y="20528"/>
                              </a:cubicBezTo>
                              <a:cubicBezTo>
                                <a:pt x="67361" y="22143"/>
                                <a:pt x="68975" y="25373"/>
                                <a:pt x="68975" y="30218"/>
                              </a:cubicBezTo>
                              <a:cubicBezTo>
                                <a:pt x="72205" y="30218"/>
                                <a:pt x="75435" y="31833"/>
                                <a:pt x="75435" y="35063"/>
                              </a:cubicBezTo>
                              <a:cubicBezTo>
                                <a:pt x="78665" y="33448"/>
                                <a:pt x="81895" y="33448"/>
                                <a:pt x="85124" y="31833"/>
                              </a:cubicBezTo>
                              <a:cubicBezTo>
                                <a:pt x="81895" y="41522"/>
                                <a:pt x="78665" y="49597"/>
                                <a:pt x="75435" y="57671"/>
                              </a:cubicBezTo>
                              <a:cubicBezTo>
                                <a:pt x="77050" y="59286"/>
                                <a:pt x="78665" y="60901"/>
                                <a:pt x="80280" y="62516"/>
                              </a:cubicBezTo>
                              <a:cubicBezTo>
                                <a:pt x="85124" y="60901"/>
                                <a:pt x="89969" y="59286"/>
                                <a:pt x="94814" y="59286"/>
                              </a:cubicBezTo>
                              <a:cubicBezTo>
                                <a:pt x="94814" y="57671"/>
                                <a:pt x="93199" y="56056"/>
                                <a:pt x="93199" y="54441"/>
                              </a:cubicBezTo>
                              <a:cubicBezTo>
                                <a:pt x="94814" y="54441"/>
                                <a:pt x="98044" y="54441"/>
                                <a:pt x="99659" y="52826"/>
                              </a:cubicBezTo>
                              <a:cubicBezTo>
                                <a:pt x="98044" y="47982"/>
                                <a:pt x="101273" y="41522"/>
                                <a:pt x="106118" y="41522"/>
                              </a:cubicBezTo>
                              <a:cubicBezTo>
                                <a:pt x="107733" y="44752"/>
                                <a:pt x="112578" y="46367"/>
                                <a:pt x="115808" y="43137"/>
                              </a:cubicBezTo>
                              <a:cubicBezTo>
                                <a:pt x="117422" y="46367"/>
                                <a:pt x="117422" y="51212"/>
                                <a:pt x="114193" y="54441"/>
                              </a:cubicBezTo>
                              <a:cubicBezTo>
                                <a:pt x="115808" y="56056"/>
                                <a:pt x="117422" y="56056"/>
                                <a:pt x="119037" y="57671"/>
                              </a:cubicBezTo>
                              <a:cubicBezTo>
                                <a:pt x="117422" y="60901"/>
                                <a:pt x="117422" y="62516"/>
                                <a:pt x="115808" y="65746"/>
                              </a:cubicBezTo>
                              <a:cubicBezTo>
                                <a:pt x="119037" y="65746"/>
                                <a:pt x="122267" y="65746"/>
                                <a:pt x="125497" y="64131"/>
                              </a:cubicBezTo>
                              <a:cubicBezTo>
                                <a:pt x="128727" y="65746"/>
                                <a:pt x="131957" y="68975"/>
                                <a:pt x="136801" y="70590"/>
                              </a:cubicBezTo>
                              <a:cubicBezTo>
                                <a:pt x="138416" y="72205"/>
                                <a:pt x="140031" y="72205"/>
                                <a:pt x="141646" y="72205"/>
                              </a:cubicBezTo>
                              <a:cubicBezTo>
                                <a:pt x="144876" y="72205"/>
                                <a:pt x="146491" y="70590"/>
                                <a:pt x="148106" y="72205"/>
                              </a:cubicBezTo>
                              <a:cubicBezTo>
                                <a:pt x="149721" y="72205"/>
                                <a:pt x="149721" y="73820"/>
                                <a:pt x="149721" y="75435"/>
                              </a:cubicBezTo>
                              <a:cubicBezTo>
                                <a:pt x="151335" y="81895"/>
                                <a:pt x="154565" y="88354"/>
                                <a:pt x="156180" y="94814"/>
                              </a:cubicBezTo>
                              <a:cubicBezTo>
                                <a:pt x="159410" y="94814"/>
                                <a:pt x="162640" y="94814"/>
                                <a:pt x="164255" y="98044"/>
                              </a:cubicBezTo>
                              <a:cubicBezTo>
                                <a:pt x="167484" y="96429"/>
                                <a:pt x="170714" y="94814"/>
                                <a:pt x="175559" y="93199"/>
                              </a:cubicBezTo>
                              <a:cubicBezTo>
                                <a:pt x="177174" y="98044"/>
                                <a:pt x="178789" y="106118"/>
                                <a:pt x="185248" y="104503"/>
                              </a:cubicBezTo>
                              <a:cubicBezTo>
                                <a:pt x="186863" y="104503"/>
                                <a:pt x="188478" y="102888"/>
                                <a:pt x="190093" y="104503"/>
                              </a:cubicBezTo>
                              <a:cubicBezTo>
                                <a:pt x="196553" y="104503"/>
                                <a:pt x="194938" y="114193"/>
                                <a:pt x="199782" y="117422"/>
                              </a:cubicBezTo>
                              <a:cubicBezTo>
                                <a:pt x="203012" y="120652"/>
                                <a:pt x="207857" y="120652"/>
                                <a:pt x="207857" y="123882"/>
                              </a:cubicBezTo>
                              <a:cubicBezTo>
                                <a:pt x="207857" y="125497"/>
                                <a:pt x="206242" y="127112"/>
                                <a:pt x="204627" y="128727"/>
                              </a:cubicBezTo>
                              <a:cubicBezTo>
                                <a:pt x="203012" y="130342"/>
                                <a:pt x="203012" y="133571"/>
                                <a:pt x="206242" y="133571"/>
                              </a:cubicBezTo>
                              <a:cubicBezTo>
                                <a:pt x="204627" y="135186"/>
                                <a:pt x="201397" y="138416"/>
                                <a:pt x="199782" y="140031"/>
                              </a:cubicBezTo>
                              <a:cubicBezTo>
                                <a:pt x="204627" y="143261"/>
                                <a:pt x="207857" y="151335"/>
                                <a:pt x="204627" y="156180"/>
                              </a:cubicBezTo>
                              <a:cubicBezTo>
                                <a:pt x="207857" y="161025"/>
                                <a:pt x="212702" y="164255"/>
                                <a:pt x="219161" y="164255"/>
                              </a:cubicBezTo>
                              <a:cubicBezTo>
                                <a:pt x="217546" y="172329"/>
                                <a:pt x="214317" y="180404"/>
                                <a:pt x="209472" y="188478"/>
                              </a:cubicBezTo>
                              <a:cubicBezTo>
                                <a:pt x="207857" y="191708"/>
                                <a:pt x="204627" y="194938"/>
                                <a:pt x="199782" y="194938"/>
                              </a:cubicBezTo>
                              <a:cubicBezTo>
                                <a:pt x="194938" y="194938"/>
                                <a:pt x="191708" y="191708"/>
                                <a:pt x="188478" y="190093"/>
                              </a:cubicBezTo>
                              <a:cubicBezTo>
                                <a:pt x="185248" y="188478"/>
                                <a:pt x="178789" y="188478"/>
                                <a:pt x="177174" y="193323"/>
                              </a:cubicBezTo>
                              <a:cubicBezTo>
                                <a:pt x="178789" y="194938"/>
                                <a:pt x="180404" y="196553"/>
                                <a:pt x="182019" y="198168"/>
                              </a:cubicBezTo>
                              <a:cubicBezTo>
                                <a:pt x="175559" y="207857"/>
                                <a:pt x="173944" y="219161"/>
                                <a:pt x="175559" y="228851"/>
                              </a:cubicBezTo>
                              <a:cubicBezTo>
                                <a:pt x="169099" y="227236"/>
                                <a:pt x="162640" y="227236"/>
                                <a:pt x="157795" y="228851"/>
                              </a:cubicBezTo>
                              <a:cubicBezTo>
                                <a:pt x="154565" y="227236"/>
                                <a:pt x="151335" y="224006"/>
                                <a:pt x="149721" y="222391"/>
                              </a:cubicBezTo>
                              <a:cubicBezTo>
                                <a:pt x="144876" y="225621"/>
                                <a:pt x="140031" y="228851"/>
                                <a:pt x="133571" y="232081"/>
                              </a:cubicBezTo>
                              <a:cubicBezTo>
                                <a:pt x="128727" y="235310"/>
                                <a:pt x="123882" y="238540"/>
                                <a:pt x="117422" y="236925"/>
                              </a:cubicBezTo>
                              <a:cubicBezTo>
                                <a:pt x="117422" y="240155"/>
                                <a:pt x="112578" y="241770"/>
                                <a:pt x="109348" y="240155"/>
                              </a:cubicBezTo>
                              <a:cubicBezTo>
                                <a:pt x="106118" y="238540"/>
                                <a:pt x="104503" y="235310"/>
                                <a:pt x="102888" y="232081"/>
                              </a:cubicBezTo>
                              <a:cubicBezTo>
                                <a:pt x="101273" y="227236"/>
                                <a:pt x="98044" y="224006"/>
                                <a:pt x="96429" y="219161"/>
                              </a:cubicBezTo>
                              <a:cubicBezTo>
                                <a:pt x="96429" y="217546"/>
                                <a:pt x="96429" y="214317"/>
                                <a:pt x="96429" y="212702"/>
                              </a:cubicBezTo>
                              <a:cubicBezTo>
                                <a:pt x="91584" y="203012"/>
                                <a:pt x="43137" y="209472"/>
                                <a:pt x="39907" y="2110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89" name="Vrije vorm: Vorm 589"/>
                      <wps:cNvSpPr/>
                      <wps:spPr>
                        <a:xfrm rot="13500000">
                          <a:off x="2974461" y="242973"/>
                          <a:ext cx="366790" cy="265982"/>
                        </a:xfrm>
                        <a:custGeom>
                          <a:avLst/>
                          <a:gdLst>
                            <a:gd name="connsiteX0" fmla="*/ 38891 w 366790"/>
                            <a:gd name="connsiteY0" fmla="*/ 0 h 265982"/>
                            <a:gd name="connsiteX1" fmla="*/ 67377 w 366790"/>
                            <a:gd name="connsiteY1" fmla="*/ 757 h 265982"/>
                            <a:gd name="connsiteX2" fmla="*/ 125988 w 366790"/>
                            <a:gd name="connsiteY2" fmla="*/ 38980 h 265982"/>
                            <a:gd name="connsiteX3" fmla="*/ 138729 w 366790"/>
                            <a:gd name="connsiteY3" fmla="*/ 46626 h 265982"/>
                            <a:gd name="connsiteX4" fmla="*/ 189695 w 366790"/>
                            <a:gd name="connsiteY4" fmla="*/ 33885 h 265982"/>
                            <a:gd name="connsiteX5" fmla="*/ 207532 w 366790"/>
                            <a:gd name="connsiteY5" fmla="*/ 56819 h 265982"/>
                            <a:gd name="connsiteX6" fmla="*/ 220274 w 366790"/>
                            <a:gd name="connsiteY6" fmla="*/ 56819 h 265982"/>
                            <a:gd name="connsiteX7" fmla="*/ 312012 w 366790"/>
                            <a:gd name="connsiteY7" fmla="*/ 31336 h 265982"/>
                            <a:gd name="connsiteX8" fmla="*/ 333992 w 366790"/>
                            <a:gd name="connsiteY8" fmla="*/ 41848 h 265982"/>
                            <a:gd name="connsiteX9" fmla="*/ 346016 w 366790"/>
                            <a:gd name="connsiteY9" fmla="*/ 56700 h 265982"/>
                            <a:gd name="connsiteX10" fmla="*/ 343773 w 366790"/>
                            <a:gd name="connsiteY10" fmla="*/ 56700 h 265982"/>
                            <a:gd name="connsiteX11" fmla="*/ 324596 w 366790"/>
                            <a:gd name="connsiteY11" fmla="*/ 61544 h 265982"/>
                            <a:gd name="connsiteX12" fmla="*/ 308447 w 366790"/>
                            <a:gd name="connsiteY12" fmla="*/ 71234 h 265982"/>
                            <a:gd name="connsiteX13" fmla="*/ 303602 w 366790"/>
                            <a:gd name="connsiteY13" fmla="*/ 82538 h 265982"/>
                            <a:gd name="connsiteX14" fmla="*/ 311677 w 366790"/>
                            <a:gd name="connsiteY14" fmla="*/ 80923 h 265982"/>
                            <a:gd name="connsiteX15" fmla="*/ 314907 w 366790"/>
                            <a:gd name="connsiteY15" fmla="*/ 87383 h 265982"/>
                            <a:gd name="connsiteX16" fmla="*/ 313292 w 366790"/>
                            <a:gd name="connsiteY16" fmla="*/ 90613 h 265982"/>
                            <a:gd name="connsiteX17" fmla="*/ 318137 w 366790"/>
                            <a:gd name="connsiteY17" fmla="*/ 93842 h 265982"/>
                            <a:gd name="connsiteX18" fmla="*/ 322981 w 366790"/>
                            <a:gd name="connsiteY18" fmla="*/ 88998 h 265982"/>
                            <a:gd name="connsiteX19" fmla="*/ 329441 w 366790"/>
                            <a:gd name="connsiteY19" fmla="*/ 85768 h 265982"/>
                            <a:gd name="connsiteX20" fmla="*/ 335900 w 366790"/>
                            <a:gd name="connsiteY20" fmla="*/ 88998 h 265982"/>
                            <a:gd name="connsiteX21" fmla="*/ 339130 w 366790"/>
                            <a:gd name="connsiteY21" fmla="*/ 85768 h 265982"/>
                            <a:gd name="connsiteX22" fmla="*/ 343975 w 366790"/>
                            <a:gd name="connsiteY22" fmla="*/ 76078 h 265982"/>
                            <a:gd name="connsiteX23" fmla="*/ 353664 w 366790"/>
                            <a:gd name="connsiteY23" fmla="*/ 76078 h 265982"/>
                            <a:gd name="connsiteX24" fmla="*/ 355279 w 366790"/>
                            <a:gd name="connsiteY24" fmla="*/ 82538 h 265982"/>
                            <a:gd name="connsiteX25" fmla="*/ 356700 w 366790"/>
                            <a:gd name="connsiteY25" fmla="*/ 82380 h 265982"/>
                            <a:gd name="connsiteX26" fmla="*/ 365527 w 366790"/>
                            <a:gd name="connsiteY26" fmla="*/ 110334 h 265982"/>
                            <a:gd name="connsiteX27" fmla="*/ 352786 w 366790"/>
                            <a:gd name="connsiteY27" fmla="*/ 158751 h 265982"/>
                            <a:gd name="connsiteX28" fmla="*/ 314561 w 366790"/>
                            <a:gd name="connsiteY28" fmla="*/ 174040 h 265982"/>
                            <a:gd name="connsiteX29" fmla="*/ 303731 w 366790"/>
                            <a:gd name="connsiteY29" fmla="*/ 188693 h 265982"/>
                            <a:gd name="connsiteX30" fmla="*/ 297336 w 366790"/>
                            <a:gd name="connsiteY30" fmla="*/ 205553 h 265982"/>
                            <a:gd name="connsiteX31" fmla="*/ 287453 w 366790"/>
                            <a:gd name="connsiteY31" fmla="*/ 211730 h 265982"/>
                            <a:gd name="connsiteX32" fmla="*/ 289347 w 366790"/>
                            <a:gd name="connsiteY32" fmla="*/ 220254 h 265982"/>
                            <a:gd name="connsiteX33" fmla="*/ 286848 w 366790"/>
                            <a:gd name="connsiteY33" fmla="*/ 224688 h 265982"/>
                            <a:gd name="connsiteX34" fmla="*/ 271240 w 366790"/>
                            <a:gd name="connsiteY34" fmla="*/ 232651 h 265982"/>
                            <a:gd name="connsiteX35" fmla="*/ 235564 w 366790"/>
                            <a:gd name="connsiteY35" fmla="*/ 227555 h 265982"/>
                            <a:gd name="connsiteX36" fmla="*/ 220274 w 366790"/>
                            <a:gd name="connsiteY36" fmla="*/ 250489 h 265982"/>
                            <a:gd name="connsiteX37" fmla="*/ 187146 w 366790"/>
                            <a:gd name="connsiteY37" fmla="*/ 263231 h 265982"/>
                            <a:gd name="connsiteX38" fmla="*/ 160738 w 366790"/>
                            <a:gd name="connsiteY38" fmla="*/ 265982 h 265982"/>
                            <a:gd name="connsiteX39" fmla="*/ 161491 w 366790"/>
                            <a:gd name="connsiteY39" fmla="*/ 256948 h 265982"/>
                            <a:gd name="connsiteX40" fmla="*/ 161491 w 366790"/>
                            <a:gd name="connsiteY40" fmla="*/ 237569 h 265982"/>
                            <a:gd name="connsiteX41" fmla="*/ 153416 w 366790"/>
                            <a:gd name="connsiteY41" fmla="*/ 234339 h 265982"/>
                            <a:gd name="connsiteX42" fmla="*/ 151801 w 366790"/>
                            <a:gd name="connsiteY42" fmla="*/ 226265 h 265982"/>
                            <a:gd name="connsiteX43" fmla="*/ 143727 w 366790"/>
                            <a:gd name="connsiteY43" fmla="*/ 227880 h 265982"/>
                            <a:gd name="connsiteX44" fmla="*/ 127578 w 366790"/>
                            <a:gd name="connsiteY44" fmla="*/ 216575 h 265982"/>
                            <a:gd name="connsiteX45" fmla="*/ 125963 w 366790"/>
                            <a:gd name="connsiteY45" fmla="*/ 187507 h 265982"/>
                            <a:gd name="connsiteX46" fmla="*/ 114658 w 366790"/>
                            <a:gd name="connsiteY46" fmla="*/ 181047 h 265982"/>
                            <a:gd name="connsiteX47" fmla="*/ 108199 w 366790"/>
                            <a:gd name="connsiteY47" fmla="*/ 174588 h 265982"/>
                            <a:gd name="connsiteX48" fmla="*/ 113043 w 366790"/>
                            <a:gd name="connsiteY48" fmla="*/ 161669 h 265982"/>
                            <a:gd name="connsiteX49" fmla="*/ 96894 w 366790"/>
                            <a:gd name="connsiteY49" fmla="*/ 177818 h 265982"/>
                            <a:gd name="connsiteX50" fmla="*/ 103354 w 366790"/>
                            <a:gd name="connsiteY50" fmla="*/ 182662 h 265982"/>
                            <a:gd name="connsiteX51" fmla="*/ 95280 w 366790"/>
                            <a:gd name="connsiteY51" fmla="*/ 195582 h 265982"/>
                            <a:gd name="connsiteX52" fmla="*/ 82360 w 366790"/>
                            <a:gd name="connsiteY52" fmla="*/ 193967 h 265982"/>
                            <a:gd name="connsiteX53" fmla="*/ 80745 w 366790"/>
                            <a:gd name="connsiteY53" fmla="*/ 185892 h 265982"/>
                            <a:gd name="connsiteX54" fmla="*/ 96894 w 366790"/>
                            <a:gd name="connsiteY54" fmla="*/ 156824 h 265982"/>
                            <a:gd name="connsiteX55" fmla="*/ 88820 w 366790"/>
                            <a:gd name="connsiteY55" fmla="*/ 140675 h 265982"/>
                            <a:gd name="connsiteX56" fmla="*/ 106584 w 366790"/>
                            <a:gd name="connsiteY56" fmla="*/ 137445 h 265982"/>
                            <a:gd name="connsiteX57" fmla="*/ 96894 w 366790"/>
                            <a:gd name="connsiteY57" fmla="*/ 113222 h 265982"/>
                            <a:gd name="connsiteX58" fmla="*/ 82360 w 366790"/>
                            <a:gd name="connsiteY58" fmla="*/ 108377 h 265982"/>
                            <a:gd name="connsiteX59" fmla="*/ 71056 w 366790"/>
                            <a:gd name="connsiteY59" fmla="*/ 119681 h 265982"/>
                            <a:gd name="connsiteX60" fmla="*/ 67826 w 366790"/>
                            <a:gd name="connsiteY60" fmla="*/ 113222 h 265982"/>
                            <a:gd name="connsiteX61" fmla="*/ 22609 w 366790"/>
                            <a:gd name="connsiteY61" fmla="*/ 139060 h 265982"/>
                            <a:gd name="connsiteX62" fmla="*/ 8075 w 366790"/>
                            <a:gd name="connsiteY62" fmla="*/ 150364 h 265982"/>
                            <a:gd name="connsiteX63" fmla="*/ 0 w 366790"/>
                            <a:gd name="connsiteY63" fmla="*/ 130986 h 265982"/>
                            <a:gd name="connsiteX64" fmla="*/ 37143 w 366790"/>
                            <a:gd name="connsiteY64" fmla="*/ 118066 h 265982"/>
                            <a:gd name="connsiteX65" fmla="*/ 50062 w 366790"/>
                            <a:gd name="connsiteY65" fmla="*/ 109992 h 265982"/>
                            <a:gd name="connsiteX66" fmla="*/ 40373 w 366790"/>
                            <a:gd name="connsiteY66" fmla="*/ 90613 h 265982"/>
                            <a:gd name="connsiteX67" fmla="*/ 32298 w 366790"/>
                            <a:gd name="connsiteY67" fmla="*/ 100302 h 265982"/>
                            <a:gd name="connsiteX68" fmla="*/ 22609 w 366790"/>
                            <a:gd name="connsiteY68" fmla="*/ 93843 h 265982"/>
                            <a:gd name="connsiteX69" fmla="*/ 33913 w 366790"/>
                            <a:gd name="connsiteY69" fmla="*/ 72849 h 265982"/>
                            <a:gd name="connsiteX70" fmla="*/ 48447 w 366790"/>
                            <a:gd name="connsiteY70" fmla="*/ 82538 h 265982"/>
                            <a:gd name="connsiteX71" fmla="*/ 66211 w 366790"/>
                            <a:gd name="connsiteY71" fmla="*/ 77694 h 265982"/>
                            <a:gd name="connsiteX72" fmla="*/ 51677 w 366790"/>
                            <a:gd name="connsiteY72" fmla="*/ 74464 h 265982"/>
                            <a:gd name="connsiteX73" fmla="*/ 45218 w 366790"/>
                            <a:gd name="connsiteY73" fmla="*/ 50240 h 265982"/>
                            <a:gd name="connsiteX74" fmla="*/ 53292 w 366790"/>
                            <a:gd name="connsiteY74" fmla="*/ 48625 h 265982"/>
                            <a:gd name="connsiteX75" fmla="*/ 50062 w 366790"/>
                            <a:gd name="connsiteY75" fmla="*/ 37321 h 265982"/>
                            <a:gd name="connsiteX76" fmla="*/ 59752 w 366790"/>
                            <a:gd name="connsiteY76" fmla="*/ 32476 h 265982"/>
                            <a:gd name="connsiteX77" fmla="*/ 59752 w 366790"/>
                            <a:gd name="connsiteY77" fmla="*/ 19557 h 2659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</a:cxnLst>
                          <a:rect l="l" t="t" r="r" b="b"/>
                          <a:pathLst>
                            <a:path w="366790" h="265982">
                              <a:moveTo>
                                <a:pt x="38891" y="0"/>
                              </a:moveTo>
                              <a:lnTo>
                                <a:pt x="67377" y="757"/>
                              </a:lnTo>
                              <a:cubicBezTo>
                                <a:pt x="90311" y="8402"/>
                                <a:pt x="108149" y="23691"/>
                                <a:pt x="125988" y="38980"/>
                              </a:cubicBezTo>
                              <a:cubicBezTo>
                                <a:pt x="128536" y="41529"/>
                                <a:pt x="133632" y="46626"/>
                                <a:pt x="138729" y="46626"/>
                              </a:cubicBezTo>
                              <a:cubicBezTo>
                                <a:pt x="156566" y="51722"/>
                                <a:pt x="174405" y="23691"/>
                                <a:pt x="189695" y="33885"/>
                              </a:cubicBezTo>
                              <a:cubicBezTo>
                                <a:pt x="197340" y="38980"/>
                                <a:pt x="199888" y="54271"/>
                                <a:pt x="207532" y="56819"/>
                              </a:cubicBezTo>
                              <a:cubicBezTo>
                                <a:pt x="210081" y="59368"/>
                                <a:pt x="215178" y="56819"/>
                                <a:pt x="220274" y="56819"/>
                              </a:cubicBezTo>
                              <a:cubicBezTo>
                                <a:pt x="250854" y="46626"/>
                                <a:pt x="281434" y="23691"/>
                                <a:pt x="312012" y="31336"/>
                              </a:cubicBezTo>
                              <a:cubicBezTo>
                                <a:pt x="319658" y="32611"/>
                                <a:pt x="327303" y="36433"/>
                                <a:pt x="333992" y="41848"/>
                              </a:cubicBezTo>
                              <a:lnTo>
                                <a:pt x="346016" y="56700"/>
                              </a:lnTo>
                              <a:lnTo>
                                <a:pt x="343773" y="56700"/>
                              </a:lnTo>
                              <a:cubicBezTo>
                                <a:pt x="336304" y="57911"/>
                                <a:pt x="328634" y="59930"/>
                                <a:pt x="324596" y="61544"/>
                              </a:cubicBezTo>
                              <a:cubicBezTo>
                                <a:pt x="318137" y="63159"/>
                                <a:pt x="313292" y="66389"/>
                                <a:pt x="308447" y="71234"/>
                              </a:cubicBezTo>
                              <a:cubicBezTo>
                                <a:pt x="310062" y="69619"/>
                                <a:pt x="305217" y="80923"/>
                                <a:pt x="303602" y="82538"/>
                              </a:cubicBezTo>
                              <a:cubicBezTo>
                                <a:pt x="306832" y="80923"/>
                                <a:pt x="308447" y="80923"/>
                                <a:pt x="311677" y="80923"/>
                              </a:cubicBezTo>
                              <a:cubicBezTo>
                                <a:pt x="314907" y="80923"/>
                                <a:pt x="316522" y="84153"/>
                                <a:pt x="314907" y="87383"/>
                              </a:cubicBezTo>
                              <a:cubicBezTo>
                                <a:pt x="314907" y="88998"/>
                                <a:pt x="313292" y="88998"/>
                                <a:pt x="313292" y="90613"/>
                              </a:cubicBezTo>
                              <a:cubicBezTo>
                                <a:pt x="313292" y="92227"/>
                                <a:pt x="316522" y="93842"/>
                                <a:pt x="318137" y="93842"/>
                              </a:cubicBezTo>
                              <a:cubicBezTo>
                                <a:pt x="319751" y="93842"/>
                                <a:pt x="321366" y="90613"/>
                                <a:pt x="322981" y="88998"/>
                              </a:cubicBezTo>
                              <a:cubicBezTo>
                                <a:pt x="324596" y="87383"/>
                                <a:pt x="326211" y="85768"/>
                                <a:pt x="329441" y="85768"/>
                              </a:cubicBezTo>
                              <a:cubicBezTo>
                                <a:pt x="332671" y="85768"/>
                                <a:pt x="334286" y="90613"/>
                                <a:pt x="335900" y="88998"/>
                              </a:cubicBezTo>
                              <a:cubicBezTo>
                                <a:pt x="337515" y="88998"/>
                                <a:pt x="337515" y="87383"/>
                                <a:pt x="339130" y="85768"/>
                              </a:cubicBezTo>
                              <a:cubicBezTo>
                                <a:pt x="340745" y="82538"/>
                                <a:pt x="342360" y="79308"/>
                                <a:pt x="343975" y="76078"/>
                              </a:cubicBezTo>
                              <a:cubicBezTo>
                                <a:pt x="347205" y="76078"/>
                                <a:pt x="350435" y="76078"/>
                                <a:pt x="353664" y="76078"/>
                              </a:cubicBezTo>
                              <a:cubicBezTo>
                                <a:pt x="353664" y="77693"/>
                                <a:pt x="355279" y="80923"/>
                                <a:pt x="355279" y="82538"/>
                              </a:cubicBezTo>
                              <a:lnTo>
                                <a:pt x="356700" y="82380"/>
                              </a:lnTo>
                              <a:lnTo>
                                <a:pt x="365527" y="110334"/>
                              </a:lnTo>
                              <a:cubicBezTo>
                                <a:pt x="368075" y="128171"/>
                                <a:pt x="368075" y="148557"/>
                                <a:pt x="352786" y="158751"/>
                              </a:cubicBezTo>
                              <a:cubicBezTo>
                                <a:pt x="342592" y="166395"/>
                                <a:pt x="327303" y="166395"/>
                                <a:pt x="314561" y="174040"/>
                              </a:cubicBezTo>
                              <a:cubicBezTo>
                                <a:pt x="309465" y="177863"/>
                                <a:pt x="306280" y="182959"/>
                                <a:pt x="303731" y="188693"/>
                              </a:cubicBezTo>
                              <a:lnTo>
                                <a:pt x="297336" y="205553"/>
                              </a:lnTo>
                              <a:lnTo>
                                <a:pt x="287453" y="211730"/>
                              </a:lnTo>
                              <a:lnTo>
                                <a:pt x="289347" y="220254"/>
                              </a:lnTo>
                              <a:lnTo>
                                <a:pt x="286848" y="224688"/>
                              </a:lnTo>
                              <a:cubicBezTo>
                                <a:pt x="282707" y="229466"/>
                                <a:pt x="277611" y="232651"/>
                                <a:pt x="271240" y="232651"/>
                              </a:cubicBezTo>
                              <a:cubicBezTo>
                                <a:pt x="258498" y="232651"/>
                                <a:pt x="245757" y="219909"/>
                                <a:pt x="235564" y="227555"/>
                              </a:cubicBezTo>
                              <a:cubicBezTo>
                                <a:pt x="227920" y="232651"/>
                                <a:pt x="225371" y="242844"/>
                                <a:pt x="220274" y="250489"/>
                              </a:cubicBezTo>
                              <a:cubicBezTo>
                                <a:pt x="212629" y="260683"/>
                                <a:pt x="199888" y="263231"/>
                                <a:pt x="187146" y="263231"/>
                              </a:cubicBezTo>
                              <a:lnTo>
                                <a:pt x="160738" y="265982"/>
                              </a:lnTo>
                              <a:lnTo>
                                <a:pt x="161491" y="256948"/>
                              </a:lnTo>
                              <a:cubicBezTo>
                                <a:pt x="163106" y="250488"/>
                                <a:pt x="164721" y="242414"/>
                                <a:pt x="161491" y="237569"/>
                              </a:cubicBezTo>
                              <a:cubicBezTo>
                                <a:pt x="159876" y="234339"/>
                                <a:pt x="156646" y="232724"/>
                                <a:pt x="153416" y="234339"/>
                              </a:cubicBezTo>
                              <a:cubicBezTo>
                                <a:pt x="153416" y="231109"/>
                                <a:pt x="151801" y="229494"/>
                                <a:pt x="151801" y="226265"/>
                              </a:cubicBezTo>
                              <a:cubicBezTo>
                                <a:pt x="148572" y="226265"/>
                                <a:pt x="145342" y="226265"/>
                                <a:pt x="143727" y="227880"/>
                              </a:cubicBezTo>
                              <a:cubicBezTo>
                                <a:pt x="140497" y="221420"/>
                                <a:pt x="134037" y="218190"/>
                                <a:pt x="127578" y="216575"/>
                              </a:cubicBezTo>
                              <a:cubicBezTo>
                                <a:pt x="129193" y="206886"/>
                                <a:pt x="129193" y="197196"/>
                                <a:pt x="125963" y="187507"/>
                              </a:cubicBezTo>
                              <a:cubicBezTo>
                                <a:pt x="124348" y="182662"/>
                                <a:pt x="117888" y="177818"/>
                                <a:pt x="114658" y="181047"/>
                              </a:cubicBezTo>
                              <a:cubicBezTo>
                                <a:pt x="114658" y="177818"/>
                                <a:pt x="111429" y="174588"/>
                                <a:pt x="108199" y="174588"/>
                              </a:cubicBezTo>
                              <a:cubicBezTo>
                                <a:pt x="111429" y="171358"/>
                                <a:pt x="113043" y="166513"/>
                                <a:pt x="113043" y="161669"/>
                              </a:cubicBezTo>
                              <a:cubicBezTo>
                                <a:pt x="109814" y="169743"/>
                                <a:pt x="103354" y="174588"/>
                                <a:pt x="96894" y="177818"/>
                              </a:cubicBezTo>
                              <a:cubicBezTo>
                                <a:pt x="98509" y="181047"/>
                                <a:pt x="100124" y="182662"/>
                                <a:pt x="103354" y="182662"/>
                              </a:cubicBezTo>
                              <a:cubicBezTo>
                                <a:pt x="101739" y="187507"/>
                                <a:pt x="100124" y="192352"/>
                                <a:pt x="95280" y="195582"/>
                              </a:cubicBezTo>
                              <a:cubicBezTo>
                                <a:pt x="92050" y="198811"/>
                                <a:pt x="83975" y="198811"/>
                                <a:pt x="82360" y="193967"/>
                              </a:cubicBezTo>
                              <a:cubicBezTo>
                                <a:pt x="80745" y="192352"/>
                                <a:pt x="80745" y="189122"/>
                                <a:pt x="80745" y="185892"/>
                              </a:cubicBezTo>
                              <a:cubicBezTo>
                                <a:pt x="82360" y="174588"/>
                                <a:pt x="87205" y="163284"/>
                                <a:pt x="96894" y="156824"/>
                              </a:cubicBezTo>
                              <a:cubicBezTo>
                                <a:pt x="93665" y="151979"/>
                                <a:pt x="92050" y="145520"/>
                                <a:pt x="88820" y="140675"/>
                              </a:cubicBezTo>
                              <a:cubicBezTo>
                                <a:pt x="92050" y="134215"/>
                                <a:pt x="100124" y="135830"/>
                                <a:pt x="106584" y="137445"/>
                              </a:cubicBezTo>
                              <a:cubicBezTo>
                                <a:pt x="103354" y="129371"/>
                                <a:pt x="100124" y="121296"/>
                                <a:pt x="96894" y="113222"/>
                              </a:cubicBezTo>
                              <a:cubicBezTo>
                                <a:pt x="95280" y="108377"/>
                                <a:pt x="87205" y="106762"/>
                                <a:pt x="82360" y="108377"/>
                              </a:cubicBezTo>
                              <a:cubicBezTo>
                                <a:pt x="77516" y="109992"/>
                                <a:pt x="74286" y="114836"/>
                                <a:pt x="71056" y="119681"/>
                              </a:cubicBezTo>
                              <a:cubicBezTo>
                                <a:pt x="71056" y="116451"/>
                                <a:pt x="69441" y="114836"/>
                                <a:pt x="67826" y="113222"/>
                              </a:cubicBezTo>
                              <a:cubicBezTo>
                                <a:pt x="54907" y="124526"/>
                                <a:pt x="38758" y="132600"/>
                                <a:pt x="22609" y="139060"/>
                              </a:cubicBezTo>
                              <a:cubicBezTo>
                                <a:pt x="16149" y="140675"/>
                                <a:pt x="8075" y="143905"/>
                                <a:pt x="8075" y="150364"/>
                              </a:cubicBezTo>
                              <a:cubicBezTo>
                                <a:pt x="4845" y="143905"/>
                                <a:pt x="3230" y="137445"/>
                                <a:pt x="0" y="130986"/>
                              </a:cubicBezTo>
                              <a:cubicBezTo>
                                <a:pt x="12920" y="126141"/>
                                <a:pt x="24224" y="121296"/>
                                <a:pt x="37143" y="118066"/>
                              </a:cubicBezTo>
                              <a:cubicBezTo>
                                <a:pt x="41988" y="116451"/>
                                <a:pt x="46833" y="114836"/>
                                <a:pt x="50062" y="109992"/>
                              </a:cubicBezTo>
                              <a:cubicBezTo>
                                <a:pt x="54907" y="103532"/>
                                <a:pt x="50062" y="92228"/>
                                <a:pt x="40373" y="90613"/>
                              </a:cubicBezTo>
                              <a:cubicBezTo>
                                <a:pt x="37143" y="93843"/>
                                <a:pt x="35528" y="97072"/>
                                <a:pt x="32298" y="100302"/>
                              </a:cubicBezTo>
                              <a:cubicBezTo>
                                <a:pt x="30684" y="97072"/>
                                <a:pt x="27454" y="93843"/>
                                <a:pt x="22609" y="93843"/>
                              </a:cubicBezTo>
                              <a:cubicBezTo>
                                <a:pt x="22609" y="85768"/>
                                <a:pt x="27454" y="77694"/>
                                <a:pt x="33913" y="72849"/>
                              </a:cubicBezTo>
                              <a:cubicBezTo>
                                <a:pt x="35528" y="79309"/>
                                <a:pt x="41988" y="82538"/>
                                <a:pt x="48447" y="82538"/>
                              </a:cubicBezTo>
                              <a:cubicBezTo>
                                <a:pt x="54907" y="82538"/>
                                <a:pt x="61367" y="79309"/>
                                <a:pt x="66211" y="77694"/>
                              </a:cubicBezTo>
                              <a:cubicBezTo>
                                <a:pt x="61367" y="76079"/>
                                <a:pt x="56522" y="76079"/>
                                <a:pt x="51677" y="74464"/>
                              </a:cubicBezTo>
                              <a:cubicBezTo>
                                <a:pt x="51677" y="66389"/>
                                <a:pt x="48447" y="58315"/>
                                <a:pt x="45218" y="50240"/>
                              </a:cubicBezTo>
                              <a:cubicBezTo>
                                <a:pt x="46833" y="47011"/>
                                <a:pt x="51677" y="45396"/>
                                <a:pt x="53292" y="48625"/>
                              </a:cubicBezTo>
                              <a:cubicBezTo>
                                <a:pt x="51677" y="45396"/>
                                <a:pt x="48447" y="40551"/>
                                <a:pt x="50062" y="37321"/>
                              </a:cubicBezTo>
                              <a:cubicBezTo>
                                <a:pt x="50062" y="32476"/>
                                <a:pt x="56522" y="29247"/>
                                <a:pt x="59752" y="32476"/>
                              </a:cubicBezTo>
                              <a:cubicBezTo>
                                <a:pt x="58137" y="27632"/>
                                <a:pt x="58137" y="24402"/>
                                <a:pt x="59752" y="195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90" name="Rechte verbindingslijn 590"/>
                      <wps:cNvCnPr/>
                      <wps:spPr>
                        <a:xfrm>
                          <a:off x="5029201" y="187991"/>
                          <a:ext cx="0" cy="7396419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91" name="Afbeelding 584"/>
                      <wps:cNvSpPr/>
                      <wps:spPr>
                        <a:xfrm rot="600079">
                          <a:off x="5521673" y="1758386"/>
                          <a:ext cx="521225" cy="521225"/>
                        </a:xfrm>
                        <a:custGeom>
                          <a:avLst/>
                          <a:gdLst>
                            <a:gd name="connsiteX0" fmla="*/ 155734 w 219075"/>
                            <a:gd name="connsiteY0" fmla="*/ 121444 h 219075"/>
                            <a:gd name="connsiteX1" fmla="*/ 170021 w 219075"/>
                            <a:gd name="connsiteY1" fmla="*/ 121444 h 219075"/>
                            <a:gd name="connsiteX2" fmla="*/ 198596 w 219075"/>
                            <a:gd name="connsiteY2" fmla="*/ 159544 h 219075"/>
                            <a:gd name="connsiteX3" fmla="*/ 206216 w 219075"/>
                            <a:gd name="connsiteY3" fmla="*/ 163354 h 219075"/>
                            <a:gd name="connsiteX4" fmla="*/ 211931 w 219075"/>
                            <a:gd name="connsiteY4" fmla="*/ 161449 h 219075"/>
                            <a:gd name="connsiteX5" fmla="*/ 213836 w 219075"/>
                            <a:gd name="connsiteY5" fmla="*/ 148114 h 219075"/>
                            <a:gd name="connsiteX6" fmla="*/ 194786 w 219075"/>
                            <a:gd name="connsiteY6" fmla="*/ 121444 h 219075"/>
                            <a:gd name="connsiteX7" fmla="*/ 207169 w 219075"/>
                            <a:gd name="connsiteY7" fmla="*/ 121444 h 219075"/>
                            <a:gd name="connsiteX8" fmla="*/ 216694 w 219075"/>
                            <a:gd name="connsiteY8" fmla="*/ 111919 h 219075"/>
                            <a:gd name="connsiteX9" fmla="*/ 207169 w 219075"/>
                            <a:gd name="connsiteY9" fmla="*/ 102394 h 219075"/>
                            <a:gd name="connsiteX10" fmla="*/ 194786 w 219075"/>
                            <a:gd name="connsiteY10" fmla="*/ 102394 h 219075"/>
                            <a:gd name="connsiteX11" fmla="*/ 214789 w 219075"/>
                            <a:gd name="connsiteY11" fmla="*/ 75724 h 219075"/>
                            <a:gd name="connsiteX12" fmla="*/ 212884 w 219075"/>
                            <a:gd name="connsiteY12" fmla="*/ 62389 h 219075"/>
                            <a:gd name="connsiteX13" fmla="*/ 212884 w 219075"/>
                            <a:gd name="connsiteY13" fmla="*/ 62389 h 219075"/>
                            <a:gd name="connsiteX14" fmla="*/ 199549 w 219075"/>
                            <a:gd name="connsiteY14" fmla="*/ 64294 h 219075"/>
                            <a:gd name="connsiteX15" fmla="*/ 170974 w 219075"/>
                            <a:gd name="connsiteY15" fmla="*/ 102394 h 219075"/>
                            <a:gd name="connsiteX16" fmla="*/ 155734 w 219075"/>
                            <a:gd name="connsiteY16" fmla="*/ 102394 h 219075"/>
                            <a:gd name="connsiteX17" fmla="*/ 170974 w 219075"/>
                            <a:gd name="connsiteY17" fmla="*/ 87154 h 219075"/>
                            <a:gd name="connsiteX18" fmla="*/ 167164 w 219075"/>
                            <a:gd name="connsiteY18" fmla="*/ 73819 h 219075"/>
                            <a:gd name="connsiteX19" fmla="*/ 157639 w 219075"/>
                            <a:gd name="connsiteY19" fmla="*/ 73819 h 219075"/>
                            <a:gd name="connsiteX20" fmla="*/ 129064 w 219075"/>
                            <a:gd name="connsiteY20" fmla="*/ 102394 h 219075"/>
                            <a:gd name="connsiteX21" fmla="*/ 121444 w 219075"/>
                            <a:gd name="connsiteY21" fmla="*/ 102394 h 219075"/>
                            <a:gd name="connsiteX22" fmla="*/ 121444 w 219075"/>
                            <a:gd name="connsiteY22" fmla="*/ 94774 h 219075"/>
                            <a:gd name="connsiteX23" fmla="*/ 150019 w 219075"/>
                            <a:gd name="connsiteY23" fmla="*/ 66199 h 219075"/>
                            <a:gd name="connsiteX24" fmla="*/ 150971 w 219075"/>
                            <a:gd name="connsiteY24" fmla="*/ 52864 h 219075"/>
                            <a:gd name="connsiteX25" fmla="*/ 137636 w 219075"/>
                            <a:gd name="connsiteY25" fmla="*/ 51911 h 219075"/>
                            <a:gd name="connsiteX26" fmla="*/ 136684 w 219075"/>
                            <a:gd name="connsiteY26" fmla="*/ 52864 h 219075"/>
                            <a:gd name="connsiteX27" fmla="*/ 121444 w 219075"/>
                            <a:gd name="connsiteY27" fmla="*/ 68104 h 219075"/>
                            <a:gd name="connsiteX28" fmla="*/ 121444 w 219075"/>
                            <a:gd name="connsiteY28" fmla="*/ 52864 h 219075"/>
                            <a:gd name="connsiteX29" fmla="*/ 159544 w 219075"/>
                            <a:gd name="connsiteY29" fmla="*/ 24289 h 219075"/>
                            <a:gd name="connsiteX30" fmla="*/ 161449 w 219075"/>
                            <a:gd name="connsiteY30" fmla="*/ 10954 h 219075"/>
                            <a:gd name="connsiteX31" fmla="*/ 161449 w 219075"/>
                            <a:gd name="connsiteY31" fmla="*/ 10954 h 219075"/>
                            <a:gd name="connsiteX32" fmla="*/ 148114 w 219075"/>
                            <a:gd name="connsiteY32" fmla="*/ 9049 h 219075"/>
                            <a:gd name="connsiteX33" fmla="*/ 121444 w 219075"/>
                            <a:gd name="connsiteY33" fmla="*/ 29051 h 219075"/>
                            <a:gd name="connsiteX34" fmla="*/ 121444 w 219075"/>
                            <a:gd name="connsiteY34" fmla="*/ 16669 h 219075"/>
                            <a:gd name="connsiteX35" fmla="*/ 111919 w 219075"/>
                            <a:gd name="connsiteY35" fmla="*/ 7144 h 219075"/>
                            <a:gd name="connsiteX36" fmla="*/ 102394 w 219075"/>
                            <a:gd name="connsiteY36" fmla="*/ 16669 h 219075"/>
                            <a:gd name="connsiteX37" fmla="*/ 102394 w 219075"/>
                            <a:gd name="connsiteY37" fmla="*/ 29051 h 219075"/>
                            <a:gd name="connsiteX38" fmla="*/ 75724 w 219075"/>
                            <a:gd name="connsiteY38" fmla="*/ 9049 h 219075"/>
                            <a:gd name="connsiteX39" fmla="*/ 62389 w 219075"/>
                            <a:gd name="connsiteY39" fmla="*/ 10954 h 219075"/>
                            <a:gd name="connsiteX40" fmla="*/ 64294 w 219075"/>
                            <a:gd name="connsiteY40" fmla="*/ 24289 h 219075"/>
                            <a:gd name="connsiteX41" fmla="*/ 64294 w 219075"/>
                            <a:gd name="connsiteY41" fmla="*/ 24289 h 219075"/>
                            <a:gd name="connsiteX42" fmla="*/ 102394 w 219075"/>
                            <a:gd name="connsiteY42" fmla="*/ 52864 h 219075"/>
                            <a:gd name="connsiteX43" fmla="*/ 102394 w 219075"/>
                            <a:gd name="connsiteY43" fmla="*/ 68104 h 219075"/>
                            <a:gd name="connsiteX44" fmla="*/ 87154 w 219075"/>
                            <a:gd name="connsiteY44" fmla="*/ 51911 h 219075"/>
                            <a:gd name="connsiteX45" fmla="*/ 73819 w 219075"/>
                            <a:gd name="connsiteY45" fmla="*/ 50006 h 219075"/>
                            <a:gd name="connsiteX46" fmla="*/ 70961 w 219075"/>
                            <a:gd name="connsiteY46" fmla="*/ 63341 h 219075"/>
                            <a:gd name="connsiteX47" fmla="*/ 73819 w 219075"/>
                            <a:gd name="connsiteY47" fmla="*/ 66199 h 219075"/>
                            <a:gd name="connsiteX48" fmla="*/ 102394 w 219075"/>
                            <a:gd name="connsiteY48" fmla="*/ 94774 h 219075"/>
                            <a:gd name="connsiteX49" fmla="*/ 102394 w 219075"/>
                            <a:gd name="connsiteY49" fmla="*/ 102394 h 219075"/>
                            <a:gd name="connsiteX50" fmla="*/ 94774 w 219075"/>
                            <a:gd name="connsiteY50" fmla="*/ 102394 h 219075"/>
                            <a:gd name="connsiteX51" fmla="*/ 66199 w 219075"/>
                            <a:gd name="connsiteY51" fmla="*/ 73819 h 219075"/>
                            <a:gd name="connsiteX52" fmla="*/ 52864 w 219075"/>
                            <a:gd name="connsiteY52" fmla="*/ 72866 h 219075"/>
                            <a:gd name="connsiteX53" fmla="*/ 51911 w 219075"/>
                            <a:gd name="connsiteY53" fmla="*/ 86201 h 219075"/>
                            <a:gd name="connsiteX54" fmla="*/ 52864 w 219075"/>
                            <a:gd name="connsiteY54" fmla="*/ 87154 h 219075"/>
                            <a:gd name="connsiteX55" fmla="*/ 68104 w 219075"/>
                            <a:gd name="connsiteY55" fmla="*/ 102394 h 219075"/>
                            <a:gd name="connsiteX56" fmla="*/ 52864 w 219075"/>
                            <a:gd name="connsiteY56" fmla="*/ 102394 h 219075"/>
                            <a:gd name="connsiteX57" fmla="*/ 24289 w 219075"/>
                            <a:gd name="connsiteY57" fmla="*/ 64294 h 219075"/>
                            <a:gd name="connsiteX58" fmla="*/ 10954 w 219075"/>
                            <a:gd name="connsiteY58" fmla="*/ 62389 h 219075"/>
                            <a:gd name="connsiteX59" fmla="*/ 10954 w 219075"/>
                            <a:gd name="connsiteY59" fmla="*/ 62389 h 219075"/>
                            <a:gd name="connsiteX60" fmla="*/ 9049 w 219075"/>
                            <a:gd name="connsiteY60" fmla="*/ 75724 h 219075"/>
                            <a:gd name="connsiteX61" fmla="*/ 29051 w 219075"/>
                            <a:gd name="connsiteY61" fmla="*/ 102394 h 219075"/>
                            <a:gd name="connsiteX62" fmla="*/ 16669 w 219075"/>
                            <a:gd name="connsiteY62" fmla="*/ 102394 h 219075"/>
                            <a:gd name="connsiteX63" fmla="*/ 7144 w 219075"/>
                            <a:gd name="connsiteY63" fmla="*/ 111919 h 219075"/>
                            <a:gd name="connsiteX64" fmla="*/ 16669 w 219075"/>
                            <a:gd name="connsiteY64" fmla="*/ 121444 h 219075"/>
                            <a:gd name="connsiteX65" fmla="*/ 29051 w 219075"/>
                            <a:gd name="connsiteY65" fmla="*/ 121444 h 219075"/>
                            <a:gd name="connsiteX66" fmla="*/ 9049 w 219075"/>
                            <a:gd name="connsiteY66" fmla="*/ 148114 h 219075"/>
                            <a:gd name="connsiteX67" fmla="*/ 10954 w 219075"/>
                            <a:gd name="connsiteY67" fmla="*/ 161449 h 219075"/>
                            <a:gd name="connsiteX68" fmla="*/ 16669 w 219075"/>
                            <a:gd name="connsiteY68" fmla="*/ 163354 h 219075"/>
                            <a:gd name="connsiteX69" fmla="*/ 24289 w 219075"/>
                            <a:gd name="connsiteY69" fmla="*/ 159544 h 219075"/>
                            <a:gd name="connsiteX70" fmla="*/ 52864 w 219075"/>
                            <a:gd name="connsiteY70" fmla="*/ 121444 h 219075"/>
                            <a:gd name="connsiteX71" fmla="*/ 67151 w 219075"/>
                            <a:gd name="connsiteY71" fmla="*/ 121444 h 219075"/>
                            <a:gd name="connsiteX72" fmla="*/ 51911 w 219075"/>
                            <a:gd name="connsiteY72" fmla="*/ 136684 h 219075"/>
                            <a:gd name="connsiteX73" fmla="*/ 51911 w 219075"/>
                            <a:gd name="connsiteY73" fmla="*/ 150019 h 219075"/>
                            <a:gd name="connsiteX74" fmla="*/ 65246 w 219075"/>
                            <a:gd name="connsiteY74" fmla="*/ 150019 h 219075"/>
                            <a:gd name="connsiteX75" fmla="*/ 93821 w 219075"/>
                            <a:gd name="connsiteY75" fmla="*/ 121444 h 219075"/>
                            <a:gd name="connsiteX76" fmla="*/ 102394 w 219075"/>
                            <a:gd name="connsiteY76" fmla="*/ 121444 h 219075"/>
                            <a:gd name="connsiteX77" fmla="*/ 102394 w 219075"/>
                            <a:gd name="connsiteY77" fmla="*/ 129064 h 219075"/>
                            <a:gd name="connsiteX78" fmla="*/ 73819 w 219075"/>
                            <a:gd name="connsiteY78" fmla="*/ 157639 h 219075"/>
                            <a:gd name="connsiteX79" fmla="*/ 74771 w 219075"/>
                            <a:gd name="connsiteY79" fmla="*/ 170974 h 219075"/>
                            <a:gd name="connsiteX80" fmla="*/ 87154 w 219075"/>
                            <a:gd name="connsiteY80" fmla="*/ 170974 h 219075"/>
                            <a:gd name="connsiteX81" fmla="*/ 102394 w 219075"/>
                            <a:gd name="connsiteY81" fmla="*/ 155734 h 219075"/>
                            <a:gd name="connsiteX82" fmla="*/ 102394 w 219075"/>
                            <a:gd name="connsiteY82" fmla="*/ 170021 h 219075"/>
                            <a:gd name="connsiteX83" fmla="*/ 64294 w 219075"/>
                            <a:gd name="connsiteY83" fmla="*/ 198596 h 219075"/>
                            <a:gd name="connsiteX84" fmla="*/ 62389 w 219075"/>
                            <a:gd name="connsiteY84" fmla="*/ 211931 h 219075"/>
                            <a:gd name="connsiteX85" fmla="*/ 75724 w 219075"/>
                            <a:gd name="connsiteY85" fmla="*/ 213836 h 219075"/>
                            <a:gd name="connsiteX86" fmla="*/ 102394 w 219075"/>
                            <a:gd name="connsiteY86" fmla="*/ 193834 h 219075"/>
                            <a:gd name="connsiteX87" fmla="*/ 102394 w 219075"/>
                            <a:gd name="connsiteY87" fmla="*/ 207169 h 219075"/>
                            <a:gd name="connsiteX88" fmla="*/ 111919 w 219075"/>
                            <a:gd name="connsiteY88" fmla="*/ 216694 h 219075"/>
                            <a:gd name="connsiteX89" fmla="*/ 121444 w 219075"/>
                            <a:gd name="connsiteY89" fmla="*/ 207169 h 219075"/>
                            <a:gd name="connsiteX90" fmla="*/ 121444 w 219075"/>
                            <a:gd name="connsiteY90" fmla="*/ 194786 h 219075"/>
                            <a:gd name="connsiteX91" fmla="*/ 148114 w 219075"/>
                            <a:gd name="connsiteY91" fmla="*/ 214789 h 219075"/>
                            <a:gd name="connsiteX92" fmla="*/ 153829 w 219075"/>
                            <a:gd name="connsiteY92" fmla="*/ 216694 h 219075"/>
                            <a:gd name="connsiteX93" fmla="*/ 163354 w 219075"/>
                            <a:gd name="connsiteY93" fmla="*/ 207169 h 219075"/>
                            <a:gd name="connsiteX94" fmla="*/ 159544 w 219075"/>
                            <a:gd name="connsiteY94" fmla="*/ 199549 h 219075"/>
                            <a:gd name="connsiteX95" fmla="*/ 121444 w 219075"/>
                            <a:gd name="connsiteY95" fmla="*/ 170974 h 219075"/>
                            <a:gd name="connsiteX96" fmla="*/ 121444 w 219075"/>
                            <a:gd name="connsiteY96" fmla="*/ 155734 h 219075"/>
                            <a:gd name="connsiteX97" fmla="*/ 136684 w 219075"/>
                            <a:gd name="connsiteY97" fmla="*/ 170974 h 219075"/>
                            <a:gd name="connsiteX98" fmla="*/ 150019 w 219075"/>
                            <a:gd name="connsiteY98" fmla="*/ 170974 h 219075"/>
                            <a:gd name="connsiteX99" fmla="*/ 150019 w 219075"/>
                            <a:gd name="connsiteY99" fmla="*/ 157639 h 219075"/>
                            <a:gd name="connsiteX100" fmla="*/ 121444 w 219075"/>
                            <a:gd name="connsiteY100" fmla="*/ 129064 h 219075"/>
                            <a:gd name="connsiteX101" fmla="*/ 121444 w 219075"/>
                            <a:gd name="connsiteY101" fmla="*/ 121444 h 219075"/>
                            <a:gd name="connsiteX102" fmla="*/ 129064 w 219075"/>
                            <a:gd name="connsiteY102" fmla="*/ 121444 h 219075"/>
                            <a:gd name="connsiteX103" fmla="*/ 157639 w 219075"/>
                            <a:gd name="connsiteY103" fmla="*/ 150019 h 219075"/>
                            <a:gd name="connsiteX104" fmla="*/ 170974 w 219075"/>
                            <a:gd name="connsiteY104" fmla="*/ 150019 h 219075"/>
                            <a:gd name="connsiteX105" fmla="*/ 170974 w 219075"/>
                            <a:gd name="connsiteY105" fmla="*/ 136684 h 219075"/>
                            <a:gd name="connsiteX106" fmla="*/ 155734 w 219075"/>
                            <a:gd name="connsiteY106" fmla="*/ 121444 h 219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</a:cxnLst>
                          <a:rect l="l" t="t" r="r" b="b"/>
                          <a:pathLst>
                            <a:path w="219075" h="219075">
                              <a:moveTo>
                                <a:pt x="155734" y="121444"/>
                              </a:moveTo>
                              <a:lnTo>
                                <a:pt x="170021" y="121444"/>
                              </a:lnTo>
                              <a:lnTo>
                                <a:pt x="198596" y="159544"/>
                              </a:lnTo>
                              <a:cubicBezTo>
                                <a:pt x="200501" y="162401"/>
                                <a:pt x="203359" y="163354"/>
                                <a:pt x="206216" y="163354"/>
                              </a:cubicBezTo>
                              <a:cubicBezTo>
                                <a:pt x="208121" y="163354"/>
                                <a:pt x="210026" y="162401"/>
                                <a:pt x="211931" y="161449"/>
                              </a:cubicBezTo>
                              <a:cubicBezTo>
                                <a:pt x="215741" y="158591"/>
                                <a:pt x="216694" y="151924"/>
                                <a:pt x="213836" y="148114"/>
                              </a:cubicBezTo>
                              <a:lnTo>
                                <a:pt x="194786" y="121444"/>
                              </a:lnTo>
                              <a:lnTo>
                                <a:pt x="207169" y="121444"/>
                              </a:lnTo>
                              <a:cubicBezTo>
                                <a:pt x="212884" y="121444"/>
                                <a:pt x="216694" y="117634"/>
                                <a:pt x="216694" y="111919"/>
                              </a:cubicBezTo>
                              <a:cubicBezTo>
                                <a:pt x="216694" y="106204"/>
                                <a:pt x="212884" y="102394"/>
                                <a:pt x="207169" y="102394"/>
                              </a:cubicBezTo>
                              <a:lnTo>
                                <a:pt x="194786" y="102394"/>
                              </a:lnTo>
                              <a:lnTo>
                                <a:pt x="214789" y="75724"/>
                              </a:lnTo>
                              <a:cubicBezTo>
                                <a:pt x="217646" y="71914"/>
                                <a:pt x="216694" y="65246"/>
                                <a:pt x="212884" y="62389"/>
                              </a:cubicBezTo>
                              <a:lnTo>
                                <a:pt x="212884" y="62389"/>
                              </a:lnTo>
                              <a:cubicBezTo>
                                <a:pt x="209074" y="59531"/>
                                <a:pt x="202406" y="60484"/>
                                <a:pt x="199549" y="64294"/>
                              </a:cubicBezTo>
                              <a:lnTo>
                                <a:pt x="170974" y="102394"/>
                              </a:lnTo>
                              <a:lnTo>
                                <a:pt x="155734" y="102394"/>
                              </a:lnTo>
                              <a:lnTo>
                                <a:pt x="170974" y="87154"/>
                              </a:lnTo>
                              <a:cubicBezTo>
                                <a:pt x="173831" y="82391"/>
                                <a:pt x="171926" y="76676"/>
                                <a:pt x="167164" y="73819"/>
                              </a:cubicBezTo>
                              <a:cubicBezTo>
                                <a:pt x="164306" y="71914"/>
                                <a:pt x="160496" y="71914"/>
                                <a:pt x="157639" y="73819"/>
                              </a:cubicBezTo>
                              <a:lnTo>
                                <a:pt x="129064" y="102394"/>
                              </a:lnTo>
                              <a:lnTo>
                                <a:pt x="121444" y="102394"/>
                              </a:lnTo>
                              <a:lnTo>
                                <a:pt x="121444" y="94774"/>
                              </a:lnTo>
                              <a:lnTo>
                                <a:pt x="150019" y="66199"/>
                              </a:lnTo>
                              <a:cubicBezTo>
                                <a:pt x="153829" y="62389"/>
                                <a:pt x="154781" y="56674"/>
                                <a:pt x="150971" y="52864"/>
                              </a:cubicBezTo>
                              <a:cubicBezTo>
                                <a:pt x="147161" y="49054"/>
                                <a:pt x="141446" y="48101"/>
                                <a:pt x="137636" y="51911"/>
                              </a:cubicBezTo>
                              <a:cubicBezTo>
                                <a:pt x="137636" y="51911"/>
                                <a:pt x="136684" y="52864"/>
                                <a:pt x="136684" y="52864"/>
                              </a:cubicBezTo>
                              <a:lnTo>
                                <a:pt x="121444" y="68104"/>
                              </a:lnTo>
                              <a:lnTo>
                                <a:pt x="121444" y="52864"/>
                              </a:lnTo>
                              <a:lnTo>
                                <a:pt x="159544" y="24289"/>
                              </a:lnTo>
                              <a:cubicBezTo>
                                <a:pt x="163354" y="21431"/>
                                <a:pt x="164306" y="14764"/>
                                <a:pt x="161449" y="10954"/>
                              </a:cubicBezTo>
                              <a:lnTo>
                                <a:pt x="161449" y="10954"/>
                              </a:lnTo>
                              <a:cubicBezTo>
                                <a:pt x="158591" y="7144"/>
                                <a:pt x="151924" y="6191"/>
                                <a:pt x="148114" y="9049"/>
                              </a:cubicBezTo>
                              <a:lnTo>
                                <a:pt x="121444" y="29051"/>
                              </a:lnTo>
                              <a:lnTo>
                                <a:pt x="121444" y="16669"/>
                              </a:lnTo>
                              <a:cubicBezTo>
                                <a:pt x="121444" y="10954"/>
                                <a:pt x="117634" y="7144"/>
                                <a:pt x="111919" y="7144"/>
                              </a:cubicBezTo>
                              <a:cubicBezTo>
                                <a:pt x="106204" y="7144"/>
                                <a:pt x="102394" y="10954"/>
                                <a:pt x="102394" y="16669"/>
                              </a:cubicBezTo>
                              <a:lnTo>
                                <a:pt x="102394" y="29051"/>
                              </a:lnTo>
                              <a:lnTo>
                                <a:pt x="75724" y="9049"/>
                              </a:lnTo>
                              <a:cubicBezTo>
                                <a:pt x="70961" y="6191"/>
                                <a:pt x="65246" y="7144"/>
                                <a:pt x="62389" y="10954"/>
                              </a:cubicBezTo>
                              <a:cubicBezTo>
                                <a:pt x="58579" y="14764"/>
                                <a:pt x="59531" y="21431"/>
                                <a:pt x="64294" y="24289"/>
                              </a:cubicBezTo>
                              <a:cubicBezTo>
                                <a:pt x="64294" y="24289"/>
                                <a:pt x="64294" y="24289"/>
                                <a:pt x="64294" y="24289"/>
                              </a:cubicBezTo>
                              <a:lnTo>
                                <a:pt x="102394" y="52864"/>
                              </a:lnTo>
                              <a:lnTo>
                                <a:pt x="102394" y="68104"/>
                              </a:lnTo>
                              <a:lnTo>
                                <a:pt x="87154" y="51911"/>
                              </a:lnTo>
                              <a:cubicBezTo>
                                <a:pt x="84296" y="48101"/>
                                <a:pt x="77629" y="47149"/>
                                <a:pt x="73819" y="50006"/>
                              </a:cubicBezTo>
                              <a:cubicBezTo>
                                <a:pt x="69056" y="52864"/>
                                <a:pt x="68104" y="58579"/>
                                <a:pt x="70961" y="63341"/>
                              </a:cubicBezTo>
                              <a:cubicBezTo>
                                <a:pt x="71914" y="64294"/>
                                <a:pt x="72866" y="65246"/>
                                <a:pt x="73819" y="66199"/>
                              </a:cubicBezTo>
                              <a:lnTo>
                                <a:pt x="102394" y="94774"/>
                              </a:lnTo>
                              <a:lnTo>
                                <a:pt x="102394" y="102394"/>
                              </a:lnTo>
                              <a:lnTo>
                                <a:pt x="94774" y="102394"/>
                              </a:lnTo>
                              <a:lnTo>
                                <a:pt x="66199" y="73819"/>
                              </a:lnTo>
                              <a:cubicBezTo>
                                <a:pt x="62389" y="70009"/>
                                <a:pt x="56674" y="69056"/>
                                <a:pt x="52864" y="72866"/>
                              </a:cubicBezTo>
                              <a:cubicBezTo>
                                <a:pt x="49054" y="76676"/>
                                <a:pt x="48101" y="82391"/>
                                <a:pt x="51911" y="86201"/>
                              </a:cubicBezTo>
                              <a:cubicBezTo>
                                <a:pt x="51911" y="86201"/>
                                <a:pt x="52864" y="87154"/>
                                <a:pt x="52864" y="87154"/>
                              </a:cubicBezTo>
                              <a:lnTo>
                                <a:pt x="68104" y="102394"/>
                              </a:lnTo>
                              <a:lnTo>
                                <a:pt x="52864" y="102394"/>
                              </a:lnTo>
                              <a:lnTo>
                                <a:pt x="24289" y="64294"/>
                              </a:lnTo>
                              <a:cubicBezTo>
                                <a:pt x="21431" y="60484"/>
                                <a:pt x="14764" y="59531"/>
                                <a:pt x="10954" y="62389"/>
                              </a:cubicBezTo>
                              <a:lnTo>
                                <a:pt x="10954" y="62389"/>
                              </a:lnTo>
                              <a:cubicBezTo>
                                <a:pt x="7144" y="65246"/>
                                <a:pt x="6191" y="71914"/>
                                <a:pt x="9049" y="75724"/>
                              </a:cubicBezTo>
                              <a:lnTo>
                                <a:pt x="29051" y="102394"/>
                              </a:lnTo>
                              <a:lnTo>
                                <a:pt x="16669" y="102394"/>
                              </a:lnTo>
                              <a:cubicBezTo>
                                <a:pt x="10954" y="102394"/>
                                <a:pt x="7144" y="106204"/>
                                <a:pt x="7144" y="111919"/>
                              </a:cubicBezTo>
                              <a:cubicBezTo>
                                <a:pt x="7144" y="117634"/>
                                <a:pt x="10954" y="121444"/>
                                <a:pt x="16669" y="121444"/>
                              </a:cubicBezTo>
                              <a:lnTo>
                                <a:pt x="29051" y="121444"/>
                              </a:lnTo>
                              <a:lnTo>
                                <a:pt x="9049" y="148114"/>
                              </a:lnTo>
                              <a:cubicBezTo>
                                <a:pt x="6191" y="151924"/>
                                <a:pt x="7144" y="158591"/>
                                <a:pt x="10954" y="161449"/>
                              </a:cubicBezTo>
                              <a:cubicBezTo>
                                <a:pt x="12859" y="162401"/>
                                <a:pt x="14764" y="163354"/>
                                <a:pt x="16669" y="163354"/>
                              </a:cubicBezTo>
                              <a:cubicBezTo>
                                <a:pt x="19526" y="163354"/>
                                <a:pt x="22384" y="162401"/>
                                <a:pt x="24289" y="159544"/>
                              </a:cubicBezTo>
                              <a:lnTo>
                                <a:pt x="52864" y="121444"/>
                              </a:lnTo>
                              <a:lnTo>
                                <a:pt x="67151" y="121444"/>
                              </a:lnTo>
                              <a:lnTo>
                                <a:pt x="51911" y="136684"/>
                              </a:lnTo>
                              <a:cubicBezTo>
                                <a:pt x="48101" y="140494"/>
                                <a:pt x="48101" y="146209"/>
                                <a:pt x="51911" y="150019"/>
                              </a:cubicBezTo>
                              <a:cubicBezTo>
                                <a:pt x="55721" y="153829"/>
                                <a:pt x="61436" y="153829"/>
                                <a:pt x="65246" y="150019"/>
                              </a:cubicBezTo>
                              <a:lnTo>
                                <a:pt x="93821" y="121444"/>
                              </a:lnTo>
                              <a:lnTo>
                                <a:pt x="102394" y="121444"/>
                              </a:lnTo>
                              <a:lnTo>
                                <a:pt x="102394" y="129064"/>
                              </a:lnTo>
                              <a:lnTo>
                                <a:pt x="73819" y="157639"/>
                              </a:lnTo>
                              <a:cubicBezTo>
                                <a:pt x="70009" y="161449"/>
                                <a:pt x="70961" y="168116"/>
                                <a:pt x="74771" y="170974"/>
                              </a:cubicBezTo>
                              <a:cubicBezTo>
                                <a:pt x="78581" y="173831"/>
                                <a:pt x="83344" y="173831"/>
                                <a:pt x="87154" y="170974"/>
                              </a:cubicBezTo>
                              <a:lnTo>
                                <a:pt x="102394" y="155734"/>
                              </a:lnTo>
                              <a:lnTo>
                                <a:pt x="102394" y="170021"/>
                              </a:lnTo>
                              <a:lnTo>
                                <a:pt x="64294" y="198596"/>
                              </a:lnTo>
                              <a:cubicBezTo>
                                <a:pt x="60484" y="201454"/>
                                <a:pt x="59531" y="208121"/>
                                <a:pt x="62389" y="211931"/>
                              </a:cubicBezTo>
                              <a:cubicBezTo>
                                <a:pt x="65246" y="215741"/>
                                <a:pt x="71914" y="216694"/>
                                <a:pt x="75724" y="213836"/>
                              </a:cubicBezTo>
                              <a:lnTo>
                                <a:pt x="102394" y="193834"/>
                              </a:lnTo>
                              <a:lnTo>
                                <a:pt x="102394" y="207169"/>
                              </a:lnTo>
                              <a:cubicBezTo>
                                <a:pt x="102394" y="212884"/>
                                <a:pt x="106204" y="216694"/>
                                <a:pt x="111919" y="216694"/>
                              </a:cubicBezTo>
                              <a:cubicBezTo>
                                <a:pt x="117634" y="216694"/>
                                <a:pt x="121444" y="212884"/>
                                <a:pt x="121444" y="207169"/>
                              </a:cubicBezTo>
                              <a:lnTo>
                                <a:pt x="121444" y="194786"/>
                              </a:lnTo>
                              <a:lnTo>
                                <a:pt x="148114" y="214789"/>
                              </a:lnTo>
                              <a:cubicBezTo>
                                <a:pt x="150019" y="215741"/>
                                <a:pt x="151924" y="216694"/>
                                <a:pt x="153829" y="216694"/>
                              </a:cubicBezTo>
                              <a:cubicBezTo>
                                <a:pt x="159544" y="216694"/>
                                <a:pt x="163354" y="212884"/>
                                <a:pt x="163354" y="207169"/>
                              </a:cubicBezTo>
                              <a:cubicBezTo>
                                <a:pt x="163354" y="204311"/>
                                <a:pt x="162401" y="201454"/>
                                <a:pt x="159544" y="199549"/>
                              </a:cubicBezTo>
                              <a:lnTo>
                                <a:pt x="121444" y="170974"/>
                              </a:lnTo>
                              <a:lnTo>
                                <a:pt x="121444" y="155734"/>
                              </a:lnTo>
                              <a:lnTo>
                                <a:pt x="136684" y="170974"/>
                              </a:lnTo>
                              <a:cubicBezTo>
                                <a:pt x="140494" y="174784"/>
                                <a:pt x="146209" y="174784"/>
                                <a:pt x="150019" y="170974"/>
                              </a:cubicBezTo>
                              <a:cubicBezTo>
                                <a:pt x="153829" y="167164"/>
                                <a:pt x="153829" y="161449"/>
                                <a:pt x="150019" y="157639"/>
                              </a:cubicBezTo>
                              <a:lnTo>
                                <a:pt x="121444" y="129064"/>
                              </a:lnTo>
                              <a:lnTo>
                                <a:pt x="121444" y="121444"/>
                              </a:lnTo>
                              <a:lnTo>
                                <a:pt x="129064" y="121444"/>
                              </a:lnTo>
                              <a:lnTo>
                                <a:pt x="157639" y="150019"/>
                              </a:lnTo>
                              <a:cubicBezTo>
                                <a:pt x="161449" y="153829"/>
                                <a:pt x="167164" y="153829"/>
                                <a:pt x="170974" y="150019"/>
                              </a:cubicBezTo>
                              <a:cubicBezTo>
                                <a:pt x="174784" y="146209"/>
                                <a:pt x="174784" y="140494"/>
                                <a:pt x="170974" y="136684"/>
                              </a:cubicBezTo>
                              <a:lnTo>
                                <a:pt x="155734" y="12144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92" name="Afbeelding 586"/>
                      <wps:cNvSpPr/>
                      <wps:spPr>
                        <a:xfrm rot="419243">
                          <a:off x="8784220" y="3428326"/>
                          <a:ext cx="488040" cy="488040"/>
                        </a:xfrm>
                        <a:custGeom>
                          <a:avLst/>
                          <a:gdLst>
                            <a:gd name="connsiteX0" fmla="*/ 254794 w 257175"/>
                            <a:gd name="connsiteY0" fmla="*/ 130969 h 257175"/>
                            <a:gd name="connsiteX1" fmla="*/ 245269 w 257175"/>
                            <a:gd name="connsiteY1" fmla="*/ 121444 h 257175"/>
                            <a:gd name="connsiteX2" fmla="*/ 239554 w 257175"/>
                            <a:gd name="connsiteY2" fmla="*/ 121444 h 257175"/>
                            <a:gd name="connsiteX3" fmla="*/ 251936 w 257175"/>
                            <a:gd name="connsiteY3" fmla="*/ 109061 h 257175"/>
                            <a:gd name="connsiteX4" fmla="*/ 251936 w 257175"/>
                            <a:gd name="connsiteY4" fmla="*/ 95726 h 257175"/>
                            <a:gd name="connsiteX5" fmla="*/ 238601 w 257175"/>
                            <a:gd name="connsiteY5" fmla="*/ 95726 h 257175"/>
                            <a:gd name="connsiteX6" fmla="*/ 238601 w 257175"/>
                            <a:gd name="connsiteY6" fmla="*/ 95726 h 257175"/>
                            <a:gd name="connsiteX7" fmla="*/ 212884 w 257175"/>
                            <a:gd name="connsiteY7" fmla="*/ 121444 h 257175"/>
                            <a:gd name="connsiteX8" fmla="*/ 153829 w 257175"/>
                            <a:gd name="connsiteY8" fmla="*/ 121444 h 257175"/>
                            <a:gd name="connsiteX9" fmla="*/ 191929 w 257175"/>
                            <a:gd name="connsiteY9" fmla="*/ 83344 h 257175"/>
                            <a:gd name="connsiteX10" fmla="*/ 226219 w 257175"/>
                            <a:gd name="connsiteY10" fmla="*/ 83344 h 257175"/>
                            <a:gd name="connsiteX11" fmla="*/ 235744 w 257175"/>
                            <a:gd name="connsiteY11" fmla="*/ 73819 h 257175"/>
                            <a:gd name="connsiteX12" fmla="*/ 226219 w 257175"/>
                            <a:gd name="connsiteY12" fmla="*/ 64294 h 257175"/>
                            <a:gd name="connsiteX13" fmla="*/ 210979 w 257175"/>
                            <a:gd name="connsiteY13" fmla="*/ 64294 h 257175"/>
                            <a:gd name="connsiteX14" fmla="*/ 218599 w 257175"/>
                            <a:gd name="connsiteY14" fmla="*/ 56674 h 257175"/>
                            <a:gd name="connsiteX15" fmla="*/ 217646 w 257175"/>
                            <a:gd name="connsiteY15" fmla="*/ 43339 h 257175"/>
                            <a:gd name="connsiteX16" fmla="*/ 205264 w 257175"/>
                            <a:gd name="connsiteY16" fmla="*/ 43339 h 257175"/>
                            <a:gd name="connsiteX17" fmla="*/ 197644 w 257175"/>
                            <a:gd name="connsiteY17" fmla="*/ 50959 h 257175"/>
                            <a:gd name="connsiteX18" fmla="*/ 197644 w 257175"/>
                            <a:gd name="connsiteY18" fmla="*/ 35719 h 257175"/>
                            <a:gd name="connsiteX19" fmla="*/ 188119 w 257175"/>
                            <a:gd name="connsiteY19" fmla="*/ 26194 h 257175"/>
                            <a:gd name="connsiteX20" fmla="*/ 178594 w 257175"/>
                            <a:gd name="connsiteY20" fmla="*/ 35719 h 257175"/>
                            <a:gd name="connsiteX21" fmla="*/ 178594 w 257175"/>
                            <a:gd name="connsiteY21" fmla="*/ 70009 h 257175"/>
                            <a:gd name="connsiteX22" fmla="*/ 140494 w 257175"/>
                            <a:gd name="connsiteY22" fmla="*/ 108109 h 257175"/>
                            <a:gd name="connsiteX23" fmla="*/ 140494 w 257175"/>
                            <a:gd name="connsiteY23" fmla="*/ 49054 h 257175"/>
                            <a:gd name="connsiteX24" fmla="*/ 166211 w 257175"/>
                            <a:gd name="connsiteY24" fmla="*/ 23336 h 257175"/>
                            <a:gd name="connsiteX25" fmla="*/ 166211 w 257175"/>
                            <a:gd name="connsiteY25" fmla="*/ 10001 h 257175"/>
                            <a:gd name="connsiteX26" fmla="*/ 152876 w 257175"/>
                            <a:gd name="connsiteY26" fmla="*/ 10001 h 257175"/>
                            <a:gd name="connsiteX27" fmla="*/ 140494 w 257175"/>
                            <a:gd name="connsiteY27" fmla="*/ 22384 h 257175"/>
                            <a:gd name="connsiteX28" fmla="*/ 140494 w 257175"/>
                            <a:gd name="connsiteY28" fmla="*/ 16669 h 257175"/>
                            <a:gd name="connsiteX29" fmla="*/ 130969 w 257175"/>
                            <a:gd name="connsiteY29" fmla="*/ 7144 h 257175"/>
                            <a:gd name="connsiteX30" fmla="*/ 121444 w 257175"/>
                            <a:gd name="connsiteY30" fmla="*/ 16669 h 257175"/>
                            <a:gd name="connsiteX31" fmla="*/ 121444 w 257175"/>
                            <a:gd name="connsiteY31" fmla="*/ 22384 h 257175"/>
                            <a:gd name="connsiteX32" fmla="*/ 109061 w 257175"/>
                            <a:gd name="connsiteY32" fmla="*/ 10001 h 257175"/>
                            <a:gd name="connsiteX33" fmla="*/ 95726 w 257175"/>
                            <a:gd name="connsiteY33" fmla="*/ 10001 h 257175"/>
                            <a:gd name="connsiteX34" fmla="*/ 95726 w 257175"/>
                            <a:gd name="connsiteY34" fmla="*/ 23336 h 257175"/>
                            <a:gd name="connsiteX35" fmla="*/ 95726 w 257175"/>
                            <a:gd name="connsiteY35" fmla="*/ 23336 h 257175"/>
                            <a:gd name="connsiteX36" fmla="*/ 121444 w 257175"/>
                            <a:gd name="connsiteY36" fmla="*/ 49054 h 257175"/>
                            <a:gd name="connsiteX37" fmla="*/ 121444 w 257175"/>
                            <a:gd name="connsiteY37" fmla="*/ 108109 h 257175"/>
                            <a:gd name="connsiteX38" fmla="*/ 83344 w 257175"/>
                            <a:gd name="connsiteY38" fmla="*/ 70009 h 257175"/>
                            <a:gd name="connsiteX39" fmla="*/ 83344 w 257175"/>
                            <a:gd name="connsiteY39" fmla="*/ 35719 h 257175"/>
                            <a:gd name="connsiteX40" fmla="*/ 73819 w 257175"/>
                            <a:gd name="connsiteY40" fmla="*/ 26194 h 257175"/>
                            <a:gd name="connsiteX41" fmla="*/ 64294 w 257175"/>
                            <a:gd name="connsiteY41" fmla="*/ 35719 h 257175"/>
                            <a:gd name="connsiteX42" fmla="*/ 64294 w 257175"/>
                            <a:gd name="connsiteY42" fmla="*/ 50959 h 257175"/>
                            <a:gd name="connsiteX43" fmla="*/ 56674 w 257175"/>
                            <a:gd name="connsiteY43" fmla="*/ 43339 h 257175"/>
                            <a:gd name="connsiteX44" fmla="*/ 43339 w 257175"/>
                            <a:gd name="connsiteY44" fmla="*/ 44291 h 257175"/>
                            <a:gd name="connsiteX45" fmla="*/ 43339 w 257175"/>
                            <a:gd name="connsiteY45" fmla="*/ 56674 h 257175"/>
                            <a:gd name="connsiteX46" fmla="*/ 50959 w 257175"/>
                            <a:gd name="connsiteY46" fmla="*/ 64294 h 257175"/>
                            <a:gd name="connsiteX47" fmla="*/ 35719 w 257175"/>
                            <a:gd name="connsiteY47" fmla="*/ 64294 h 257175"/>
                            <a:gd name="connsiteX48" fmla="*/ 26194 w 257175"/>
                            <a:gd name="connsiteY48" fmla="*/ 73819 h 257175"/>
                            <a:gd name="connsiteX49" fmla="*/ 35719 w 257175"/>
                            <a:gd name="connsiteY49" fmla="*/ 83344 h 257175"/>
                            <a:gd name="connsiteX50" fmla="*/ 70009 w 257175"/>
                            <a:gd name="connsiteY50" fmla="*/ 83344 h 257175"/>
                            <a:gd name="connsiteX51" fmla="*/ 108109 w 257175"/>
                            <a:gd name="connsiteY51" fmla="*/ 121444 h 257175"/>
                            <a:gd name="connsiteX52" fmla="*/ 49054 w 257175"/>
                            <a:gd name="connsiteY52" fmla="*/ 121444 h 257175"/>
                            <a:gd name="connsiteX53" fmla="*/ 23336 w 257175"/>
                            <a:gd name="connsiteY53" fmla="*/ 95726 h 257175"/>
                            <a:gd name="connsiteX54" fmla="*/ 10001 w 257175"/>
                            <a:gd name="connsiteY54" fmla="*/ 95726 h 257175"/>
                            <a:gd name="connsiteX55" fmla="*/ 10001 w 257175"/>
                            <a:gd name="connsiteY55" fmla="*/ 109061 h 257175"/>
                            <a:gd name="connsiteX56" fmla="*/ 22384 w 257175"/>
                            <a:gd name="connsiteY56" fmla="*/ 121444 h 257175"/>
                            <a:gd name="connsiteX57" fmla="*/ 16669 w 257175"/>
                            <a:gd name="connsiteY57" fmla="*/ 121444 h 257175"/>
                            <a:gd name="connsiteX58" fmla="*/ 7144 w 257175"/>
                            <a:gd name="connsiteY58" fmla="*/ 130969 h 257175"/>
                            <a:gd name="connsiteX59" fmla="*/ 16669 w 257175"/>
                            <a:gd name="connsiteY59" fmla="*/ 140494 h 257175"/>
                            <a:gd name="connsiteX60" fmla="*/ 22384 w 257175"/>
                            <a:gd name="connsiteY60" fmla="*/ 140494 h 257175"/>
                            <a:gd name="connsiteX61" fmla="*/ 10001 w 257175"/>
                            <a:gd name="connsiteY61" fmla="*/ 152876 h 257175"/>
                            <a:gd name="connsiteX62" fmla="*/ 10001 w 257175"/>
                            <a:gd name="connsiteY62" fmla="*/ 166211 h 257175"/>
                            <a:gd name="connsiteX63" fmla="*/ 10001 w 257175"/>
                            <a:gd name="connsiteY63" fmla="*/ 166211 h 257175"/>
                            <a:gd name="connsiteX64" fmla="*/ 23336 w 257175"/>
                            <a:gd name="connsiteY64" fmla="*/ 166211 h 257175"/>
                            <a:gd name="connsiteX65" fmla="*/ 23336 w 257175"/>
                            <a:gd name="connsiteY65" fmla="*/ 166211 h 257175"/>
                            <a:gd name="connsiteX66" fmla="*/ 49054 w 257175"/>
                            <a:gd name="connsiteY66" fmla="*/ 140494 h 257175"/>
                            <a:gd name="connsiteX67" fmla="*/ 108109 w 257175"/>
                            <a:gd name="connsiteY67" fmla="*/ 140494 h 257175"/>
                            <a:gd name="connsiteX68" fmla="*/ 70009 w 257175"/>
                            <a:gd name="connsiteY68" fmla="*/ 178594 h 257175"/>
                            <a:gd name="connsiteX69" fmla="*/ 35719 w 257175"/>
                            <a:gd name="connsiteY69" fmla="*/ 178594 h 257175"/>
                            <a:gd name="connsiteX70" fmla="*/ 26194 w 257175"/>
                            <a:gd name="connsiteY70" fmla="*/ 188119 h 257175"/>
                            <a:gd name="connsiteX71" fmla="*/ 35719 w 257175"/>
                            <a:gd name="connsiteY71" fmla="*/ 197644 h 257175"/>
                            <a:gd name="connsiteX72" fmla="*/ 50959 w 257175"/>
                            <a:gd name="connsiteY72" fmla="*/ 197644 h 257175"/>
                            <a:gd name="connsiteX73" fmla="*/ 43339 w 257175"/>
                            <a:gd name="connsiteY73" fmla="*/ 205264 h 257175"/>
                            <a:gd name="connsiteX74" fmla="*/ 43339 w 257175"/>
                            <a:gd name="connsiteY74" fmla="*/ 218599 h 257175"/>
                            <a:gd name="connsiteX75" fmla="*/ 56674 w 257175"/>
                            <a:gd name="connsiteY75" fmla="*/ 218599 h 257175"/>
                            <a:gd name="connsiteX76" fmla="*/ 64294 w 257175"/>
                            <a:gd name="connsiteY76" fmla="*/ 210979 h 257175"/>
                            <a:gd name="connsiteX77" fmla="*/ 64294 w 257175"/>
                            <a:gd name="connsiteY77" fmla="*/ 226219 h 257175"/>
                            <a:gd name="connsiteX78" fmla="*/ 73819 w 257175"/>
                            <a:gd name="connsiteY78" fmla="*/ 235744 h 257175"/>
                            <a:gd name="connsiteX79" fmla="*/ 83344 w 257175"/>
                            <a:gd name="connsiteY79" fmla="*/ 226219 h 257175"/>
                            <a:gd name="connsiteX80" fmla="*/ 83344 w 257175"/>
                            <a:gd name="connsiteY80" fmla="*/ 191929 h 257175"/>
                            <a:gd name="connsiteX81" fmla="*/ 121444 w 257175"/>
                            <a:gd name="connsiteY81" fmla="*/ 153829 h 257175"/>
                            <a:gd name="connsiteX82" fmla="*/ 121444 w 257175"/>
                            <a:gd name="connsiteY82" fmla="*/ 212884 h 257175"/>
                            <a:gd name="connsiteX83" fmla="*/ 95726 w 257175"/>
                            <a:gd name="connsiteY83" fmla="*/ 238601 h 257175"/>
                            <a:gd name="connsiteX84" fmla="*/ 95726 w 257175"/>
                            <a:gd name="connsiteY84" fmla="*/ 251936 h 257175"/>
                            <a:gd name="connsiteX85" fmla="*/ 109061 w 257175"/>
                            <a:gd name="connsiteY85" fmla="*/ 251936 h 257175"/>
                            <a:gd name="connsiteX86" fmla="*/ 121444 w 257175"/>
                            <a:gd name="connsiteY86" fmla="*/ 239554 h 257175"/>
                            <a:gd name="connsiteX87" fmla="*/ 121444 w 257175"/>
                            <a:gd name="connsiteY87" fmla="*/ 245269 h 257175"/>
                            <a:gd name="connsiteX88" fmla="*/ 130969 w 257175"/>
                            <a:gd name="connsiteY88" fmla="*/ 254794 h 257175"/>
                            <a:gd name="connsiteX89" fmla="*/ 140494 w 257175"/>
                            <a:gd name="connsiteY89" fmla="*/ 245269 h 257175"/>
                            <a:gd name="connsiteX90" fmla="*/ 140494 w 257175"/>
                            <a:gd name="connsiteY90" fmla="*/ 239554 h 257175"/>
                            <a:gd name="connsiteX91" fmla="*/ 152876 w 257175"/>
                            <a:gd name="connsiteY91" fmla="*/ 251936 h 257175"/>
                            <a:gd name="connsiteX92" fmla="*/ 166211 w 257175"/>
                            <a:gd name="connsiteY92" fmla="*/ 251936 h 257175"/>
                            <a:gd name="connsiteX93" fmla="*/ 166211 w 257175"/>
                            <a:gd name="connsiteY93" fmla="*/ 251936 h 257175"/>
                            <a:gd name="connsiteX94" fmla="*/ 166211 w 257175"/>
                            <a:gd name="connsiteY94" fmla="*/ 238601 h 257175"/>
                            <a:gd name="connsiteX95" fmla="*/ 166211 w 257175"/>
                            <a:gd name="connsiteY95" fmla="*/ 238601 h 257175"/>
                            <a:gd name="connsiteX96" fmla="*/ 140494 w 257175"/>
                            <a:gd name="connsiteY96" fmla="*/ 212884 h 257175"/>
                            <a:gd name="connsiteX97" fmla="*/ 140494 w 257175"/>
                            <a:gd name="connsiteY97" fmla="*/ 153829 h 257175"/>
                            <a:gd name="connsiteX98" fmla="*/ 178594 w 257175"/>
                            <a:gd name="connsiteY98" fmla="*/ 191929 h 257175"/>
                            <a:gd name="connsiteX99" fmla="*/ 178594 w 257175"/>
                            <a:gd name="connsiteY99" fmla="*/ 226219 h 257175"/>
                            <a:gd name="connsiteX100" fmla="*/ 188119 w 257175"/>
                            <a:gd name="connsiteY100" fmla="*/ 235744 h 257175"/>
                            <a:gd name="connsiteX101" fmla="*/ 197644 w 257175"/>
                            <a:gd name="connsiteY101" fmla="*/ 226219 h 257175"/>
                            <a:gd name="connsiteX102" fmla="*/ 197644 w 257175"/>
                            <a:gd name="connsiteY102" fmla="*/ 210979 h 257175"/>
                            <a:gd name="connsiteX103" fmla="*/ 205264 w 257175"/>
                            <a:gd name="connsiteY103" fmla="*/ 218599 h 257175"/>
                            <a:gd name="connsiteX104" fmla="*/ 218599 w 257175"/>
                            <a:gd name="connsiteY104" fmla="*/ 218599 h 257175"/>
                            <a:gd name="connsiteX105" fmla="*/ 218599 w 257175"/>
                            <a:gd name="connsiteY105" fmla="*/ 205264 h 257175"/>
                            <a:gd name="connsiteX106" fmla="*/ 210979 w 257175"/>
                            <a:gd name="connsiteY106" fmla="*/ 197644 h 257175"/>
                            <a:gd name="connsiteX107" fmla="*/ 226219 w 257175"/>
                            <a:gd name="connsiteY107" fmla="*/ 197644 h 257175"/>
                            <a:gd name="connsiteX108" fmla="*/ 235744 w 257175"/>
                            <a:gd name="connsiteY108" fmla="*/ 188119 h 257175"/>
                            <a:gd name="connsiteX109" fmla="*/ 226219 w 257175"/>
                            <a:gd name="connsiteY109" fmla="*/ 178594 h 257175"/>
                            <a:gd name="connsiteX110" fmla="*/ 191929 w 257175"/>
                            <a:gd name="connsiteY110" fmla="*/ 178594 h 257175"/>
                            <a:gd name="connsiteX111" fmla="*/ 153829 w 257175"/>
                            <a:gd name="connsiteY111" fmla="*/ 140494 h 257175"/>
                            <a:gd name="connsiteX112" fmla="*/ 212884 w 257175"/>
                            <a:gd name="connsiteY112" fmla="*/ 140494 h 257175"/>
                            <a:gd name="connsiteX113" fmla="*/ 238601 w 257175"/>
                            <a:gd name="connsiteY113" fmla="*/ 166211 h 257175"/>
                            <a:gd name="connsiteX114" fmla="*/ 251936 w 257175"/>
                            <a:gd name="connsiteY114" fmla="*/ 166211 h 257175"/>
                            <a:gd name="connsiteX115" fmla="*/ 251936 w 257175"/>
                            <a:gd name="connsiteY115" fmla="*/ 166211 h 257175"/>
                            <a:gd name="connsiteX116" fmla="*/ 251936 w 257175"/>
                            <a:gd name="connsiteY116" fmla="*/ 152876 h 257175"/>
                            <a:gd name="connsiteX117" fmla="*/ 251936 w 257175"/>
                            <a:gd name="connsiteY117" fmla="*/ 152876 h 257175"/>
                            <a:gd name="connsiteX118" fmla="*/ 239554 w 257175"/>
                            <a:gd name="connsiteY118" fmla="*/ 140494 h 257175"/>
                            <a:gd name="connsiteX119" fmla="*/ 245269 w 257175"/>
                            <a:gd name="connsiteY119" fmla="*/ 140494 h 257175"/>
                            <a:gd name="connsiteX120" fmla="*/ 254794 w 257175"/>
                            <a:gd name="connsiteY120" fmla="*/ 130969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</a:cxnLst>
                          <a:rect l="l" t="t" r="r" b="b"/>
                          <a:pathLst>
                            <a:path w="257175" h="257175">
                              <a:moveTo>
                                <a:pt x="254794" y="130969"/>
                              </a:moveTo>
                              <a:cubicBezTo>
                                <a:pt x="254794" y="125254"/>
                                <a:pt x="250984" y="121444"/>
                                <a:pt x="245269" y="121444"/>
                              </a:cubicBezTo>
                              <a:lnTo>
                                <a:pt x="239554" y="121444"/>
                              </a:lnTo>
                              <a:lnTo>
                                <a:pt x="251936" y="109061"/>
                              </a:lnTo>
                              <a:cubicBezTo>
                                <a:pt x="255746" y="105251"/>
                                <a:pt x="255746" y="99536"/>
                                <a:pt x="251936" y="95726"/>
                              </a:cubicBezTo>
                              <a:cubicBezTo>
                                <a:pt x="248126" y="91916"/>
                                <a:pt x="242411" y="91916"/>
                                <a:pt x="238601" y="95726"/>
                              </a:cubicBezTo>
                              <a:lnTo>
                                <a:pt x="238601" y="95726"/>
                              </a:lnTo>
                              <a:lnTo>
                                <a:pt x="212884" y="121444"/>
                              </a:lnTo>
                              <a:lnTo>
                                <a:pt x="153829" y="121444"/>
                              </a:lnTo>
                              <a:lnTo>
                                <a:pt x="191929" y="83344"/>
                              </a:lnTo>
                              <a:lnTo>
                                <a:pt x="226219" y="83344"/>
                              </a:lnTo>
                              <a:cubicBezTo>
                                <a:pt x="231934" y="83344"/>
                                <a:pt x="235744" y="79534"/>
                                <a:pt x="235744" y="73819"/>
                              </a:cubicBezTo>
                              <a:cubicBezTo>
                                <a:pt x="235744" y="68104"/>
                                <a:pt x="231934" y="64294"/>
                                <a:pt x="226219" y="64294"/>
                              </a:cubicBezTo>
                              <a:lnTo>
                                <a:pt x="210979" y="64294"/>
                              </a:lnTo>
                              <a:lnTo>
                                <a:pt x="218599" y="56674"/>
                              </a:lnTo>
                              <a:cubicBezTo>
                                <a:pt x="222409" y="52864"/>
                                <a:pt x="221456" y="46196"/>
                                <a:pt x="217646" y="43339"/>
                              </a:cubicBezTo>
                              <a:cubicBezTo>
                                <a:pt x="213836" y="40481"/>
                                <a:pt x="209074" y="40481"/>
                                <a:pt x="205264" y="43339"/>
                              </a:cubicBezTo>
                              <a:lnTo>
                                <a:pt x="197644" y="50959"/>
                              </a:lnTo>
                              <a:lnTo>
                                <a:pt x="197644" y="35719"/>
                              </a:lnTo>
                              <a:cubicBezTo>
                                <a:pt x="197644" y="30004"/>
                                <a:pt x="193834" y="26194"/>
                                <a:pt x="188119" y="26194"/>
                              </a:cubicBezTo>
                              <a:cubicBezTo>
                                <a:pt x="182404" y="26194"/>
                                <a:pt x="178594" y="30004"/>
                                <a:pt x="178594" y="35719"/>
                              </a:cubicBezTo>
                              <a:lnTo>
                                <a:pt x="178594" y="70009"/>
                              </a:lnTo>
                              <a:lnTo>
                                <a:pt x="140494" y="108109"/>
                              </a:lnTo>
                              <a:lnTo>
                                <a:pt x="140494" y="49054"/>
                              </a:lnTo>
                              <a:lnTo>
                                <a:pt x="166211" y="23336"/>
                              </a:lnTo>
                              <a:cubicBezTo>
                                <a:pt x="170021" y="19526"/>
                                <a:pt x="170021" y="13811"/>
                                <a:pt x="166211" y="10001"/>
                              </a:cubicBezTo>
                              <a:cubicBezTo>
                                <a:pt x="162401" y="6191"/>
                                <a:pt x="156686" y="6191"/>
                                <a:pt x="152876" y="10001"/>
                              </a:cubicBezTo>
                              <a:lnTo>
                                <a:pt x="140494" y="22384"/>
                              </a:lnTo>
                              <a:lnTo>
                                <a:pt x="140494" y="16669"/>
                              </a:lnTo>
                              <a:cubicBezTo>
                                <a:pt x="140494" y="10954"/>
                                <a:pt x="136684" y="7144"/>
                                <a:pt x="130969" y="7144"/>
                              </a:cubicBezTo>
                              <a:cubicBezTo>
                                <a:pt x="125254" y="7144"/>
                                <a:pt x="121444" y="10954"/>
                                <a:pt x="121444" y="16669"/>
                              </a:cubicBezTo>
                              <a:lnTo>
                                <a:pt x="121444" y="22384"/>
                              </a:lnTo>
                              <a:lnTo>
                                <a:pt x="109061" y="10001"/>
                              </a:lnTo>
                              <a:cubicBezTo>
                                <a:pt x="105251" y="6191"/>
                                <a:pt x="99536" y="6191"/>
                                <a:pt x="95726" y="10001"/>
                              </a:cubicBezTo>
                              <a:cubicBezTo>
                                <a:pt x="91916" y="13811"/>
                                <a:pt x="91916" y="19526"/>
                                <a:pt x="95726" y="23336"/>
                              </a:cubicBezTo>
                              <a:lnTo>
                                <a:pt x="95726" y="23336"/>
                              </a:lnTo>
                              <a:lnTo>
                                <a:pt x="121444" y="49054"/>
                              </a:lnTo>
                              <a:lnTo>
                                <a:pt x="121444" y="108109"/>
                              </a:lnTo>
                              <a:lnTo>
                                <a:pt x="83344" y="70009"/>
                              </a:lnTo>
                              <a:lnTo>
                                <a:pt x="83344" y="35719"/>
                              </a:lnTo>
                              <a:cubicBezTo>
                                <a:pt x="83344" y="30004"/>
                                <a:pt x="79534" y="26194"/>
                                <a:pt x="73819" y="26194"/>
                              </a:cubicBezTo>
                              <a:cubicBezTo>
                                <a:pt x="68104" y="26194"/>
                                <a:pt x="64294" y="30956"/>
                                <a:pt x="64294" y="35719"/>
                              </a:cubicBezTo>
                              <a:lnTo>
                                <a:pt x="64294" y="50959"/>
                              </a:lnTo>
                              <a:lnTo>
                                <a:pt x="56674" y="43339"/>
                              </a:lnTo>
                              <a:cubicBezTo>
                                <a:pt x="52864" y="40481"/>
                                <a:pt x="47149" y="40481"/>
                                <a:pt x="43339" y="44291"/>
                              </a:cubicBezTo>
                              <a:cubicBezTo>
                                <a:pt x="40481" y="48101"/>
                                <a:pt x="40481" y="52864"/>
                                <a:pt x="43339" y="56674"/>
                              </a:cubicBezTo>
                              <a:lnTo>
                                <a:pt x="50959" y="64294"/>
                              </a:lnTo>
                              <a:lnTo>
                                <a:pt x="35719" y="64294"/>
                              </a:lnTo>
                              <a:cubicBezTo>
                                <a:pt x="30956" y="64294"/>
                                <a:pt x="26194" y="69056"/>
                                <a:pt x="26194" y="73819"/>
                              </a:cubicBezTo>
                              <a:cubicBezTo>
                                <a:pt x="26194" y="78581"/>
                                <a:pt x="30004" y="83344"/>
                                <a:pt x="35719" y="83344"/>
                              </a:cubicBezTo>
                              <a:lnTo>
                                <a:pt x="70009" y="83344"/>
                              </a:lnTo>
                              <a:lnTo>
                                <a:pt x="108109" y="121444"/>
                              </a:lnTo>
                              <a:lnTo>
                                <a:pt x="49054" y="121444"/>
                              </a:lnTo>
                              <a:lnTo>
                                <a:pt x="23336" y="95726"/>
                              </a:lnTo>
                              <a:cubicBezTo>
                                <a:pt x="19526" y="91916"/>
                                <a:pt x="13811" y="91916"/>
                                <a:pt x="10001" y="95726"/>
                              </a:cubicBezTo>
                              <a:cubicBezTo>
                                <a:pt x="6191" y="99536"/>
                                <a:pt x="6191" y="105251"/>
                                <a:pt x="10001" y="109061"/>
                              </a:cubicBezTo>
                              <a:lnTo>
                                <a:pt x="22384" y="121444"/>
                              </a:lnTo>
                              <a:lnTo>
                                <a:pt x="16669" y="121444"/>
                              </a:lnTo>
                              <a:cubicBezTo>
                                <a:pt x="10954" y="121444"/>
                                <a:pt x="7144" y="125254"/>
                                <a:pt x="7144" y="130969"/>
                              </a:cubicBezTo>
                              <a:cubicBezTo>
                                <a:pt x="7144" y="136684"/>
                                <a:pt x="10954" y="140494"/>
                                <a:pt x="16669" y="140494"/>
                              </a:cubicBezTo>
                              <a:lnTo>
                                <a:pt x="22384" y="140494"/>
                              </a:lnTo>
                              <a:lnTo>
                                <a:pt x="10001" y="152876"/>
                              </a:lnTo>
                              <a:cubicBezTo>
                                <a:pt x="6191" y="156686"/>
                                <a:pt x="6191" y="162401"/>
                                <a:pt x="10001" y="166211"/>
                              </a:cubicBezTo>
                              <a:cubicBezTo>
                                <a:pt x="10001" y="166211"/>
                                <a:pt x="10001" y="166211"/>
                                <a:pt x="10001" y="166211"/>
                              </a:cubicBezTo>
                              <a:cubicBezTo>
                                <a:pt x="13811" y="170021"/>
                                <a:pt x="19526" y="170021"/>
                                <a:pt x="23336" y="166211"/>
                              </a:cubicBezTo>
                              <a:cubicBezTo>
                                <a:pt x="23336" y="166211"/>
                                <a:pt x="23336" y="166211"/>
                                <a:pt x="23336" y="166211"/>
                              </a:cubicBezTo>
                              <a:lnTo>
                                <a:pt x="49054" y="140494"/>
                              </a:lnTo>
                              <a:lnTo>
                                <a:pt x="108109" y="140494"/>
                              </a:lnTo>
                              <a:lnTo>
                                <a:pt x="70009" y="178594"/>
                              </a:lnTo>
                              <a:lnTo>
                                <a:pt x="35719" y="178594"/>
                              </a:lnTo>
                              <a:cubicBezTo>
                                <a:pt x="30004" y="178594"/>
                                <a:pt x="26194" y="182404"/>
                                <a:pt x="26194" y="188119"/>
                              </a:cubicBezTo>
                              <a:cubicBezTo>
                                <a:pt x="26194" y="193834"/>
                                <a:pt x="30004" y="197644"/>
                                <a:pt x="35719" y="197644"/>
                              </a:cubicBezTo>
                              <a:lnTo>
                                <a:pt x="50959" y="197644"/>
                              </a:lnTo>
                              <a:lnTo>
                                <a:pt x="43339" y="205264"/>
                              </a:lnTo>
                              <a:cubicBezTo>
                                <a:pt x="39529" y="209074"/>
                                <a:pt x="39529" y="214789"/>
                                <a:pt x="43339" y="218599"/>
                              </a:cubicBezTo>
                              <a:cubicBezTo>
                                <a:pt x="47149" y="222409"/>
                                <a:pt x="52864" y="222409"/>
                                <a:pt x="56674" y="218599"/>
                              </a:cubicBezTo>
                              <a:lnTo>
                                <a:pt x="64294" y="210979"/>
                              </a:lnTo>
                              <a:lnTo>
                                <a:pt x="64294" y="226219"/>
                              </a:lnTo>
                              <a:cubicBezTo>
                                <a:pt x="64294" y="231934"/>
                                <a:pt x="68104" y="235744"/>
                                <a:pt x="73819" y="235744"/>
                              </a:cubicBezTo>
                              <a:cubicBezTo>
                                <a:pt x="79534" y="235744"/>
                                <a:pt x="83344" y="231934"/>
                                <a:pt x="83344" y="226219"/>
                              </a:cubicBezTo>
                              <a:lnTo>
                                <a:pt x="83344" y="191929"/>
                              </a:lnTo>
                              <a:lnTo>
                                <a:pt x="121444" y="153829"/>
                              </a:lnTo>
                              <a:lnTo>
                                <a:pt x="121444" y="212884"/>
                              </a:lnTo>
                              <a:lnTo>
                                <a:pt x="95726" y="238601"/>
                              </a:lnTo>
                              <a:cubicBezTo>
                                <a:pt x="91916" y="242411"/>
                                <a:pt x="91916" y="248126"/>
                                <a:pt x="95726" y="251936"/>
                              </a:cubicBezTo>
                              <a:cubicBezTo>
                                <a:pt x="99536" y="255746"/>
                                <a:pt x="105251" y="255746"/>
                                <a:pt x="109061" y="251936"/>
                              </a:cubicBezTo>
                              <a:lnTo>
                                <a:pt x="121444" y="239554"/>
                              </a:lnTo>
                              <a:lnTo>
                                <a:pt x="121444" y="245269"/>
                              </a:lnTo>
                              <a:cubicBezTo>
                                <a:pt x="121444" y="250984"/>
                                <a:pt x="125254" y="254794"/>
                                <a:pt x="130969" y="254794"/>
                              </a:cubicBezTo>
                              <a:cubicBezTo>
                                <a:pt x="136684" y="254794"/>
                                <a:pt x="140494" y="250984"/>
                                <a:pt x="140494" y="245269"/>
                              </a:cubicBezTo>
                              <a:lnTo>
                                <a:pt x="140494" y="239554"/>
                              </a:lnTo>
                              <a:lnTo>
                                <a:pt x="152876" y="251936"/>
                              </a:lnTo>
                              <a:cubicBezTo>
                                <a:pt x="156686" y="255746"/>
                                <a:pt x="162401" y="255746"/>
                                <a:pt x="166211" y="251936"/>
                              </a:cubicBezTo>
                              <a:cubicBezTo>
                                <a:pt x="166211" y="251936"/>
                                <a:pt x="166211" y="251936"/>
                                <a:pt x="166211" y="251936"/>
                              </a:cubicBezTo>
                              <a:cubicBezTo>
                                <a:pt x="170021" y="248126"/>
                                <a:pt x="170021" y="242411"/>
                                <a:pt x="166211" y="238601"/>
                              </a:cubicBezTo>
                              <a:cubicBezTo>
                                <a:pt x="166211" y="238601"/>
                                <a:pt x="166211" y="238601"/>
                                <a:pt x="166211" y="238601"/>
                              </a:cubicBezTo>
                              <a:lnTo>
                                <a:pt x="140494" y="212884"/>
                              </a:lnTo>
                              <a:lnTo>
                                <a:pt x="140494" y="153829"/>
                              </a:lnTo>
                              <a:lnTo>
                                <a:pt x="178594" y="191929"/>
                              </a:lnTo>
                              <a:lnTo>
                                <a:pt x="178594" y="226219"/>
                              </a:lnTo>
                              <a:cubicBezTo>
                                <a:pt x="178594" y="231934"/>
                                <a:pt x="182404" y="235744"/>
                                <a:pt x="188119" y="235744"/>
                              </a:cubicBezTo>
                              <a:cubicBezTo>
                                <a:pt x="193834" y="235744"/>
                                <a:pt x="197644" y="231934"/>
                                <a:pt x="197644" y="226219"/>
                              </a:cubicBezTo>
                              <a:lnTo>
                                <a:pt x="197644" y="210979"/>
                              </a:lnTo>
                              <a:lnTo>
                                <a:pt x="205264" y="218599"/>
                              </a:lnTo>
                              <a:cubicBezTo>
                                <a:pt x="209074" y="222409"/>
                                <a:pt x="214789" y="222409"/>
                                <a:pt x="218599" y="218599"/>
                              </a:cubicBezTo>
                              <a:cubicBezTo>
                                <a:pt x="222409" y="214789"/>
                                <a:pt x="222409" y="209074"/>
                                <a:pt x="218599" y="205264"/>
                              </a:cubicBezTo>
                              <a:lnTo>
                                <a:pt x="210979" y="197644"/>
                              </a:lnTo>
                              <a:lnTo>
                                <a:pt x="226219" y="197644"/>
                              </a:lnTo>
                              <a:cubicBezTo>
                                <a:pt x="231934" y="197644"/>
                                <a:pt x="235744" y="193834"/>
                                <a:pt x="235744" y="188119"/>
                              </a:cubicBezTo>
                              <a:cubicBezTo>
                                <a:pt x="235744" y="182404"/>
                                <a:pt x="231934" y="178594"/>
                                <a:pt x="226219" y="178594"/>
                              </a:cubicBezTo>
                              <a:lnTo>
                                <a:pt x="191929" y="178594"/>
                              </a:lnTo>
                              <a:lnTo>
                                <a:pt x="153829" y="140494"/>
                              </a:lnTo>
                              <a:lnTo>
                                <a:pt x="212884" y="140494"/>
                              </a:lnTo>
                              <a:lnTo>
                                <a:pt x="238601" y="166211"/>
                              </a:lnTo>
                              <a:cubicBezTo>
                                <a:pt x="242411" y="170021"/>
                                <a:pt x="248126" y="170021"/>
                                <a:pt x="251936" y="166211"/>
                              </a:cubicBezTo>
                              <a:cubicBezTo>
                                <a:pt x="251936" y="166211"/>
                                <a:pt x="251936" y="166211"/>
                                <a:pt x="251936" y="166211"/>
                              </a:cubicBezTo>
                              <a:cubicBezTo>
                                <a:pt x="255746" y="162401"/>
                                <a:pt x="255746" y="156686"/>
                                <a:pt x="251936" y="152876"/>
                              </a:cubicBezTo>
                              <a:cubicBezTo>
                                <a:pt x="251936" y="152876"/>
                                <a:pt x="251936" y="152876"/>
                                <a:pt x="251936" y="152876"/>
                              </a:cubicBezTo>
                              <a:lnTo>
                                <a:pt x="239554" y="140494"/>
                              </a:lnTo>
                              <a:lnTo>
                                <a:pt x="245269" y="140494"/>
                              </a:lnTo>
                              <a:cubicBezTo>
                                <a:pt x="250984" y="140494"/>
                                <a:pt x="254794" y="136684"/>
                                <a:pt x="254794" y="1309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g:grpSp>
                      <wpg:cNvPr id="593" name="Groep 593"/>
                      <wpg:cNvGrpSpPr/>
                      <wpg:grpSpPr>
                        <a:xfrm>
                          <a:off x="8898996" y="1901486"/>
                          <a:ext cx="104775" cy="104775"/>
                          <a:chOff x="8898996" y="1901486"/>
                          <a:chExt cx="104775" cy="104775"/>
                        </a:xfrm>
                      </wpg:grpSpPr>
                      <wps:wsp>
                        <wps:cNvPr id="594" name="Vrije vorm: Vorm 594"/>
                        <wps:cNvSpPr/>
                        <wps:spPr>
                          <a:xfrm>
                            <a:off x="8898996" y="1901486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96" name="Vrije vorm: Vorm 596"/>
                        <wps:cNvSpPr/>
                        <wps:spPr>
                          <a:xfrm>
                            <a:off x="8956146" y="1901486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97" name="Vrije vorm: Vorm 597"/>
                        <wps:cNvSpPr/>
                        <wps:spPr>
                          <a:xfrm>
                            <a:off x="8956146" y="1958636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98" name="Vrije vorm: Vorm 598"/>
                        <wps:cNvSpPr/>
                        <wps:spPr>
                          <a:xfrm>
                            <a:off x="8898996" y="1958636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g:grpSp>
                      <wpg:cNvPr id="599" name="Groep 599"/>
                      <wpg:cNvGrpSpPr/>
                      <wpg:grpSpPr>
                        <a:xfrm>
                          <a:off x="6592155" y="3622725"/>
                          <a:ext cx="142875" cy="142875"/>
                          <a:chOff x="6592155" y="3622725"/>
                          <a:chExt cx="142875" cy="142875"/>
                        </a:xfrm>
                      </wpg:grpSpPr>
                      <wps:wsp>
                        <wps:cNvPr id="600" name="Vrije vorm: Vorm 600"/>
                        <wps:cNvSpPr/>
                        <wps:spPr>
                          <a:xfrm>
                            <a:off x="6639780" y="3670350"/>
                            <a:ext cx="47625" cy="47625"/>
                          </a:xfrm>
                          <a:custGeom>
                            <a:avLst/>
                            <a:gdLst>
                              <a:gd name="connsiteX0" fmla="*/ 45244 w 47625"/>
                              <a:gd name="connsiteY0" fmla="*/ 26194 h 47625"/>
                              <a:gd name="connsiteX1" fmla="*/ 26194 w 47625"/>
                              <a:gd name="connsiteY1" fmla="*/ 45244 h 47625"/>
                              <a:gd name="connsiteX2" fmla="*/ 7144 w 47625"/>
                              <a:gd name="connsiteY2" fmla="*/ 26194 h 47625"/>
                              <a:gd name="connsiteX3" fmla="*/ 26194 w 47625"/>
                              <a:gd name="connsiteY3" fmla="*/ 7144 h 47625"/>
                              <a:gd name="connsiteX4" fmla="*/ 45244 w 47625"/>
                              <a:gd name="connsiteY4" fmla="*/ 2619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45244" y="26194"/>
                                </a:moveTo>
                                <a:cubicBezTo>
                                  <a:pt x="45244" y="36715"/>
                                  <a:pt x="36715" y="45244"/>
                                  <a:pt x="26194" y="45244"/>
                                </a:cubicBezTo>
                                <a:cubicBezTo>
                                  <a:pt x="15673" y="45244"/>
                                  <a:pt x="7144" y="36715"/>
                                  <a:pt x="7144" y="26194"/>
                                </a:cubicBezTo>
                                <a:cubicBezTo>
                                  <a:pt x="7144" y="15673"/>
                                  <a:pt x="15673" y="7144"/>
                                  <a:pt x="26194" y="7144"/>
                                </a:cubicBezTo>
                                <a:cubicBezTo>
                                  <a:pt x="36715" y="7144"/>
                                  <a:pt x="45244" y="15673"/>
                                  <a:pt x="45244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01" name="Vrije vorm: Vorm 601"/>
                        <wps:cNvSpPr/>
                        <wps:spPr>
                          <a:xfrm>
                            <a:off x="6592155" y="3622725"/>
                            <a:ext cx="57150" cy="57150"/>
                          </a:xfrm>
                          <a:custGeom>
                            <a:avLst/>
                            <a:gdLst>
                              <a:gd name="connsiteX0" fmla="*/ 10001 w 57150"/>
                              <a:gd name="connsiteY0" fmla="*/ 10001 h 57150"/>
                              <a:gd name="connsiteX1" fmla="*/ 10001 w 57150"/>
                              <a:gd name="connsiteY1" fmla="*/ 23336 h 57150"/>
                              <a:gd name="connsiteX2" fmla="*/ 10001 w 57150"/>
                              <a:gd name="connsiteY2" fmla="*/ 23336 h 57150"/>
                              <a:gd name="connsiteX3" fmla="*/ 38576 w 57150"/>
                              <a:gd name="connsiteY3" fmla="*/ 51911 h 57150"/>
                              <a:gd name="connsiteX4" fmla="*/ 51911 w 57150"/>
                              <a:gd name="connsiteY4" fmla="*/ 51911 h 57150"/>
                              <a:gd name="connsiteX5" fmla="*/ 51911 w 57150"/>
                              <a:gd name="connsiteY5" fmla="*/ 51911 h 57150"/>
                              <a:gd name="connsiteX6" fmla="*/ 51911 w 57150"/>
                              <a:gd name="connsiteY6" fmla="*/ 38576 h 57150"/>
                              <a:gd name="connsiteX7" fmla="*/ 51911 w 57150"/>
                              <a:gd name="connsiteY7" fmla="*/ 38576 h 57150"/>
                              <a:gd name="connsiteX8" fmla="*/ 23336 w 57150"/>
                              <a:gd name="connsiteY8" fmla="*/ 10001 h 57150"/>
                              <a:gd name="connsiteX9" fmla="*/ 10001 w 57150"/>
                              <a:gd name="connsiteY9" fmla="*/ 10001 h 57150"/>
                              <a:gd name="connsiteX10" fmla="*/ 10001 w 57150"/>
                              <a:gd name="connsiteY10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10001" y="10001"/>
                                </a:move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cubicBezTo>
                                  <a:pt x="10001" y="23336"/>
                                  <a:pt x="10001" y="23336"/>
                                  <a:pt x="10001" y="23336"/>
                                </a:cubicBezTo>
                                <a:lnTo>
                                  <a:pt x="38576" y="51911"/>
                                </a:lnTo>
                                <a:cubicBezTo>
                                  <a:pt x="42386" y="55721"/>
                                  <a:pt x="48101" y="55721"/>
                                  <a:pt x="51911" y="51911"/>
                                </a:cubicBezTo>
                                <a:cubicBezTo>
                                  <a:pt x="51911" y="51911"/>
                                  <a:pt x="51911" y="51911"/>
                                  <a:pt x="51911" y="51911"/>
                                </a:cubicBezTo>
                                <a:cubicBezTo>
                                  <a:pt x="55721" y="48101"/>
                                  <a:pt x="55721" y="42386"/>
                                  <a:pt x="51911" y="38576"/>
                                </a:cubicBezTo>
                                <a:cubicBezTo>
                                  <a:pt x="51911" y="38576"/>
                                  <a:pt x="51911" y="38576"/>
                                  <a:pt x="51911" y="38576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10001" y="10001"/>
                                  <a:pt x="10001" y="10001"/>
                                  <a:pt x="10001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02" name="Vrije vorm: Vorm 602"/>
                        <wps:cNvSpPr/>
                        <wps:spPr>
                          <a:xfrm>
                            <a:off x="6677880" y="3622725"/>
                            <a:ext cx="57150" cy="57150"/>
                          </a:xfrm>
                          <a:custGeom>
                            <a:avLst/>
                            <a:gdLst>
                              <a:gd name="connsiteX0" fmla="*/ 38576 w 57150"/>
                              <a:gd name="connsiteY0" fmla="*/ 10001 h 57150"/>
                              <a:gd name="connsiteX1" fmla="*/ 10001 w 57150"/>
                              <a:gd name="connsiteY1" fmla="*/ 38576 h 57150"/>
                              <a:gd name="connsiteX2" fmla="*/ 10001 w 57150"/>
                              <a:gd name="connsiteY2" fmla="*/ 51911 h 57150"/>
                              <a:gd name="connsiteX3" fmla="*/ 10001 w 57150"/>
                              <a:gd name="connsiteY3" fmla="*/ 51911 h 57150"/>
                              <a:gd name="connsiteX4" fmla="*/ 23336 w 57150"/>
                              <a:gd name="connsiteY4" fmla="*/ 51911 h 57150"/>
                              <a:gd name="connsiteX5" fmla="*/ 23336 w 57150"/>
                              <a:gd name="connsiteY5" fmla="*/ 51911 h 57150"/>
                              <a:gd name="connsiteX6" fmla="*/ 51911 w 57150"/>
                              <a:gd name="connsiteY6" fmla="*/ 23336 h 57150"/>
                              <a:gd name="connsiteX7" fmla="*/ 51911 w 57150"/>
                              <a:gd name="connsiteY7" fmla="*/ 10001 h 57150"/>
                              <a:gd name="connsiteX8" fmla="*/ 3857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38576" y="10001"/>
                                </a:moveTo>
                                <a:lnTo>
                                  <a:pt x="10001" y="38576"/>
                                </a:lnTo>
                                <a:cubicBezTo>
                                  <a:pt x="6191" y="42386"/>
                                  <a:pt x="6191" y="48101"/>
                                  <a:pt x="10001" y="51911"/>
                                </a:cubicBezTo>
                                <a:cubicBezTo>
                                  <a:pt x="10001" y="51911"/>
                                  <a:pt x="10001" y="51911"/>
                                  <a:pt x="10001" y="51911"/>
                                </a:cubicBezTo>
                                <a:cubicBezTo>
                                  <a:pt x="13811" y="55721"/>
                                  <a:pt x="19526" y="55721"/>
                                  <a:pt x="23336" y="51911"/>
                                </a:cubicBezTo>
                                <a:cubicBezTo>
                                  <a:pt x="23336" y="51911"/>
                                  <a:pt x="23336" y="51911"/>
                                  <a:pt x="23336" y="51911"/>
                                </a:cubicBezTo>
                                <a:lnTo>
                                  <a:pt x="51911" y="23336"/>
                                </a:lnTo>
                                <a:cubicBezTo>
                                  <a:pt x="55721" y="19526"/>
                                  <a:pt x="55721" y="13811"/>
                                  <a:pt x="51911" y="10001"/>
                                </a:cubicBezTo>
                                <a:cubicBezTo>
                                  <a:pt x="48101" y="6191"/>
                                  <a:pt x="42386" y="6191"/>
                                  <a:pt x="38576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04" name="Vrije vorm: Vorm 604"/>
                        <wps:cNvSpPr/>
                        <wps:spPr>
                          <a:xfrm>
                            <a:off x="6677880" y="3708450"/>
                            <a:ext cx="57150" cy="57150"/>
                          </a:xfrm>
                          <a:custGeom>
                            <a:avLst/>
                            <a:gdLst>
                              <a:gd name="connsiteX0" fmla="*/ 23336 w 57150"/>
                              <a:gd name="connsiteY0" fmla="*/ 10001 h 57150"/>
                              <a:gd name="connsiteX1" fmla="*/ 10001 w 57150"/>
                              <a:gd name="connsiteY1" fmla="*/ 10001 h 57150"/>
                              <a:gd name="connsiteX2" fmla="*/ 10001 w 57150"/>
                              <a:gd name="connsiteY2" fmla="*/ 23336 h 57150"/>
                              <a:gd name="connsiteX3" fmla="*/ 38576 w 57150"/>
                              <a:gd name="connsiteY3" fmla="*/ 51911 h 57150"/>
                              <a:gd name="connsiteX4" fmla="*/ 51911 w 57150"/>
                              <a:gd name="connsiteY4" fmla="*/ 51911 h 57150"/>
                              <a:gd name="connsiteX5" fmla="*/ 51911 w 57150"/>
                              <a:gd name="connsiteY5" fmla="*/ 51911 h 57150"/>
                              <a:gd name="connsiteX6" fmla="*/ 51911 w 57150"/>
                              <a:gd name="connsiteY6" fmla="*/ 38576 h 57150"/>
                              <a:gd name="connsiteX7" fmla="*/ 51911 w 57150"/>
                              <a:gd name="connsiteY7" fmla="*/ 38576 h 57150"/>
                              <a:gd name="connsiteX8" fmla="*/ 2333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23336" y="10001"/>
                                </a:move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38576" y="51911"/>
                                </a:lnTo>
                                <a:cubicBezTo>
                                  <a:pt x="42386" y="55721"/>
                                  <a:pt x="48101" y="55721"/>
                                  <a:pt x="51911" y="51911"/>
                                </a:cubicBezTo>
                                <a:cubicBezTo>
                                  <a:pt x="51911" y="51911"/>
                                  <a:pt x="51911" y="51911"/>
                                  <a:pt x="51911" y="51911"/>
                                </a:cubicBezTo>
                                <a:cubicBezTo>
                                  <a:pt x="55721" y="48101"/>
                                  <a:pt x="55721" y="42386"/>
                                  <a:pt x="51911" y="38576"/>
                                </a:cubicBezTo>
                                <a:cubicBezTo>
                                  <a:pt x="51911" y="38576"/>
                                  <a:pt x="51911" y="38576"/>
                                  <a:pt x="51911" y="38576"/>
                                </a:cubicBezTo>
                                <a:lnTo>
                                  <a:pt x="23336" y="10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0" name="Vrije vorm: Vorm 160"/>
                        <wps:cNvSpPr/>
                        <wps:spPr>
                          <a:xfrm>
                            <a:off x="6592155" y="3708450"/>
                            <a:ext cx="57150" cy="57150"/>
                          </a:xfrm>
                          <a:custGeom>
                            <a:avLst/>
                            <a:gdLst>
                              <a:gd name="connsiteX0" fmla="*/ 38576 w 57150"/>
                              <a:gd name="connsiteY0" fmla="*/ 10001 h 57150"/>
                              <a:gd name="connsiteX1" fmla="*/ 10001 w 57150"/>
                              <a:gd name="connsiteY1" fmla="*/ 38576 h 57150"/>
                              <a:gd name="connsiteX2" fmla="*/ 10001 w 57150"/>
                              <a:gd name="connsiteY2" fmla="*/ 51911 h 57150"/>
                              <a:gd name="connsiteX3" fmla="*/ 10001 w 57150"/>
                              <a:gd name="connsiteY3" fmla="*/ 51911 h 57150"/>
                              <a:gd name="connsiteX4" fmla="*/ 23336 w 57150"/>
                              <a:gd name="connsiteY4" fmla="*/ 51911 h 57150"/>
                              <a:gd name="connsiteX5" fmla="*/ 23336 w 57150"/>
                              <a:gd name="connsiteY5" fmla="*/ 51911 h 57150"/>
                              <a:gd name="connsiteX6" fmla="*/ 51911 w 57150"/>
                              <a:gd name="connsiteY6" fmla="*/ 23336 h 57150"/>
                              <a:gd name="connsiteX7" fmla="*/ 51911 w 57150"/>
                              <a:gd name="connsiteY7" fmla="*/ 10001 h 57150"/>
                              <a:gd name="connsiteX8" fmla="*/ 3857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38576" y="10001"/>
                                </a:moveTo>
                                <a:lnTo>
                                  <a:pt x="10001" y="38576"/>
                                </a:lnTo>
                                <a:cubicBezTo>
                                  <a:pt x="6191" y="42386"/>
                                  <a:pt x="6191" y="48101"/>
                                  <a:pt x="10001" y="51911"/>
                                </a:cubicBezTo>
                                <a:cubicBezTo>
                                  <a:pt x="10001" y="51911"/>
                                  <a:pt x="10001" y="51911"/>
                                  <a:pt x="10001" y="51911"/>
                                </a:cubicBezTo>
                                <a:cubicBezTo>
                                  <a:pt x="13811" y="55721"/>
                                  <a:pt x="19526" y="55721"/>
                                  <a:pt x="23336" y="51911"/>
                                </a:cubicBezTo>
                                <a:cubicBezTo>
                                  <a:pt x="23336" y="51911"/>
                                  <a:pt x="23336" y="51911"/>
                                  <a:pt x="23336" y="51911"/>
                                </a:cubicBezTo>
                                <a:lnTo>
                                  <a:pt x="51911" y="23336"/>
                                </a:lnTo>
                                <a:cubicBezTo>
                                  <a:pt x="55721" y="19526"/>
                                  <a:pt x="55721" y="13811"/>
                                  <a:pt x="51911" y="10001"/>
                                </a:cubicBezTo>
                                <a:cubicBezTo>
                                  <a:pt x="48101" y="6191"/>
                                  <a:pt x="42386" y="6191"/>
                                  <a:pt x="38576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s:wsp>
                      <wps:cNvPr id="161" name="Afbeelding 603"/>
                      <wps:cNvSpPr/>
                      <wps:spPr>
                        <a:xfrm>
                          <a:off x="8127760" y="483904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2" name="Afbeelding 586"/>
                      <wps:cNvSpPr/>
                      <wps:spPr>
                        <a:xfrm rot="21055569">
                          <a:off x="6593962" y="5212114"/>
                          <a:ext cx="257175" cy="257175"/>
                        </a:xfrm>
                        <a:custGeom>
                          <a:avLst/>
                          <a:gdLst>
                            <a:gd name="connsiteX0" fmla="*/ 254794 w 257175"/>
                            <a:gd name="connsiteY0" fmla="*/ 130969 h 257175"/>
                            <a:gd name="connsiteX1" fmla="*/ 245269 w 257175"/>
                            <a:gd name="connsiteY1" fmla="*/ 121444 h 257175"/>
                            <a:gd name="connsiteX2" fmla="*/ 239554 w 257175"/>
                            <a:gd name="connsiteY2" fmla="*/ 121444 h 257175"/>
                            <a:gd name="connsiteX3" fmla="*/ 251936 w 257175"/>
                            <a:gd name="connsiteY3" fmla="*/ 109061 h 257175"/>
                            <a:gd name="connsiteX4" fmla="*/ 251936 w 257175"/>
                            <a:gd name="connsiteY4" fmla="*/ 95726 h 257175"/>
                            <a:gd name="connsiteX5" fmla="*/ 238601 w 257175"/>
                            <a:gd name="connsiteY5" fmla="*/ 95726 h 257175"/>
                            <a:gd name="connsiteX6" fmla="*/ 238601 w 257175"/>
                            <a:gd name="connsiteY6" fmla="*/ 95726 h 257175"/>
                            <a:gd name="connsiteX7" fmla="*/ 212884 w 257175"/>
                            <a:gd name="connsiteY7" fmla="*/ 121444 h 257175"/>
                            <a:gd name="connsiteX8" fmla="*/ 153829 w 257175"/>
                            <a:gd name="connsiteY8" fmla="*/ 121444 h 257175"/>
                            <a:gd name="connsiteX9" fmla="*/ 191929 w 257175"/>
                            <a:gd name="connsiteY9" fmla="*/ 83344 h 257175"/>
                            <a:gd name="connsiteX10" fmla="*/ 226219 w 257175"/>
                            <a:gd name="connsiteY10" fmla="*/ 83344 h 257175"/>
                            <a:gd name="connsiteX11" fmla="*/ 235744 w 257175"/>
                            <a:gd name="connsiteY11" fmla="*/ 73819 h 257175"/>
                            <a:gd name="connsiteX12" fmla="*/ 226219 w 257175"/>
                            <a:gd name="connsiteY12" fmla="*/ 64294 h 257175"/>
                            <a:gd name="connsiteX13" fmla="*/ 210979 w 257175"/>
                            <a:gd name="connsiteY13" fmla="*/ 64294 h 257175"/>
                            <a:gd name="connsiteX14" fmla="*/ 218599 w 257175"/>
                            <a:gd name="connsiteY14" fmla="*/ 56674 h 257175"/>
                            <a:gd name="connsiteX15" fmla="*/ 217646 w 257175"/>
                            <a:gd name="connsiteY15" fmla="*/ 43339 h 257175"/>
                            <a:gd name="connsiteX16" fmla="*/ 205264 w 257175"/>
                            <a:gd name="connsiteY16" fmla="*/ 43339 h 257175"/>
                            <a:gd name="connsiteX17" fmla="*/ 197644 w 257175"/>
                            <a:gd name="connsiteY17" fmla="*/ 50959 h 257175"/>
                            <a:gd name="connsiteX18" fmla="*/ 197644 w 257175"/>
                            <a:gd name="connsiteY18" fmla="*/ 35719 h 257175"/>
                            <a:gd name="connsiteX19" fmla="*/ 188119 w 257175"/>
                            <a:gd name="connsiteY19" fmla="*/ 26194 h 257175"/>
                            <a:gd name="connsiteX20" fmla="*/ 178594 w 257175"/>
                            <a:gd name="connsiteY20" fmla="*/ 35719 h 257175"/>
                            <a:gd name="connsiteX21" fmla="*/ 178594 w 257175"/>
                            <a:gd name="connsiteY21" fmla="*/ 70009 h 257175"/>
                            <a:gd name="connsiteX22" fmla="*/ 140494 w 257175"/>
                            <a:gd name="connsiteY22" fmla="*/ 108109 h 257175"/>
                            <a:gd name="connsiteX23" fmla="*/ 140494 w 257175"/>
                            <a:gd name="connsiteY23" fmla="*/ 49054 h 257175"/>
                            <a:gd name="connsiteX24" fmla="*/ 166211 w 257175"/>
                            <a:gd name="connsiteY24" fmla="*/ 23336 h 257175"/>
                            <a:gd name="connsiteX25" fmla="*/ 166211 w 257175"/>
                            <a:gd name="connsiteY25" fmla="*/ 10001 h 257175"/>
                            <a:gd name="connsiteX26" fmla="*/ 152876 w 257175"/>
                            <a:gd name="connsiteY26" fmla="*/ 10001 h 257175"/>
                            <a:gd name="connsiteX27" fmla="*/ 140494 w 257175"/>
                            <a:gd name="connsiteY27" fmla="*/ 22384 h 257175"/>
                            <a:gd name="connsiteX28" fmla="*/ 140494 w 257175"/>
                            <a:gd name="connsiteY28" fmla="*/ 16669 h 257175"/>
                            <a:gd name="connsiteX29" fmla="*/ 130969 w 257175"/>
                            <a:gd name="connsiteY29" fmla="*/ 7144 h 257175"/>
                            <a:gd name="connsiteX30" fmla="*/ 121444 w 257175"/>
                            <a:gd name="connsiteY30" fmla="*/ 16669 h 257175"/>
                            <a:gd name="connsiteX31" fmla="*/ 121444 w 257175"/>
                            <a:gd name="connsiteY31" fmla="*/ 22384 h 257175"/>
                            <a:gd name="connsiteX32" fmla="*/ 109061 w 257175"/>
                            <a:gd name="connsiteY32" fmla="*/ 10001 h 257175"/>
                            <a:gd name="connsiteX33" fmla="*/ 95726 w 257175"/>
                            <a:gd name="connsiteY33" fmla="*/ 10001 h 257175"/>
                            <a:gd name="connsiteX34" fmla="*/ 95726 w 257175"/>
                            <a:gd name="connsiteY34" fmla="*/ 23336 h 257175"/>
                            <a:gd name="connsiteX35" fmla="*/ 95726 w 257175"/>
                            <a:gd name="connsiteY35" fmla="*/ 23336 h 257175"/>
                            <a:gd name="connsiteX36" fmla="*/ 121444 w 257175"/>
                            <a:gd name="connsiteY36" fmla="*/ 49054 h 257175"/>
                            <a:gd name="connsiteX37" fmla="*/ 121444 w 257175"/>
                            <a:gd name="connsiteY37" fmla="*/ 108109 h 257175"/>
                            <a:gd name="connsiteX38" fmla="*/ 83344 w 257175"/>
                            <a:gd name="connsiteY38" fmla="*/ 70009 h 257175"/>
                            <a:gd name="connsiteX39" fmla="*/ 83344 w 257175"/>
                            <a:gd name="connsiteY39" fmla="*/ 35719 h 257175"/>
                            <a:gd name="connsiteX40" fmla="*/ 73819 w 257175"/>
                            <a:gd name="connsiteY40" fmla="*/ 26194 h 257175"/>
                            <a:gd name="connsiteX41" fmla="*/ 64294 w 257175"/>
                            <a:gd name="connsiteY41" fmla="*/ 35719 h 257175"/>
                            <a:gd name="connsiteX42" fmla="*/ 64294 w 257175"/>
                            <a:gd name="connsiteY42" fmla="*/ 50959 h 257175"/>
                            <a:gd name="connsiteX43" fmla="*/ 56674 w 257175"/>
                            <a:gd name="connsiteY43" fmla="*/ 43339 h 257175"/>
                            <a:gd name="connsiteX44" fmla="*/ 43339 w 257175"/>
                            <a:gd name="connsiteY44" fmla="*/ 44291 h 257175"/>
                            <a:gd name="connsiteX45" fmla="*/ 43339 w 257175"/>
                            <a:gd name="connsiteY45" fmla="*/ 56674 h 257175"/>
                            <a:gd name="connsiteX46" fmla="*/ 50959 w 257175"/>
                            <a:gd name="connsiteY46" fmla="*/ 64294 h 257175"/>
                            <a:gd name="connsiteX47" fmla="*/ 35719 w 257175"/>
                            <a:gd name="connsiteY47" fmla="*/ 64294 h 257175"/>
                            <a:gd name="connsiteX48" fmla="*/ 26194 w 257175"/>
                            <a:gd name="connsiteY48" fmla="*/ 73819 h 257175"/>
                            <a:gd name="connsiteX49" fmla="*/ 35719 w 257175"/>
                            <a:gd name="connsiteY49" fmla="*/ 83344 h 257175"/>
                            <a:gd name="connsiteX50" fmla="*/ 70009 w 257175"/>
                            <a:gd name="connsiteY50" fmla="*/ 83344 h 257175"/>
                            <a:gd name="connsiteX51" fmla="*/ 108109 w 257175"/>
                            <a:gd name="connsiteY51" fmla="*/ 121444 h 257175"/>
                            <a:gd name="connsiteX52" fmla="*/ 49054 w 257175"/>
                            <a:gd name="connsiteY52" fmla="*/ 121444 h 257175"/>
                            <a:gd name="connsiteX53" fmla="*/ 23336 w 257175"/>
                            <a:gd name="connsiteY53" fmla="*/ 95726 h 257175"/>
                            <a:gd name="connsiteX54" fmla="*/ 10001 w 257175"/>
                            <a:gd name="connsiteY54" fmla="*/ 95726 h 257175"/>
                            <a:gd name="connsiteX55" fmla="*/ 10001 w 257175"/>
                            <a:gd name="connsiteY55" fmla="*/ 109061 h 257175"/>
                            <a:gd name="connsiteX56" fmla="*/ 22384 w 257175"/>
                            <a:gd name="connsiteY56" fmla="*/ 121444 h 257175"/>
                            <a:gd name="connsiteX57" fmla="*/ 16669 w 257175"/>
                            <a:gd name="connsiteY57" fmla="*/ 121444 h 257175"/>
                            <a:gd name="connsiteX58" fmla="*/ 7144 w 257175"/>
                            <a:gd name="connsiteY58" fmla="*/ 130969 h 257175"/>
                            <a:gd name="connsiteX59" fmla="*/ 16669 w 257175"/>
                            <a:gd name="connsiteY59" fmla="*/ 140494 h 257175"/>
                            <a:gd name="connsiteX60" fmla="*/ 22384 w 257175"/>
                            <a:gd name="connsiteY60" fmla="*/ 140494 h 257175"/>
                            <a:gd name="connsiteX61" fmla="*/ 10001 w 257175"/>
                            <a:gd name="connsiteY61" fmla="*/ 152876 h 257175"/>
                            <a:gd name="connsiteX62" fmla="*/ 10001 w 257175"/>
                            <a:gd name="connsiteY62" fmla="*/ 166211 h 257175"/>
                            <a:gd name="connsiteX63" fmla="*/ 10001 w 257175"/>
                            <a:gd name="connsiteY63" fmla="*/ 166211 h 257175"/>
                            <a:gd name="connsiteX64" fmla="*/ 23336 w 257175"/>
                            <a:gd name="connsiteY64" fmla="*/ 166211 h 257175"/>
                            <a:gd name="connsiteX65" fmla="*/ 23336 w 257175"/>
                            <a:gd name="connsiteY65" fmla="*/ 166211 h 257175"/>
                            <a:gd name="connsiteX66" fmla="*/ 49054 w 257175"/>
                            <a:gd name="connsiteY66" fmla="*/ 140494 h 257175"/>
                            <a:gd name="connsiteX67" fmla="*/ 108109 w 257175"/>
                            <a:gd name="connsiteY67" fmla="*/ 140494 h 257175"/>
                            <a:gd name="connsiteX68" fmla="*/ 70009 w 257175"/>
                            <a:gd name="connsiteY68" fmla="*/ 178594 h 257175"/>
                            <a:gd name="connsiteX69" fmla="*/ 35719 w 257175"/>
                            <a:gd name="connsiteY69" fmla="*/ 178594 h 257175"/>
                            <a:gd name="connsiteX70" fmla="*/ 26194 w 257175"/>
                            <a:gd name="connsiteY70" fmla="*/ 188119 h 257175"/>
                            <a:gd name="connsiteX71" fmla="*/ 35719 w 257175"/>
                            <a:gd name="connsiteY71" fmla="*/ 197644 h 257175"/>
                            <a:gd name="connsiteX72" fmla="*/ 50959 w 257175"/>
                            <a:gd name="connsiteY72" fmla="*/ 197644 h 257175"/>
                            <a:gd name="connsiteX73" fmla="*/ 43339 w 257175"/>
                            <a:gd name="connsiteY73" fmla="*/ 205264 h 257175"/>
                            <a:gd name="connsiteX74" fmla="*/ 43339 w 257175"/>
                            <a:gd name="connsiteY74" fmla="*/ 218599 h 257175"/>
                            <a:gd name="connsiteX75" fmla="*/ 56674 w 257175"/>
                            <a:gd name="connsiteY75" fmla="*/ 218599 h 257175"/>
                            <a:gd name="connsiteX76" fmla="*/ 64294 w 257175"/>
                            <a:gd name="connsiteY76" fmla="*/ 210979 h 257175"/>
                            <a:gd name="connsiteX77" fmla="*/ 64294 w 257175"/>
                            <a:gd name="connsiteY77" fmla="*/ 226219 h 257175"/>
                            <a:gd name="connsiteX78" fmla="*/ 73819 w 257175"/>
                            <a:gd name="connsiteY78" fmla="*/ 235744 h 257175"/>
                            <a:gd name="connsiteX79" fmla="*/ 83344 w 257175"/>
                            <a:gd name="connsiteY79" fmla="*/ 226219 h 257175"/>
                            <a:gd name="connsiteX80" fmla="*/ 83344 w 257175"/>
                            <a:gd name="connsiteY80" fmla="*/ 191929 h 257175"/>
                            <a:gd name="connsiteX81" fmla="*/ 121444 w 257175"/>
                            <a:gd name="connsiteY81" fmla="*/ 153829 h 257175"/>
                            <a:gd name="connsiteX82" fmla="*/ 121444 w 257175"/>
                            <a:gd name="connsiteY82" fmla="*/ 212884 h 257175"/>
                            <a:gd name="connsiteX83" fmla="*/ 95726 w 257175"/>
                            <a:gd name="connsiteY83" fmla="*/ 238601 h 257175"/>
                            <a:gd name="connsiteX84" fmla="*/ 95726 w 257175"/>
                            <a:gd name="connsiteY84" fmla="*/ 251936 h 257175"/>
                            <a:gd name="connsiteX85" fmla="*/ 109061 w 257175"/>
                            <a:gd name="connsiteY85" fmla="*/ 251936 h 257175"/>
                            <a:gd name="connsiteX86" fmla="*/ 121444 w 257175"/>
                            <a:gd name="connsiteY86" fmla="*/ 239554 h 257175"/>
                            <a:gd name="connsiteX87" fmla="*/ 121444 w 257175"/>
                            <a:gd name="connsiteY87" fmla="*/ 245269 h 257175"/>
                            <a:gd name="connsiteX88" fmla="*/ 130969 w 257175"/>
                            <a:gd name="connsiteY88" fmla="*/ 254794 h 257175"/>
                            <a:gd name="connsiteX89" fmla="*/ 140494 w 257175"/>
                            <a:gd name="connsiteY89" fmla="*/ 245269 h 257175"/>
                            <a:gd name="connsiteX90" fmla="*/ 140494 w 257175"/>
                            <a:gd name="connsiteY90" fmla="*/ 239554 h 257175"/>
                            <a:gd name="connsiteX91" fmla="*/ 152876 w 257175"/>
                            <a:gd name="connsiteY91" fmla="*/ 251936 h 257175"/>
                            <a:gd name="connsiteX92" fmla="*/ 166211 w 257175"/>
                            <a:gd name="connsiteY92" fmla="*/ 251936 h 257175"/>
                            <a:gd name="connsiteX93" fmla="*/ 166211 w 257175"/>
                            <a:gd name="connsiteY93" fmla="*/ 251936 h 257175"/>
                            <a:gd name="connsiteX94" fmla="*/ 166211 w 257175"/>
                            <a:gd name="connsiteY94" fmla="*/ 238601 h 257175"/>
                            <a:gd name="connsiteX95" fmla="*/ 166211 w 257175"/>
                            <a:gd name="connsiteY95" fmla="*/ 238601 h 257175"/>
                            <a:gd name="connsiteX96" fmla="*/ 140494 w 257175"/>
                            <a:gd name="connsiteY96" fmla="*/ 212884 h 257175"/>
                            <a:gd name="connsiteX97" fmla="*/ 140494 w 257175"/>
                            <a:gd name="connsiteY97" fmla="*/ 153829 h 257175"/>
                            <a:gd name="connsiteX98" fmla="*/ 178594 w 257175"/>
                            <a:gd name="connsiteY98" fmla="*/ 191929 h 257175"/>
                            <a:gd name="connsiteX99" fmla="*/ 178594 w 257175"/>
                            <a:gd name="connsiteY99" fmla="*/ 226219 h 257175"/>
                            <a:gd name="connsiteX100" fmla="*/ 188119 w 257175"/>
                            <a:gd name="connsiteY100" fmla="*/ 235744 h 257175"/>
                            <a:gd name="connsiteX101" fmla="*/ 197644 w 257175"/>
                            <a:gd name="connsiteY101" fmla="*/ 226219 h 257175"/>
                            <a:gd name="connsiteX102" fmla="*/ 197644 w 257175"/>
                            <a:gd name="connsiteY102" fmla="*/ 210979 h 257175"/>
                            <a:gd name="connsiteX103" fmla="*/ 205264 w 257175"/>
                            <a:gd name="connsiteY103" fmla="*/ 218599 h 257175"/>
                            <a:gd name="connsiteX104" fmla="*/ 218599 w 257175"/>
                            <a:gd name="connsiteY104" fmla="*/ 218599 h 257175"/>
                            <a:gd name="connsiteX105" fmla="*/ 218599 w 257175"/>
                            <a:gd name="connsiteY105" fmla="*/ 205264 h 257175"/>
                            <a:gd name="connsiteX106" fmla="*/ 210979 w 257175"/>
                            <a:gd name="connsiteY106" fmla="*/ 197644 h 257175"/>
                            <a:gd name="connsiteX107" fmla="*/ 226219 w 257175"/>
                            <a:gd name="connsiteY107" fmla="*/ 197644 h 257175"/>
                            <a:gd name="connsiteX108" fmla="*/ 235744 w 257175"/>
                            <a:gd name="connsiteY108" fmla="*/ 188119 h 257175"/>
                            <a:gd name="connsiteX109" fmla="*/ 226219 w 257175"/>
                            <a:gd name="connsiteY109" fmla="*/ 178594 h 257175"/>
                            <a:gd name="connsiteX110" fmla="*/ 191929 w 257175"/>
                            <a:gd name="connsiteY110" fmla="*/ 178594 h 257175"/>
                            <a:gd name="connsiteX111" fmla="*/ 153829 w 257175"/>
                            <a:gd name="connsiteY111" fmla="*/ 140494 h 257175"/>
                            <a:gd name="connsiteX112" fmla="*/ 212884 w 257175"/>
                            <a:gd name="connsiteY112" fmla="*/ 140494 h 257175"/>
                            <a:gd name="connsiteX113" fmla="*/ 238601 w 257175"/>
                            <a:gd name="connsiteY113" fmla="*/ 166211 h 257175"/>
                            <a:gd name="connsiteX114" fmla="*/ 251936 w 257175"/>
                            <a:gd name="connsiteY114" fmla="*/ 166211 h 257175"/>
                            <a:gd name="connsiteX115" fmla="*/ 251936 w 257175"/>
                            <a:gd name="connsiteY115" fmla="*/ 166211 h 257175"/>
                            <a:gd name="connsiteX116" fmla="*/ 251936 w 257175"/>
                            <a:gd name="connsiteY116" fmla="*/ 152876 h 257175"/>
                            <a:gd name="connsiteX117" fmla="*/ 251936 w 257175"/>
                            <a:gd name="connsiteY117" fmla="*/ 152876 h 257175"/>
                            <a:gd name="connsiteX118" fmla="*/ 239554 w 257175"/>
                            <a:gd name="connsiteY118" fmla="*/ 140494 h 257175"/>
                            <a:gd name="connsiteX119" fmla="*/ 245269 w 257175"/>
                            <a:gd name="connsiteY119" fmla="*/ 140494 h 257175"/>
                            <a:gd name="connsiteX120" fmla="*/ 254794 w 257175"/>
                            <a:gd name="connsiteY120" fmla="*/ 130969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</a:cxnLst>
                          <a:rect l="l" t="t" r="r" b="b"/>
                          <a:pathLst>
                            <a:path w="257175" h="257175">
                              <a:moveTo>
                                <a:pt x="254794" y="130969"/>
                              </a:moveTo>
                              <a:cubicBezTo>
                                <a:pt x="254794" y="125254"/>
                                <a:pt x="250984" y="121444"/>
                                <a:pt x="245269" y="121444"/>
                              </a:cubicBezTo>
                              <a:lnTo>
                                <a:pt x="239554" y="121444"/>
                              </a:lnTo>
                              <a:lnTo>
                                <a:pt x="251936" y="109061"/>
                              </a:lnTo>
                              <a:cubicBezTo>
                                <a:pt x="255746" y="105251"/>
                                <a:pt x="255746" y="99536"/>
                                <a:pt x="251936" y="95726"/>
                              </a:cubicBezTo>
                              <a:cubicBezTo>
                                <a:pt x="248126" y="91916"/>
                                <a:pt x="242411" y="91916"/>
                                <a:pt x="238601" y="95726"/>
                              </a:cubicBezTo>
                              <a:lnTo>
                                <a:pt x="238601" y="95726"/>
                              </a:lnTo>
                              <a:lnTo>
                                <a:pt x="212884" y="121444"/>
                              </a:lnTo>
                              <a:lnTo>
                                <a:pt x="153829" y="121444"/>
                              </a:lnTo>
                              <a:lnTo>
                                <a:pt x="191929" y="83344"/>
                              </a:lnTo>
                              <a:lnTo>
                                <a:pt x="226219" y="83344"/>
                              </a:lnTo>
                              <a:cubicBezTo>
                                <a:pt x="231934" y="83344"/>
                                <a:pt x="235744" y="79534"/>
                                <a:pt x="235744" y="73819"/>
                              </a:cubicBezTo>
                              <a:cubicBezTo>
                                <a:pt x="235744" y="68104"/>
                                <a:pt x="231934" y="64294"/>
                                <a:pt x="226219" y="64294"/>
                              </a:cubicBezTo>
                              <a:lnTo>
                                <a:pt x="210979" y="64294"/>
                              </a:lnTo>
                              <a:lnTo>
                                <a:pt x="218599" y="56674"/>
                              </a:lnTo>
                              <a:cubicBezTo>
                                <a:pt x="222409" y="52864"/>
                                <a:pt x="221456" y="46196"/>
                                <a:pt x="217646" y="43339"/>
                              </a:cubicBezTo>
                              <a:cubicBezTo>
                                <a:pt x="213836" y="40481"/>
                                <a:pt x="209074" y="40481"/>
                                <a:pt x="205264" y="43339"/>
                              </a:cubicBezTo>
                              <a:lnTo>
                                <a:pt x="197644" y="50959"/>
                              </a:lnTo>
                              <a:lnTo>
                                <a:pt x="197644" y="35719"/>
                              </a:lnTo>
                              <a:cubicBezTo>
                                <a:pt x="197644" y="30004"/>
                                <a:pt x="193834" y="26194"/>
                                <a:pt x="188119" y="26194"/>
                              </a:cubicBezTo>
                              <a:cubicBezTo>
                                <a:pt x="182404" y="26194"/>
                                <a:pt x="178594" y="30004"/>
                                <a:pt x="178594" y="35719"/>
                              </a:cubicBezTo>
                              <a:lnTo>
                                <a:pt x="178594" y="70009"/>
                              </a:lnTo>
                              <a:lnTo>
                                <a:pt x="140494" y="108109"/>
                              </a:lnTo>
                              <a:lnTo>
                                <a:pt x="140494" y="49054"/>
                              </a:lnTo>
                              <a:lnTo>
                                <a:pt x="166211" y="23336"/>
                              </a:lnTo>
                              <a:cubicBezTo>
                                <a:pt x="170021" y="19526"/>
                                <a:pt x="170021" y="13811"/>
                                <a:pt x="166211" y="10001"/>
                              </a:cubicBezTo>
                              <a:cubicBezTo>
                                <a:pt x="162401" y="6191"/>
                                <a:pt x="156686" y="6191"/>
                                <a:pt x="152876" y="10001"/>
                              </a:cubicBezTo>
                              <a:lnTo>
                                <a:pt x="140494" y="22384"/>
                              </a:lnTo>
                              <a:lnTo>
                                <a:pt x="140494" y="16669"/>
                              </a:lnTo>
                              <a:cubicBezTo>
                                <a:pt x="140494" y="10954"/>
                                <a:pt x="136684" y="7144"/>
                                <a:pt x="130969" y="7144"/>
                              </a:cubicBezTo>
                              <a:cubicBezTo>
                                <a:pt x="125254" y="7144"/>
                                <a:pt x="121444" y="10954"/>
                                <a:pt x="121444" y="16669"/>
                              </a:cubicBezTo>
                              <a:lnTo>
                                <a:pt x="121444" y="22384"/>
                              </a:lnTo>
                              <a:lnTo>
                                <a:pt x="109061" y="10001"/>
                              </a:lnTo>
                              <a:cubicBezTo>
                                <a:pt x="105251" y="6191"/>
                                <a:pt x="99536" y="6191"/>
                                <a:pt x="95726" y="10001"/>
                              </a:cubicBezTo>
                              <a:cubicBezTo>
                                <a:pt x="91916" y="13811"/>
                                <a:pt x="91916" y="19526"/>
                                <a:pt x="95726" y="23336"/>
                              </a:cubicBezTo>
                              <a:lnTo>
                                <a:pt x="95726" y="23336"/>
                              </a:lnTo>
                              <a:lnTo>
                                <a:pt x="121444" y="49054"/>
                              </a:lnTo>
                              <a:lnTo>
                                <a:pt x="121444" y="108109"/>
                              </a:lnTo>
                              <a:lnTo>
                                <a:pt x="83344" y="70009"/>
                              </a:lnTo>
                              <a:lnTo>
                                <a:pt x="83344" y="35719"/>
                              </a:lnTo>
                              <a:cubicBezTo>
                                <a:pt x="83344" y="30004"/>
                                <a:pt x="79534" y="26194"/>
                                <a:pt x="73819" y="26194"/>
                              </a:cubicBezTo>
                              <a:cubicBezTo>
                                <a:pt x="68104" y="26194"/>
                                <a:pt x="64294" y="30956"/>
                                <a:pt x="64294" y="35719"/>
                              </a:cubicBezTo>
                              <a:lnTo>
                                <a:pt x="64294" y="50959"/>
                              </a:lnTo>
                              <a:lnTo>
                                <a:pt x="56674" y="43339"/>
                              </a:lnTo>
                              <a:cubicBezTo>
                                <a:pt x="52864" y="40481"/>
                                <a:pt x="47149" y="40481"/>
                                <a:pt x="43339" y="44291"/>
                              </a:cubicBezTo>
                              <a:cubicBezTo>
                                <a:pt x="40481" y="48101"/>
                                <a:pt x="40481" y="52864"/>
                                <a:pt x="43339" y="56674"/>
                              </a:cubicBezTo>
                              <a:lnTo>
                                <a:pt x="50959" y="64294"/>
                              </a:lnTo>
                              <a:lnTo>
                                <a:pt x="35719" y="64294"/>
                              </a:lnTo>
                              <a:cubicBezTo>
                                <a:pt x="30956" y="64294"/>
                                <a:pt x="26194" y="69056"/>
                                <a:pt x="26194" y="73819"/>
                              </a:cubicBezTo>
                              <a:cubicBezTo>
                                <a:pt x="26194" y="78581"/>
                                <a:pt x="30004" y="83344"/>
                                <a:pt x="35719" y="83344"/>
                              </a:cubicBezTo>
                              <a:lnTo>
                                <a:pt x="70009" y="83344"/>
                              </a:lnTo>
                              <a:lnTo>
                                <a:pt x="108109" y="121444"/>
                              </a:lnTo>
                              <a:lnTo>
                                <a:pt x="49054" y="121444"/>
                              </a:lnTo>
                              <a:lnTo>
                                <a:pt x="23336" y="95726"/>
                              </a:lnTo>
                              <a:cubicBezTo>
                                <a:pt x="19526" y="91916"/>
                                <a:pt x="13811" y="91916"/>
                                <a:pt x="10001" y="95726"/>
                              </a:cubicBezTo>
                              <a:cubicBezTo>
                                <a:pt x="6191" y="99536"/>
                                <a:pt x="6191" y="105251"/>
                                <a:pt x="10001" y="109061"/>
                              </a:cubicBezTo>
                              <a:lnTo>
                                <a:pt x="22384" y="121444"/>
                              </a:lnTo>
                              <a:lnTo>
                                <a:pt x="16669" y="121444"/>
                              </a:lnTo>
                              <a:cubicBezTo>
                                <a:pt x="10954" y="121444"/>
                                <a:pt x="7144" y="125254"/>
                                <a:pt x="7144" y="130969"/>
                              </a:cubicBezTo>
                              <a:cubicBezTo>
                                <a:pt x="7144" y="136684"/>
                                <a:pt x="10954" y="140494"/>
                                <a:pt x="16669" y="140494"/>
                              </a:cubicBezTo>
                              <a:lnTo>
                                <a:pt x="22384" y="140494"/>
                              </a:lnTo>
                              <a:lnTo>
                                <a:pt x="10001" y="152876"/>
                              </a:lnTo>
                              <a:cubicBezTo>
                                <a:pt x="6191" y="156686"/>
                                <a:pt x="6191" y="162401"/>
                                <a:pt x="10001" y="166211"/>
                              </a:cubicBezTo>
                              <a:cubicBezTo>
                                <a:pt x="10001" y="166211"/>
                                <a:pt x="10001" y="166211"/>
                                <a:pt x="10001" y="166211"/>
                              </a:cubicBezTo>
                              <a:cubicBezTo>
                                <a:pt x="13811" y="170021"/>
                                <a:pt x="19526" y="170021"/>
                                <a:pt x="23336" y="166211"/>
                              </a:cubicBezTo>
                              <a:cubicBezTo>
                                <a:pt x="23336" y="166211"/>
                                <a:pt x="23336" y="166211"/>
                                <a:pt x="23336" y="166211"/>
                              </a:cubicBezTo>
                              <a:lnTo>
                                <a:pt x="49054" y="140494"/>
                              </a:lnTo>
                              <a:lnTo>
                                <a:pt x="108109" y="140494"/>
                              </a:lnTo>
                              <a:lnTo>
                                <a:pt x="70009" y="178594"/>
                              </a:lnTo>
                              <a:lnTo>
                                <a:pt x="35719" y="178594"/>
                              </a:lnTo>
                              <a:cubicBezTo>
                                <a:pt x="30004" y="178594"/>
                                <a:pt x="26194" y="182404"/>
                                <a:pt x="26194" y="188119"/>
                              </a:cubicBezTo>
                              <a:cubicBezTo>
                                <a:pt x="26194" y="193834"/>
                                <a:pt x="30004" y="197644"/>
                                <a:pt x="35719" y="197644"/>
                              </a:cubicBezTo>
                              <a:lnTo>
                                <a:pt x="50959" y="197644"/>
                              </a:lnTo>
                              <a:lnTo>
                                <a:pt x="43339" y="205264"/>
                              </a:lnTo>
                              <a:cubicBezTo>
                                <a:pt x="39529" y="209074"/>
                                <a:pt x="39529" y="214789"/>
                                <a:pt x="43339" y="218599"/>
                              </a:cubicBezTo>
                              <a:cubicBezTo>
                                <a:pt x="47149" y="222409"/>
                                <a:pt x="52864" y="222409"/>
                                <a:pt x="56674" y="218599"/>
                              </a:cubicBezTo>
                              <a:lnTo>
                                <a:pt x="64294" y="210979"/>
                              </a:lnTo>
                              <a:lnTo>
                                <a:pt x="64294" y="226219"/>
                              </a:lnTo>
                              <a:cubicBezTo>
                                <a:pt x="64294" y="231934"/>
                                <a:pt x="68104" y="235744"/>
                                <a:pt x="73819" y="235744"/>
                              </a:cubicBezTo>
                              <a:cubicBezTo>
                                <a:pt x="79534" y="235744"/>
                                <a:pt x="83344" y="231934"/>
                                <a:pt x="83344" y="226219"/>
                              </a:cubicBezTo>
                              <a:lnTo>
                                <a:pt x="83344" y="191929"/>
                              </a:lnTo>
                              <a:lnTo>
                                <a:pt x="121444" y="153829"/>
                              </a:lnTo>
                              <a:lnTo>
                                <a:pt x="121444" y="212884"/>
                              </a:lnTo>
                              <a:lnTo>
                                <a:pt x="95726" y="238601"/>
                              </a:lnTo>
                              <a:cubicBezTo>
                                <a:pt x="91916" y="242411"/>
                                <a:pt x="91916" y="248126"/>
                                <a:pt x="95726" y="251936"/>
                              </a:cubicBezTo>
                              <a:cubicBezTo>
                                <a:pt x="99536" y="255746"/>
                                <a:pt x="105251" y="255746"/>
                                <a:pt x="109061" y="251936"/>
                              </a:cubicBezTo>
                              <a:lnTo>
                                <a:pt x="121444" y="239554"/>
                              </a:lnTo>
                              <a:lnTo>
                                <a:pt x="121444" y="245269"/>
                              </a:lnTo>
                              <a:cubicBezTo>
                                <a:pt x="121444" y="250984"/>
                                <a:pt x="125254" y="254794"/>
                                <a:pt x="130969" y="254794"/>
                              </a:cubicBezTo>
                              <a:cubicBezTo>
                                <a:pt x="136684" y="254794"/>
                                <a:pt x="140494" y="250984"/>
                                <a:pt x="140494" y="245269"/>
                              </a:cubicBezTo>
                              <a:lnTo>
                                <a:pt x="140494" y="239554"/>
                              </a:lnTo>
                              <a:lnTo>
                                <a:pt x="152876" y="251936"/>
                              </a:lnTo>
                              <a:cubicBezTo>
                                <a:pt x="156686" y="255746"/>
                                <a:pt x="162401" y="255746"/>
                                <a:pt x="166211" y="251936"/>
                              </a:cubicBezTo>
                              <a:cubicBezTo>
                                <a:pt x="166211" y="251936"/>
                                <a:pt x="166211" y="251936"/>
                                <a:pt x="166211" y="251936"/>
                              </a:cubicBezTo>
                              <a:cubicBezTo>
                                <a:pt x="170021" y="248126"/>
                                <a:pt x="170021" y="242411"/>
                                <a:pt x="166211" y="238601"/>
                              </a:cubicBezTo>
                              <a:cubicBezTo>
                                <a:pt x="166211" y="238601"/>
                                <a:pt x="166211" y="238601"/>
                                <a:pt x="166211" y="238601"/>
                              </a:cubicBezTo>
                              <a:lnTo>
                                <a:pt x="140494" y="212884"/>
                              </a:lnTo>
                              <a:lnTo>
                                <a:pt x="140494" y="153829"/>
                              </a:lnTo>
                              <a:lnTo>
                                <a:pt x="178594" y="191929"/>
                              </a:lnTo>
                              <a:lnTo>
                                <a:pt x="178594" y="226219"/>
                              </a:lnTo>
                              <a:cubicBezTo>
                                <a:pt x="178594" y="231934"/>
                                <a:pt x="182404" y="235744"/>
                                <a:pt x="188119" y="235744"/>
                              </a:cubicBezTo>
                              <a:cubicBezTo>
                                <a:pt x="193834" y="235744"/>
                                <a:pt x="197644" y="231934"/>
                                <a:pt x="197644" y="226219"/>
                              </a:cubicBezTo>
                              <a:lnTo>
                                <a:pt x="197644" y="210979"/>
                              </a:lnTo>
                              <a:lnTo>
                                <a:pt x="205264" y="218599"/>
                              </a:lnTo>
                              <a:cubicBezTo>
                                <a:pt x="209074" y="222409"/>
                                <a:pt x="214789" y="222409"/>
                                <a:pt x="218599" y="218599"/>
                              </a:cubicBezTo>
                              <a:cubicBezTo>
                                <a:pt x="222409" y="214789"/>
                                <a:pt x="222409" y="209074"/>
                                <a:pt x="218599" y="205264"/>
                              </a:cubicBezTo>
                              <a:lnTo>
                                <a:pt x="210979" y="197644"/>
                              </a:lnTo>
                              <a:lnTo>
                                <a:pt x="226219" y="197644"/>
                              </a:lnTo>
                              <a:cubicBezTo>
                                <a:pt x="231934" y="197644"/>
                                <a:pt x="235744" y="193834"/>
                                <a:pt x="235744" y="188119"/>
                              </a:cubicBezTo>
                              <a:cubicBezTo>
                                <a:pt x="235744" y="182404"/>
                                <a:pt x="231934" y="178594"/>
                                <a:pt x="226219" y="178594"/>
                              </a:cubicBezTo>
                              <a:lnTo>
                                <a:pt x="191929" y="178594"/>
                              </a:lnTo>
                              <a:lnTo>
                                <a:pt x="153829" y="140494"/>
                              </a:lnTo>
                              <a:lnTo>
                                <a:pt x="212884" y="140494"/>
                              </a:lnTo>
                              <a:lnTo>
                                <a:pt x="238601" y="166211"/>
                              </a:lnTo>
                              <a:cubicBezTo>
                                <a:pt x="242411" y="170021"/>
                                <a:pt x="248126" y="170021"/>
                                <a:pt x="251936" y="166211"/>
                              </a:cubicBezTo>
                              <a:cubicBezTo>
                                <a:pt x="251936" y="166211"/>
                                <a:pt x="251936" y="166211"/>
                                <a:pt x="251936" y="166211"/>
                              </a:cubicBezTo>
                              <a:cubicBezTo>
                                <a:pt x="255746" y="162401"/>
                                <a:pt x="255746" y="156686"/>
                                <a:pt x="251936" y="152876"/>
                              </a:cubicBezTo>
                              <a:cubicBezTo>
                                <a:pt x="251936" y="152876"/>
                                <a:pt x="251936" y="152876"/>
                                <a:pt x="251936" y="152876"/>
                              </a:cubicBezTo>
                              <a:lnTo>
                                <a:pt x="239554" y="140494"/>
                              </a:lnTo>
                              <a:lnTo>
                                <a:pt x="245269" y="140494"/>
                              </a:lnTo>
                              <a:cubicBezTo>
                                <a:pt x="250984" y="140494"/>
                                <a:pt x="254794" y="136684"/>
                                <a:pt x="254794" y="1309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3" name="Afbeelding 584"/>
                      <wps:cNvSpPr/>
                      <wps:spPr>
                        <a:xfrm rot="20416575">
                          <a:off x="8727546" y="318297"/>
                          <a:ext cx="219075" cy="219075"/>
                        </a:xfrm>
                        <a:custGeom>
                          <a:avLst/>
                          <a:gdLst>
                            <a:gd name="connsiteX0" fmla="*/ 155734 w 219075"/>
                            <a:gd name="connsiteY0" fmla="*/ 121444 h 219075"/>
                            <a:gd name="connsiteX1" fmla="*/ 170021 w 219075"/>
                            <a:gd name="connsiteY1" fmla="*/ 121444 h 219075"/>
                            <a:gd name="connsiteX2" fmla="*/ 198596 w 219075"/>
                            <a:gd name="connsiteY2" fmla="*/ 159544 h 219075"/>
                            <a:gd name="connsiteX3" fmla="*/ 206216 w 219075"/>
                            <a:gd name="connsiteY3" fmla="*/ 163354 h 219075"/>
                            <a:gd name="connsiteX4" fmla="*/ 211931 w 219075"/>
                            <a:gd name="connsiteY4" fmla="*/ 161449 h 219075"/>
                            <a:gd name="connsiteX5" fmla="*/ 213836 w 219075"/>
                            <a:gd name="connsiteY5" fmla="*/ 148114 h 219075"/>
                            <a:gd name="connsiteX6" fmla="*/ 194786 w 219075"/>
                            <a:gd name="connsiteY6" fmla="*/ 121444 h 219075"/>
                            <a:gd name="connsiteX7" fmla="*/ 207169 w 219075"/>
                            <a:gd name="connsiteY7" fmla="*/ 121444 h 219075"/>
                            <a:gd name="connsiteX8" fmla="*/ 216694 w 219075"/>
                            <a:gd name="connsiteY8" fmla="*/ 111919 h 219075"/>
                            <a:gd name="connsiteX9" fmla="*/ 207169 w 219075"/>
                            <a:gd name="connsiteY9" fmla="*/ 102394 h 219075"/>
                            <a:gd name="connsiteX10" fmla="*/ 194786 w 219075"/>
                            <a:gd name="connsiteY10" fmla="*/ 102394 h 219075"/>
                            <a:gd name="connsiteX11" fmla="*/ 214789 w 219075"/>
                            <a:gd name="connsiteY11" fmla="*/ 75724 h 219075"/>
                            <a:gd name="connsiteX12" fmla="*/ 212884 w 219075"/>
                            <a:gd name="connsiteY12" fmla="*/ 62389 h 219075"/>
                            <a:gd name="connsiteX13" fmla="*/ 212884 w 219075"/>
                            <a:gd name="connsiteY13" fmla="*/ 62389 h 219075"/>
                            <a:gd name="connsiteX14" fmla="*/ 199549 w 219075"/>
                            <a:gd name="connsiteY14" fmla="*/ 64294 h 219075"/>
                            <a:gd name="connsiteX15" fmla="*/ 170974 w 219075"/>
                            <a:gd name="connsiteY15" fmla="*/ 102394 h 219075"/>
                            <a:gd name="connsiteX16" fmla="*/ 155734 w 219075"/>
                            <a:gd name="connsiteY16" fmla="*/ 102394 h 219075"/>
                            <a:gd name="connsiteX17" fmla="*/ 170974 w 219075"/>
                            <a:gd name="connsiteY17" fmla="*/ 87154 h 219075"/>
                            <a:gd name="connsiteX18" fmla="*/ 167164 w 219075"/>
                            <a:gd name="connsiteY18" fmla="*/ 73819 h 219075"/>
                            <a:gd name="connsiteX19" fmla="*/ 157639 w 219075"/>
                            <a:gd name="connsiteY19" fmla="*/ 73819 h 219075"/>
                            <a:gd name="connsiteX20" fmla="*/ 129064 w 219075"/>
                            <a:gd name="connsiteY20" fmla="*/ 102394 h 219075"/>
                            <a:gd name="connsiteX21" fmla="*/ 121444 w 219075"/>
                            <a:gd name="connsiteY21" fmla="*/ 102394 h 219075"/>
                            <a:gd name="connsiteX22" fmla="*/ 121444 w 219075"/>
                            <a:gd name="connsiteY22" fmla="*/ 94774 h 219075"/>
                            <a:gd name="connsiteX23" fmla="*/ 150019 w 219075"/>
                            <a:gd name="connsiteY23" fmla="*/ 66199 h 219075"/>
                            <a:gd name="connsiteX24" fmla="*/ 150971 w 219075"/>
                            <a:gd name="connsiteY24" fmla="*/ 52864 h 219075"/>
                            <a:gd name="connsiteX25" fmla="*/ 137636 w 219075"/>
                            <a:gd name="connsiteY25" fmla="*/ 51911 h 219075"/>
                            <a:gd name="connsiteX26" fmla="*/ 136684 w 219075"/>
                            <a:gd name="connsiteY26" fmla="*/ 52864 h 219075"/>
                            <a:gd name="connsiteX27" fmla="*/ 121444 w 219075"/>
                            <a:gd name="connsiteY27" fmla="*/ 68104 h 219075"/>
                            <a:gd name="connsiteX28" fmla="*/ 121444 w 219075"/>
                            <a:gd name="connsiteY28" fmla="*/ 52864 h 219075"/>
                            <a:gd name="connsiteX29" fmla="*/ 159544 w 219075"/>
                            <a:gd name="connsiteY29" fmla="*/ 24289 h 219075"/>
                            <a:gd name="connsiteX30" fmla="*/ 161449 w 219075"/>
                            <a:gd name="connsiteY30" fmla="*/ 10954 h 219075"/>
                            <a:gd name="connsiteX31" fmla="*/ 161449 w 219075"/>
                            <a:gd name="connsiteY31" fmla="*/ 10954 h 219075"/>
                            <a:gd name="connsiteX32" fmla="*/ 148114 w 219075"/>
                            <a:gd name="connsiteY32" fmla="*/ 9049 h 219075"/>
                            <a:gd name="connsiteX33" fmla="*/ 121444 w 219075"/>
                            <a:gd name="connsiteY33" fmla="*/ 29051 h 219075"/>
                            <a:gd name="connsiteX34" fmla="*/ 121444 w 219075"/>
                            <a:gd name="connsiteY34" fmla="*/ 16669 h 219075"/>
                            <a:gd name="connsiteX35" fmla="*/ 111919 w 219075"/>
                            <a:gd name="connsiteY35" fmla="*/ 7144 h 219075"/>
                            <a:gd name="connsiteX36" fmla="*/ 102394 w 219075"/>
                            <a:gd name="connsiteY36" fmla="*/ 16669 h 219075"/>
                            <a:gd name="connsiteX37" fmla="*/ 102394 w 219075"/>
                            <a:gd name="connsiteY37" fmla="*/ 29051 h 219075"/>
                            <a:gd name="connsiteX38" fmla="*/ 75724 w 219075"/>
                            <a:gd name="connsiteY38" fmla="*/ 9049 h 219075"/>
                            <a:gd name="connsiteX39" fmla="*/ 62389 w 219075"/>
                            <a:gd name="connsiteY39" fmla="*/ 10954 h 219075"/>
                            <a:gd name="connsiteX40" fmla="*/ 64294 w 219075"/>
                            <a:gd name="connsiteY40" fmla="*/ 24289 h 219075"/>
                            <a:gd name="connsiteX41" fmla="*/ 64294 w 219075"/>
                            <a:gd name="connsiteY41" fmla="*/ 24289 h 219075"/>
                            <a:gd name="connsiteX42" fmla="*/ 102394 w 219075"/>
                            <a:gd name="connsiteY42" fmla="*/ 52864 h 219075"/>
                            <a:gd name="connsiteX43" fmla="*/ 102394 w 219075"/>
                            <a:gd name="connsiteY43" fmla="*/ 68104 h 219075"/>
                            <a:gd name="connsiteX44" fmla="*/ 87154 w 219075"/>
                            <a:gd name="connsiteY44" fmla="*/ 51911 h 219075"/>
                            <a:gd name="connsiteX45" fmla="*/ 73819 w 219075"/>
                            <a:gd name="connsiteY45" fmla="*/ 50006 h 219075"/>
                            <a:gd name="connsiteX46" fmla="*/ 70961 w 219075"/>
                            <a:gd name="connsiteY46" fmla="*/ 63341 h 219075"/>
                            <a:gd name="connsiteX47" fmla="*/ 73819 w 219075"/>
                            <a:gd name="connsiteY47" fmla="*/ 66199 h 219075"/>
                            <a:gd name="connsiteX48" fmla="*/ 102394 w 219075"/>
                            <a:gd name="connsiteY48" fmla="*/ 94774 h 219075"/>
                            <a:gd name="connsiteX49" fmla="*/ 102394 w 219075"/>
                            <a:gd name="connsiteY49" fmla="*/ 102394 h 219075"/>
                            <a:gd name="connsiteX50" fmla="*/ 94774 w 219075"/>
                            <a:gd name="connsiteY50" fmla="*/ 102394 h 219075"/>
                            <a:gd name="connsiteX51" fmla="*/ 66199 w 219075"/>
                            <a:gd name="connsiteY51" fmla="*/ 73819 h 219075"/>
                            <a:gd name="connsiteX52" fmla="*/ 52864 w 219075"/>
                            <a:gd name="connsiteY52" fmla="*/ 72866 h 219075"/>
                            <a:gd name="connsiteX53" fmla="*/ 51911 w 219075"/>
                            <a:gd name="connsiteY53" fmla="*/ 86201 h 219075"/>
                            <a:gd name="connsiteX54" fmla="*/ 52864 w 219075"/>
                            <a:gd name="connsiteY54" fmla="*/ 87154 h 219075"/>
                            <a:gd name="connsiteX55" fmla="*/ 68104 w 219075"/>
                            <a:gd name="connsiteY55" fmla="*/ 102394 h 219075"/>
                            <a:gd name="connsiteX56" fmla="*/ 52864 w 219075"/>
                            <a:gd name="connsiteY56" fmla="*/ 102394 h 219075"/>
                            <a:gd name="connsiteX57" fmla="*/ 24289 w 219075"/>
                            <a:gd name="connsiteY57" fmla="*/ 64294 h 219075"/>
                            <a:gd name="connsiteX58" fmla="*/ 10954 w 219075"/>
                            <a:gd name="connsiteY58" fmla="*/ 62389 h 219075"/>
                            <a:gd name="connsiteX59" fmla="*/ 10954 w 219075"/>
                            <a:gd name="connsiteY59" fmla="*/ 62389 h 219075"/>
                            <a:gd name="connsiteX60" fmla="*/ 9049 w 219075"/>
                            <a:gd name="connsiteY60" fmla="*/ 75724 h 219075"/>
                            <a:gd name="connsiteX61" fmla="*/ 29051 w 219075"/>
                            <a:gd name="connsiteY61" fmla="*/ 102394 h 219075"/>
                            <a:gd name="connsiteX62" fmla="*/ 16669 w 219075"/>
                            <a:gd name="connsiteY62" fmla="*/ 102394 h 219075"/>
                            <a:gd name="connsiteX63" fmla="*/ 7144 w 219075"/>
                            <a:gd name="connsiteY63" fmla="*/ 111919 h 219075"/>
                            <a:gd name="connsiteX64" fmla="*/ 16669 w 219075"/>
                            <a:gd name="connsiteY64" fmla="*/ 121444 h 219075"/>
                            <a:gd name="connsiteX65" fmla="*/ 29051 w 219075"/>
                            <a:gd name="connsiteY65" fmla="*/ 121444 h 219075"/>
                            <a:gd name="connsiteX66" fmla="*/ 9049 w 219075"/>
                            <a:gd name="connsiteY66" fmla="*/ 148114 h 219075"/>
                            <a:gd name="connsiteX67" fmla="*/ 10954 w 219075"/>
                            <a:gd name="connsiteY67" fmla="*/ 161449 h 219075"/>
                            <a:gd name="connsiteX68" fmla="*/ 16669 w 219075"/>
                            <a:gd name="connsiteY68" fmla="*/ 163354 h 219075"/>
                            <a:gd name="connsiteX69" fmla="*/ 24289 w 219075"/>
                            <a:gd name="connsiteY69" fmla="*/ 159544 h 219075"/>
                            <a:gd name="connsiteX70" fmla="*/ 52864 w 219075"/>
                            <a:gd name="connsiteY70" fmla="*/ 121444 h 219075"/>
                            <a:gd name="connsiteX71" fmla="*/ 67151 w 219075"/>
                            <a:gd name="connsiteY71" fmla="*/ 121444 h 219075"/>
                            <a:gd name="connsiteX72" fmla="*/ 51911 w 219075"/>
                            <a:gd name="connsiteY72" fmla="*/ 136684 h 219075"/>
                            <a:gd name="connsiteX73" fmla="*/ 51911 w 219075"/>
                            <a:gd name="connsiteY73" fmla="*/ 150019 h 219075"/>
                            <a:gd name="connsiteX74" fmla="*/ 65246 w 219075"/>
                            <a:gd name="connsiteY74" fmla="*/ 150019 h 219075"/>
                            <a:gd name="connsiteX75" fmla="*/ 93821 w 219075"/>
                            <a:gd name="connsiteY75" fmla="*/ 121444 h 219075"/>
                            <a:gd name="connsiteX76" fmla="*/ 102394 w 219075"/>
                            <a:gd name="connsiteY76" fmla="*/ 121444 h 219075"/>
                            <a:gd name="connsiteX77" fmla="*/ 102394 w 219075"/>
                            <a:gd name="connsiteY77" fmla="*/ 129064 h 219075"/>
                            <a:gd name="connsiteX78" fmla="*/ 73819 w 219075"/>
                            <a:gd name="connsiteY78" fmla="*/ 157639 h 219075"/>
                            <a:gd name="connsiteX79" fmla="*/ 74771 w 219075"/>
                            <a:gd name="connsiteY79" fmla="*/ 170974 h 219075"/>
                            <a:gd name="connsiteX80" fmla="*/ 87154 w 219075"/>
                            <a:gd name="connsiteY80" fmla="*/ 170974 h 219075"/>
                            <a:gd name="connsiteX81" fmla="*/ 102394 w 219075"/>
                            <a:gd name="connsiteY81" fmla="*/ 155734 h 219075"/>
                            <a:gd name="connsiteX82" fmla="*/ 102394 w 219075"/>
                            <a:gd name="connsiteY82" fmla="*/ 170021 h 219075"/>
                            <a:gd name="connsiteX83" fmla="*/ 64294 w 219075"/>
                            <a:gd name="connsiteY83" fmla="*/ 198596 h 219075"/>
                            <a:gd name="connsiteX84" fmla="*/ 62389 w 219075"/>
                            <a:gd name="connsiteY84" fmla="*/ 211931 h 219075"/>
                            <a:gd name="connsiteX85" fmla="*/ 75724 w 219075"/>
                            <a:gd name="connsiteY85" fmla="*/ 213836 h 219075"/>
                            <a:gd name="connsiteX86" fmla="*/ 102394 w 219075"/>
                            <a:gd name="connsiteY86" fmla="*/ 193834 h 219075"/>
                            <a:gd name="connsiteX87" fmla="*/ 102394 w 219075"/>
                            <a:gd name="connsiteY87" fmla="*/ 207169 h 219075"/>
                            <a:gd name="connsiteX88" fmla="*/ 111919 w 219075"/>
                            <a:gd name="connsiteY88" fmla="*/ 216694 h 219075"/>
                            <a:gd name="connsiteX89" fmla="*/ 121444 w 219075"/>
                            <a:gd name="connsiteY89" fmla="*/ 207169 h 219075"/>
                            <a:gd name="connsiteX90" fmla="*/ 121444 w 219075"/>
                            <a:gd name="connsiteY90" fmla="*/ 194786 h 219075"/>
                            <a:gd name="connsiteX91" fmla="*/ 148114 w 219075"/>
                            <a:gd name="connsiteY91" fmla="*/ 214789 h 219075"/>
                            <a:gd name="connsiteX92" fmla="*/ 153829 w 219075"/>
                            <a:gd name="connsiteY92" fmla="*/ 216694 h 219075"/>
                            <a:gd name="connsiteX93" fmla="*/ 163354 w 219075"/>
                            <a:gd name="connsiteY93" fmla="*/ 207169 h 219075"/>
                            <a:gd name="connsiteX94" fmla="*/ 159544 w 219075"/>
                            <a:gd name="connsiteY94" fmla="*/ 199549 h 219075"/>
                            <a:gd name="connsiteX95" fmla="*/ 121444 w 219075"/>
                            <a:gd name="connsiteY95" fmla="*/ 170974 h 219075"/>
                            <a:gd name="connsiteX96" fmla="*/ 121444 w 219075"/>
                            <a:gd name="connsiteY96" fmla="*/ 155734 h 219075"/>
                            <a:gd name="connsiteX97" fmla="*/ 136684 w 219075"/>
                            <a:gd name="connsiteY97" fmla="*/ 170974 h 219075"/>
                            <a:gd name="connsiteX98" fmla="*/ 150019 w 219075"/>
                            <a:gd name="connsiteY98" fmla="*/ 170974 h 219075"/>
                            <a:gd name="connsiteX99" fmla="*/ 150019 w 219075"/>
                            <a:gd name="connsiteY99" fmla="*/ 157639 h 219075"/>
                            <a:gd name="connsiteX100" fmla="*/ 121444 w 219075"/>
                            <a:gd name="connsiteY100" fmla="*/ 129064 h 219075"/>
                            <a:gd name="connsiteX101" fmla="*/ 121444 w 219075"/>
                            <a:gd name="connsiteY101" fmla="*/ 121444 h 219075"/>
                            <a:gd name="connsiteX102" fmla="*/ 129064 w 219075"/>
                            <a:gd name="connsiteY102" fmla="*/ 121444 h 219075"/>
                            <a:gd name="connsiteX103" fmla="*/ 157639 w 219075"/>
                            <a:gd name="connsiteY103" fmla="*/ 150019 h 219075"/>
                            <a:gd name="connsiteX104" fmla="*/ 170974 w 219075"/>
                            <a:gd name="connsiteY104" fmla="*/ 150019 h 219075"/>
                            <a:gd name="connsiteX105" fmla="*/ 170974 w 219075"/>
                            <a:gd name="connsiteY105" fmla="*/ 136684 h 219075"/>
                            <a:gd name="connsiteX106" fmla="*/ 155734 w 219075"/>
                            <a:gd name="connsiteY106" fmla="*/ 121444 h 219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</a:cxnLst>
                          <a:rect l="l" t="t" r="r" b="b"/>
                          <a:pathLst>
                            <a:path w="219075" h="219075">
                              <a:moveTo>
                                <a:pt x="155734" y="121444"/>
                              </a:moveTo>
                              <a:lnTo>
                                <a:pt x="170021" y="121444"/>
                              </a:lnTo>
                              <a:lnTo>
                                <a:pt x="198596" y="159544"/>
                              </a:lnTo>
                              <a:cubicBezTo>
                                <a:pt x="200501" y="162401"/>
                                <a:pt x="203359" y="163354"/>
                                <a:pt x="206216" y="163354"/>
                              </a:cubicBezTo>
                              <a:cubicBezTo>
                                <a:pt x="208121" y="163354"/>
                                <a:pt x="210026" y="162401"/>
                                <a:pt x="211931" y="161449"/>
                              </a:cubicBezTo>
                              <a:cubicBezTo>
                                <a:pt x="215741" y="158591"/>
                                <a:pt x="216694" y="151924"/>
                                <a:pt x="213836" y="148114"/>
                              </a:cubicBezTo>
                              <a:lnTo>
                                <a:pt x="194786" y="121444"/>
                              </a:lnTo>
                              <a:lnTo>
                                <a:pt x="207169" y="121444"/>
                              </a:lnTo>
                              <a:cubicBezTo>
                                <a:pt x="212884" y="121444"/>
                                <a:pt x="216694" y="117634"/>
                                <a:pt x="216694" y="111919"/>
                              </a:cubicBezTo>
                              <a:cubicBezTo>
                                <a:pt x="216694" y="106204"/>
                                <a:pt x="212884" y="102394"/>
                                <a:pt x="207169" y="102394"/>
                              </a:cubicBezTo>
                              <a:lnTo>
                                <a:pt x="194786" y="102394"/>
                              </a:lnTo>
                              <a:lnTo>
                                <a:pt x="214789" y="75724"/>
                              </a:lnTo>
                              <a:cubicBezTo>
                                <a:pt x="217646" y="71914"/>
                                <a:pt x="216694" y="65246"/>
                                <a:pt x="212884" y="62389"/>
                              </a:cubicBezTo>
                              <a:lnTo>
                                <a:pt x="212884" y="62389"/>
                              </a:lnTo>
                              <a:cubicBezTo>
                                <a:pt x="209074" y="59531"/>
                                <a:pt x="202406" y="60484"/>
                                <a:pt x="199549" y="64294"/>
                              </a:cubicBezTo>
                              <a:lnTo>
                                <a:pt x="170974" y="102394"/>
                              </a:lnTo>
                              <a:lnTo>
                                <a:pt x="155734" y="102394"/>
                              </a:lnTo>
                              <a:lnTo>
                                <a:pt x="170974" y="87154"/>
                              </a:lnTo>
                              <a:cubicBezTo>
                                <a:pt x="173831" y="82391"/>
                                <a:pt x="171926" y="76676"/>
                                <a:pt x="167164" y="73819"/>
                              </a:cubicBezTo>
                              <a:cubicBezTo>
                                <a:pt x="164306" y="71914"/>
                                <a:pt x="160496" y="71914"/>
                                <a:pt x="157639" y="73819"/>
                              </a:cubicBezTo>
                              <a:lnTo>
                                <a:pt x="129064" y="102394"/>
                              </a:lnTo>
                              <a:lnTo>
                                <a:pt x="121444" y="102394"/>
                              </a:lnTo>
                              <a:lnTo>
                                <a:pt x="121444" y="94774"/>
                              </a:lnTo>
                              <a:lnTo>
                                <a:pt x="150019" y="66199"/>
                              </a:lnTo>
                              <a:cubicBezTo>
                                <a:pt x="153829" y="62389"/>
                                <a:pt x="154781" y="56674"/>
                                <a:pt x="150971" y="52864"/>
                              </a:cubicBezTo>
                              <a:cubicBezTo>
                                <a:pt x="147161" y="49054"/>
                                <a:pt x="141446" y="48101"/>
                                <a:pt x="137636" y="51911"/>
                              </a:cubicBezTo>
                              <a:cubicBezTo>
                                <a:pt x="137636" y="51911"/>
                                <a:pt x="136684" y="52864"/>
                                <a:pt x="136684" y="52864"/>
                              </a:cubicBezTo>
                              <a:lnTo>
                                <a:pt x="121444" y="68104"/>
                              </a:lnTo>
                              <a:lnTo>
                                <a:pt x="121444" y="52864"/>
                              </a:lnTo>
                              <a:lnTo>
                                <a:pt x="159544" y="24289"/>
                              </a:lnTo>
                              <a:cubicBezTo>
                                <a:pt x="163354" y="21431"/>
                                <a:pt x="164306" y="14764"/>
                                <a:pt x="161449" y="10954"/>
                              </a:cubicBezTo>
                              <a:lnTo>
                                <a:pt x="161449" y="10954"/>
                              </a:lnTo>
                              <a:cubicBezTo>
                                <a:pt x="158591" y="7144"/>
                                <a:pt x="151924" y="6191"/>
                                <a:pt x="148114" y="9049"/>
                              </a:cubicBezTo>
                              <a:lnTo>
                                <a:pt x="121444" y="29051"/>
                              </a:lnTo>
                              <a:lnTo>
                                <a:pt x="121444" y="16669"/>
                              </a:lnTo>
                              <a:cubicBezTo>
                                <a:pt x="121444" y="10954"/>
                                <a:pt x="117634" y="7144"/>
                                <a:pt x="111919" y="7144"/>
                              </a:cubicBezTo>
                              <a:cubicBezTo>
                                <a:pt x="106204" y="7144"/>
                                <a:pt x="102394" y="10954"/>
                                <a:pt x="102394" y="16669"/>
                              </a:cubicBezTo>
                              <a:lnTo>
                                <a:pt x="102394" y="29051"/>
                              </a:lnTo>
                              <a:lnTo>
                                <a:pt x="75724" y="9049"/>
                              </a:lnTo>
                              <a:cubicBezTo>
                                <a:pt x="70961" y="6191"/>
                                <a:pt x="65246" y="7144"/>
                                <a:pt x="62389" y="10954"/>
                              </a:cubicBezTo>
                              <a:cubicBezTo>
                                <a:pt x="58579" y="14764"/>
                                <a:pt x="59531" y="21431"/>
                                <a:pt x="64294" y="24289"/>
                              </a:cubicBezTo>
                              <a:cubicBezTo>
                                <a:pt x="64294" y="24289"/>
                                <a:pt x="64294" y="24289"/>
                                <a:pt x="64294" y="24289"/>
                              </a:cubicBezTo>
                              <a:lnTo>
                                <a:pt x="102394" y="52864"/>
                              </a:lnTo>
                              <a:lnTo>
                                <a:pt x="102394" y="68104"/>
                              </a:lnTo>
                              <a:lnTo>
                                <a:pt x="87154" y="51911"/>
                              </a:lnTo>
                              <a:cubicBezTo>
                                <a:pt x="84296" y="48101"/>
                                <a:pt x="77629" y="47149"/>
                                <a:pt x="73819" y="50006"/>
                              </a:cubicBezTo>
                              <a:cubicBezTo>
                                <a:pt x="69056" y="52864"/>
                                <a:pt x="68104" y="58579"/>
                                <a:pt x="70961" y="63341"/>
                              </a:cubicBezTo>
                              <a:cubicBezTo>
                                <a:pt x="71914" y="64294"/>
                                <a:pt x="72866" y="65246"/>
                                <a:pt x="73819" y="66199"/>
                              </a:cubicBezTo>
                              <a:lnTo>
                                <a:pt x="102394" y="94774"/>
                              </a:lnTo>
                              <a:lnTo>
                                <a:pt x="102394" y="102394"/>
                              </a:lnTo>
                              <a:lnTo>
                                <a:pt x="94774" y="102394"/>
                              </a:lnTo>
                              <a:lnTo>
                                <a:pt x="66199" y="73819"/>
                              </a:lnTo>
                              <a:cubicBezTo>
                                <a:pt x="62389" y="70009"/>
                                <a:pt x="56674" y="69056"/>
                                <a:pt x="52864" y="72866"/>
                              </a:cubicBezTo>
                              <a:cubicBezTo>
                                <a:pt x="49054" y="76676"/>
                                <a:pt x="48101" y="82391"/>
                                <a:pt x="51911" y="86201"/>
                              </a:cubicBezTo>
                              <a:cubicBezTo>
                                <a:pt x="51911" y="86201"/>
                                <a:pt x="52864" y="87154"/>
                                <a:pt x="52864" y="87154"/>
                              </a:cubicBezTo>
                              <a:lnTo>
                                <a:pt x="68104" y="102394"/>
                              </a:lnTo>
                              <a:lnTo>
                                <a:pt x="52864" y="102394"/>
                              </a:lnTo>
                              <a:lnTo>
                                <a:pt x="24289" y="64294"/>
                              </a:lnTo>
                              <a:cubicBezTo>
                                <a:pt x="21431" y="60484"/>
                                <a:pt x="14764" y="59531"/>
                                <a:pt x="10954" y="62389"/>
                              </a:cubicBezTo>
                              <a:lnTo>
                                <a:pt x="10954" y="62389"/>
                              </a:lnTo>
                              <a:cubicBezTo>
                                <a:pt x="7144" y="65246"/>
                                <a:pt x="6191" y="71914"/>
                                <a:pt x="9049" y="75724"/>
                              </a:cubicBezTo>
                              <a:lnTo>
                                <a:pt x="29051" y="102394"/>
                              </a:lnTo>
                              <a:lnTo>
                                <a:pt x="16669" y="102394"/>
                              </a:lnTo>
                              <a:cubicBezTo>
                                <a:pt x="10954" y="102394"/>
                                <a:pt x="7144" y="106204"/>
                                <a:pt x="7144" y="111919"/>
                              </a:cubicBezTo>
                              <a:cubicBezTo>
                                <a:pt x="7144" y="117634"/>
                                <a:pt x="10954" y="121444"/>
                                <a:pt x="16669" y="121444"/>
                              </a:cubicBezTo>
                              <a:lnTo>
                                <a:pt x="29051" y="121444"/>
                              </a:lnTo>
                              <a:lnTo>
                                <a:pt x="9049" y="148114"/>
                              </a:lnTo>
                              <a:cubicBezTo>
                                <a:pt x="6191" y="151924"/>
                                <a:pt x="7144" y="158591"/>
                                <a:pt x="10954" y="161449"/>
                              </a:cubicBezTo>
                              <a:cubicBezTo>
                                <a:pt x="12859" y="162401"/>
                                <a:pt x="14764" y="163354"/>
                                <a:pt x="16669" y="163354"/>
                              </a:cubicBezTo>
                              <a:cubicBezTo>
                                <a:pt x="19526" y="163354"/>
                                <a:pt x="22384" y="162401"/>
                                <a:pt x="24289" y="159544"/>
                              </a:cubicBezTo>
                              <a:lnTo>
                                <a:pt x="52864" y="121444"/>
                              </a:lnTo>
                              <a:lnTo>
                                <a:pt x="67151" y="121444"/>
                              </a:lnTo>
                              <a:lnTo>
                                <a:pt x="51911" y="136684"/>
                              </a:lnTo>
                              <a:cubicBezTo>
                                <a:pt x="48101" y="140494"/>
                                <a:pt x="48101" y="146209"/>
                                <a:pt x="51911" y="150019"/>
                              </a:cubicBezTo>
                              <a:cubicBezTo>
                                <a:pt x="55721" y="153829"/>
                                <a:pt x="61436" y="153829"/>
                                <a:pt x="65246" y="150019"/>
                              </a:cubicBezTo>
                              <a:lnTo>
                                <a:pt x="93821" y="121444"/>
                              </a:lnTo>
                              <a:lnTo>
                                <a:pt x="102394" y="121444"/>
                              </a:lnTo>
                              <a:lnTo>
                                <a:pt x="102394" y="129064"/>
                              </a:lnTo>
                              <a:lnTo>
                                <a:pt x="73819" y="157639"/>
                              </a:lnTo>
                              <a:cubicBezTo>
                                <a:pt x="70009" y="161449"/>
                                <a:pt x="70961" y="168116"/>
                                <a:pt x="74771" y="170974"/>
                              </a:cubicBezTo>
                              <a:cubicBezTo>
                                <a:pt x="78581" y="173831"/>
                                <a:pt x="83344" y="173831"/>
                                <a:pt x="87154" y="170974"/>
                              </a:cubicBezTo>
                              <a:lnTo>
                                <a:pt x="102394" y="155734"/>
                              </a:lnTo>
                              <a:lnTo>
                                <a:pt x="102394" y="170021"/>
                              </a:lnTo>
                              <a:lnTo>
                                <a:pt x="64294" y="198596"/>
                              </a:lnTo>
                              <a:cubicBezTo>
                                <a:pt x="60484" y="201454"/>
                                <a:pt x="59531" y="208121"/>
                                <a:pt x="62389" y="211931"/>
                              </a:cubicBezTo>
                              <a:cubicBezTo>
                                <a:pt x="65246" y="215741"/>
                                <a:pt x="71914" y="216694"/>
                                <a:pt x="75724" y="213836"/>
                              </a:cubicBezTo>
                              <a:lnTo>
                                <a:pt x="102394" y="193834"/>
                              </a:lnTo>
                              <a:lnTo>
                                <a:pt x="102394" y="207169"/>
                              </a:lnTo>
                              <a:cubicBezTo>
                                <a:pt x="102394" y="212884"/>
                                <a:pt x="106204" y="216694"/>
                                <a:pt x="111919" y="216694"/>
                              </a:cubicBezTo>
                              <a:cubicBezTo>
                                <a:pt x="117634" y="216694"/>
                                <a:pt x="121444" y="212884"/>
                                <a:pt x="121444" y="207169"/>
                              </a:cubicBezTo>
                              <a:lnTo>
                                <a:pt x="121444" y="194786"/>
                              </a:lnTo>
                              <a:lnTo>
                                <a:pt x="148114" y="214789"/>
                              </a:lnTo>
                              <a:cubicBezTo>
                                <a:pt x="150019" y="215741"/>
                                <a:pt x="151924" y="216694"/>
                                <a:pt x="153829" y="216694"/>
                              </a:cubicBezTo>
                              <a:cubicBezTo>
                                <a:pt x="159544" y="216694"/>
                                <a:pt x="163354" y="212884"/>
                                <a:pt x="163354" y="207169"/>
                              </a:cubicBezTo>
                              <a:cubicBezTo>
                                <a:pt x="163354" y="204311"/>
                                <a:pt x="162401" y="201454"/>
                                <a:pt x="159544" y="199549"/>
                              </a:cubicBezTo>
                              <a:lnTo>
                                <a:pt x="121444" y="170974"/>
                              </a:lnTo>
                              <a:lnTo>
                                <a:pt x="121444" y="155734"/>
                              </a:lnTo>
                              <a:lnTo>
                                <a:pt x="136684" y="170974"/>
                              </a:lnTo>
                              <a:cubicBezTo>
                                <a:pt x="140494" y="174784"/>
                                <a:pt x="146209" y="174784"/>
                                <a:pt x="150019" y="170974"/>
                              </a:cubicBezTo>
                              <a:cubicBezTo>
                                <a:pt x="153829" y="167164"/>
                                <a:pt x="153829" y="161449"/>
                                <a:pt x="150019" y="157639"/>
                              </a:cubicBezTo>
                              <a:lnTo>
                                <a:pt x="121444" y="129064"/>
                              </a:lnTo>
                              <a:lnTo>
                                <a:pt x="121444" y="121444"/>
                              </a:lnTo>
                              <a:lnTo>
                                <a:pt x="129064" y="121444"/>
                              </a:lnTo>
                              <a:lnTo>
                                <a:pt x="157639" y="150019"/>
                              </a:lnTo>
                              <a:cubicBezTo>
                                <a:pt x="161449" y="153829"/>
                                <a:pt x="167164" y="153829"/>
                                <a:pt x="170974" y="150019"/>
                              </a:cubicBezTo>
                              <a:cubicBezTo>
                                <a:pt x="174784" y="146209"/>
                                <a:pt x="174784" y="140494"/>
                                <a:pt x="170974" y="136684"/>
                              </a:cubicBezTo>
                              <a:lnTo>
                                <a:pt x="155734" y="12144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g:grpSp>
                      <wpg:cNvPr id="164" name="Groep 164"/>
                      <wpg:cNvGrpSpPr/>
                      <wpg:grpSpPr>
                        <a:xfrm>
                          <a:off x="8907950" y="5280175"/>
                          <a:ext cx="142875" cy="142875"/>
                          <a:chOff x="8907950" y="5280175"/>
                          <a:chExt cx="142875" cy="142875"/>
                        </a:xfrm>
                      </wpg:grpSpPr>
                      <wps:wsp>
                        <wps:cNvPr id="165" name="Vrije vorm: Vorm 165"/>
                        <wps:cNvSpPr/>
                        <wps:spPr>
                          <a:xfrm>
                            <a:off x="8955575" y="5327800"/>
                            <a:ext cx="47625" cy="47625"/>
                          </a:xfrm>
                          <a:custGeom>
                            <a:avLst/>
                            <a:gdLst>
                              <a:gd name="connsiteX0" fmla="*/ 45244 w 47625"/>
                              <a:gd name="connsiteY0" fmla="*/ 26194 h 47625"/>
                              <a:gd name="connsiteX1" fmla="*/ 26194 w 47625"/>
                              <a:gd name="connsiteY1" fmla="*/ 45244 h 47625"/>
                              <a:gd name="connsiteX2" fmla="*/ 7144 w 47625"/>
                              <a:gd name="connsiteY2" fmla="*/ 26194 h 47625"/>
                              <a:gd name="connsiteX3" fmla="*/ 26194 w 47625"/>
                              <a:gd name="connsiteY3" fmla="*/ 7144 h 47625"/>
                              <a:gd name="connsiteX4" fmla="*/ 45244 w 47625"/>
                              <a:gd name="connsiteY4" fmla="*/ 2619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45244" y="26194"/>
                                </a:moveTo>
                                <a:cubicBezTo>
                                  <a:pt x="45244" y="36715"/>
                                  <a:pt x="36715" y="45244"/>
                                  <a:pt x="26194" y="45244"/>
                                </a:cubicBezTo>
                                <a:cubicBezTo>
                                  <a:pt x="15673" y="45244"/>
                                  <a:pt x="7144" y="36715"/>
                                  <a:pt x="7144" y="26194"/>
                                </a:cubicBezTo>
                                <a:cubicBezTo>
                                  <a:pt x="7144" y="15673"/>
                                  <a:pt x="15673" y="7144"/>
                                  <a:pt x="26194" y="7144"/>
                                </a:cubicBezTo>
                                <a:cubicBezTo>
                                  <a:pt x="36715" y="7144"/>
                                  <a:pt x="45244" y="15673"/>
                                  <a:pt x="45244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6" name="Vrije vorm: Vorm 166"/>
                        <wps:cNvSpPr/>
                        <wps:spPr>
                          <a:xfrm>
                            <a:off x="8907950" y="5280175"/>
                            <a:ext cx="57150" cy="57150"/>
                          </a:xfrm>
                          <a:custGeom>
                            <a:avLst/>
                            <a:gdLst>
                              <a:gd name="connsiteX0" fmla="*/ 10001 w 57150"/>
                              <a:gd name="connsiteY0" fmla="*/ 10001 h 57150"/>
                              <a:gd name="connsiteX1" fmla="*/ 10001 w 57150"/>
                              <a:gd name="connsiteY1" fmla="*/ 23336 h 57150"/>
                              <a:gd name="connsiteX2" fmla="*/ 10001 w 57150"/>
                              <a:gd name="connsiteY2" fmla="*/ 23336 h 57150"/>
                              <a:gd name="connsiteX3" fmla="*/ 38576 w 57150"/>
                              <a:gd name="connsiteY3" fmla="*/ 51911 h 57150"/>
                              <a:gd name="connsiteX4" fmla="*/ 51911 w 57150"/>
                              <a:gd name="connsiteY4" fmla="*/ 51911 h 57150"/>
                              <a:gd name="connsiteX5" fmla="*/ 51911 w 57150"/>
                              <a:gd name="connsiteY5" fmla="*/ 51911 h 57150"/>
                              <a:gd name="connsiteX6" fmla="*/ 51911 w 57150"/>
                              <a:gd name="connsiteY6" fmla="*/ 38576 h 57150"/>
                              <a:gd name="connsiteX7" fmla="*/ 51911 w 57150"/>
                              <a:gd name="connsiteY7" fmla="*/ 38576 h 57150"/>
                              <a:gd name="connsiteX8" fmla="*/ 23336 w 57150"/>
                              <a:gd name="connsiteY8" fmla="*/ 10001 h 57150"/>
                              <a:gd name="connsiteX9" fmla="*/ 10001 w 57150"/>
                              <a:gd name="connsiteY9" fmla="*/ 10001 h 57150"/>
                              <a:gd name="connsiteX10" fmla="*/ 10001 w 57150"/>
                              <a:gd name="connsiteY10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10001" y="10001"/>
                                </a:move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cubicBezTo>
                                  <a:pt x="10001" y="23336"/>
                                  <a:pt x="10001" y="23336"/>
                                  <a:pt x="10001" y="23336"/>
                                </a:cubicBezTo>
                                <a:lnTo>
                                  <a:pt x="38576" y="51911"/>
                                </a:lnTo>
                                <a:cubicBezTo>
                                  <a:pt x="42386" y="55721"/>
                                  <a:pt x="48101" y="55721"/>
                                  <a:pt x="51911" y="51911"/>
                                </a:cubicBezTo>
                                <a:cubicBezTo>
                                  <a:pt x="51911" y="51911"/>
                                  <a:pt x="51911" y="51911"/>
                                  <a:pt x="51911" y="51911"/>
                                </a:cubicBezTo>
                                <a:cubicBezTo>
                                  <a:pt x="55721" y="48101"/>
                                  <a:pt x="55721" y="42386"/>
                                  <a:pt x="51911" y="38576"/>
                                </a:cubicBezTo>
                                <a:cubicBezTo>
                                  <a:pt x="51911" y="38576"/>
                                  <a:pt x="51911" y="38576"/>
                                  <a:pt x="51911" y="38576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10001" y="10001"/>
                                  <a:pt x="10001" y="10001"/>
                                  <a:pt x="10001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7" name="Vrije vorm: Vorm 167"/>
                        <wps:cNvSpPr/>
                        <wps:spPr>
                          <a:xfrm>
                            <a:off x="8993675" y="5280175"/>
                            <a:ext cx="57150" cy="57150"/>
                          </a:xfrm>
                          <a:custGeom>
                            <a:avLst/>
                            <a:gdLst>
                              <a:gd name="connsiteX0" fmla="*/ 38576 w 57150"/>
                              <a:gd name="connsiteY0" fmla="*/ 10001 h 57150"/>
                              <a:gd name="connsiteX1" fmla="*/ 10001 w 57150"/>
                              <a:gd name="connsiteY1" fmla="*/ 38576 h 57150"/>
                              <a:gd name="connsiteX2" fmla="*/ 10001 w 57150"/>
                              <a:gd name="connsiteY2" fmla="*/ 51911 h 57150"/>
                              <a:gd name="connsiteX3" fmla="*/ 10001 w 57150"/>
                              <a:gd name="connsiteY3" fmla="*/ 51911 h 57150"/>
                              <a:gd name="connsiteX4" fmla="*/ 23336 w 57150"/>
                              <a:gd name="connsiteY4" fmla="*/ 51911 h 57150"/>
                              <a:gd name="connsiteX5" fmla="*/ 23336 w 57150"/>
                              <a:gd name="connsiteY5" fmla="*/ 51911 h 57150"/>
                              <a:gd name="connsiteX6" fmla="*/ 51911 w 57150"/>
                              <a:gd name="connsiteY6" fmla="*/ 23336 h 57150"/>
                              <a:gd name="connsiteX7" fmla="*/ 51911 w 57150"/>
                              <a:gd name="connsiteY7" fmla="*/ 10001 h 57150"/>
                              <a:gd name="connsiteX8" fmla="*/ 3857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38576" y="10001"/>
                                </a:moveTo>
                                <a:lnTo>
                                  <a:pt x="10001" y="38576"/>
                                </a:lnTo>
                                <a:cubicBezTo>
                                  <a:pt x="6191" y="42386"/>
                                  <a:pt x="6191" y="48101"/>
                                  <a:pt x="10001" y="51911"/>
                                </a:cubicBezTo>
                                <a:cubicBezTo>
                                  <a:pt x="10001" y="51911"/>
                                  <a:pt x="10001" y="51911"/>
                                  <a:pt x="10001" y="51911"/>
                                </a:cubicBezTo>
                                <a:cubicBezTo>
                                  <a:pt x="13811" y="55721"/>
                                  <a:pt x="19526" y="55721"/>
                                  <a:pt x="23336" y="51911"/>
                                </a:cubicBezTo>
                                <a:cubicBezTo>
                                  <a:pt x="23336" y="51911"/>
                                  <a:pt x="23336" y="51911"/>
                                  <a:pt x="23336" y="51911"/>
                                </a:cubicBezTo>
                                <a:lnTo>
                                  <a:pt x="51911" y="23336"/>
                                </a:lnTo>
                                <a:cubicBezTo>
                                  <a:pt x="55721" y="19526"/>
                                  <a:pt x="55721" y="13811"/>
                                  <a:pt x="51911" y="10001"/>
                                </a:cubicBezTo>
                                <a:cubicBezTo>
                                  <a:pt x="48101" y="6191"/>
                                  <a:pt x="42386" y="6191"/>
                                  <a:pt x="38576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8" name="Vrije vorm: Vorm 168"/>
                        <wps:cNvSpPr/>
                        <wps:spPr>
                          <a:xfrm>
                            <a:off x="8993675" y="5365900"/>
                            <a:ext cx="57150" cy="57150"/>
                          </a:xfrm>
                          <a:custGeom>
                            <a:avLst/>
                            <a:gdLst>
                              <a:gd name="connsiteX0" fmla="*/ 23336 w 57150"/>
                              <a:gd name="connsiteY0" fmla="*/ 10001 h 57150"/>
                              <a:gd name="connsiteX1" fmla="*/ 10001 w 57150"/>
                              <a:gd name="connsiteY1" fmla="*/ 10001 h 57150"/>
                              <a:gd name="connsiteX2" fmla="*/ 10001 w 57150"/>
                              <a:gd name="connsiteY2" fmla="*/ 23336 h 57150"/>
                              <a:gd name="connsiteX3" fmla="*/ 38576 w 57150"/>
                              <a:gd name="connsiteY3" fmla="*/ 51911 h 57150"/>
                              <a:gd name="connsiteX4" fmla="*/ 51911 w 57150"/>
                              <a:gd name="connsiteY4" fmla="*/ 51911 h 57150"/>
                              <a:gd name="connsiteX5" fmla="*/ 51911 w 57150"/>
                              <a:gd name="connsiteY5" fmla="*/ 51911 h 57150"/>
                              <a:gd name="connsiteX6" fmla="*/ 51911 w 57150"/>
                              <a:gd name="connsiteY6" fmla="*/ 38576 h 57150"/>
                              <a:gd name="connsiteX7" fmla="*/ 51911 w 57150"/>
                              <a:gd name="connsiteY7" fmla="*/ 38576 h 57150"/>
                              <a:gd name="connsiteX8" fmla="*/ 2333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23336" y="10001"/>
                                </a:move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38576" y="51911"/>
                                </a:lnTo>
                                <a:cubicBezTo>
                                  <a:pt x="42386" y="55721"/>
                                  <a:pt x="48101" y="55721"/>
                                  <a:pt x="51911" y="51911"/>
                                </a:cubicBezTo>
                                <a:cubicBezTo>
                                  <a:pt x="51911" y="51911"/>
                                  <a:pt x="51911" y="51911"/>
                                  <a:pt x="51911" y="51911"/>
                                </a:cubicBezTo>
                                <a:cubicBezTo>
                                  <a:pt x="55721" y="48101"/>
                                  <a:pt x="55721" y="42386"/>
                                  <a:pt x="51911" y="38576"/>
                                </a:cubicBezTo>
                                <a:cubicBezTo>
                                  <a:pt x="51911" y="38576"/>
                                  <a:pt x="51911" y="38576"/>
                                  <a:pt x="51911" y="38576"/>
                                </a:cubicBezTo>
                                <a:lnTo>
                                  <a:pt x="23336" y="10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9" name="Vrije vorm: Vorm 169"/>
                        <wps:cNvSpPr/>
                        <wps:spPr>
                          <a:xfrm>
                            <a:off x="8907950" y="5365900"/>
                            <a:ext cx="57150" cy="57150"/>
                          </a:xfrm>
                          <a:custGeom>
                            <a:avLst/>
                            <a:gdLst>
                              <a:gd name="connsiteX0" fmla="*/ 38576 w 57150"/>
                              <a:gd name="connsiteY0" fmla="*/ 10001 h 57150"/>
                              <a:gd name="connsiteX1" fmla="*/ 10001 w 57150"/>
                              <a:gd name="connsiteY1" fmla="*/ 38576 h 57150"/>
                              <a:gd name="connsiteX2" fmla="*/ 10001 w 57150"/>
                              <a:gd name="connsiteY2" fmla="*/ 51911 h 57150"/>
                              <a:gd name="connsiteX3" fmla="*/ 10001 w 57150"/>
                              <a:gd name="connsiteY3" fmla="*/ 51911 h 57150"/>
                              <a:gd name="connsiteX4" fmla="*/ 23336 w 57150"/>
                              <a:gd name="connsiteY4" fmla="*/ 51911 h 57150"/>
                              <a:gd name="connsiteX5" fmla="*/ 23336 w 57150"/>
                              <a:gd name="connsiteY5" fmla="*/ 51911 h 57150"/>
                              <a:gd name="connsiteX6" fmla="*/ 51911 w 57150"/>
                              <a:gd name="connsiteY6" fmla="*/ 23336 h 57150"/>
                              <a:gd name="connsiteX7" fmla="*/ 51911 w 57150"/>
                              <a:gd name="connsiteY7" fmla="*/ 10001 h 57150"/>
                              <a:gd name="connsiteX8" fmla="*/ 3857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38576" y="10001"/>
                                </a:moveTo>
                                <a:lnTo>
                                  <a:pt x="10001" y="38576"/>
                                </a:lnTo>
                                <a:cubicBezTo>
                                  <a:pt x="6191" y="42386"/>
                                  <a:pt x="6191" y="48101"/>
                                  <a:pt x="10001" y="51911"/>
                                </a:cubicBezTo>
                                <a:cubicBezTo>
                                  <a:pt x="10001" y="51911"/>
                                  <a:pt x="10001" y="51911"/>
                                  <a:pt x="10001" y="51911"/>
                                </a:cubicBezTo>
                                <a:cubicBezTo>
                                  <a:pt x="13811" y="55721"/>
                                  <a:pt x="19526" y="55721"/>
                                  <a:pt x="23336" y="51911"/>
                                </a:cubicBezTo>
                                <a:cubicBezTo>
                                  <a:pt x="23336" y="51911"/>
                                  <a:pt x="23336" y="51911"/>
                                  <a:pt x="23336" y="51911"/>
                                </a:cubicBezTo>
                                <a:lnTo>
                                  <a:pt x="51911" y="23336"/>
                                </a:lnTo>
                                <a:cubicBezTo>
                                  <a:pt x="55721" y="19526"/>
                                  <a:pt x="55721" y="13811"/>
                                  <a:pt x="51911" y="10001"/>
                                </a:cubicBezTo>
                                <a:cubicBezTo>
                                  <a:pt x="48101" y="6191"/>
                                  <a:pt x="42386" y="6191"/>
                                  <a:pt x="38576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g:grpSp>
                      <wpg:cNvPr id="170" name="Groep 170"/>
                      <wpg:cNvGrpSpPr/>
                      <wpg:grpSpPr>
                        <a:xfrm>
                          <a:off x="6508909" y="6861492"/>
                          <a:ext cx="142875" cy="142875"/>
                          <a:chOff x="6508909" y="6861492"/>
                          <a:chExt cx="142875" cy="142875"/>
                        </a:xfrm>
                      </wpg:grpSpPr>
                      <wps:wsp>
                        <wps:cNvPr id="171" name="Vrije vorm: Vorm 171"/>
                        <wps:cNvSpPr/>
                        <wps:spPr>
                          <a:xfrm>
                            <a:off x="6556534" y="6909117"/>
                            <a:ext cx="47625" cy="47625"/>
                          </a:xfrm>
                          <a:custGeom>
                            <a:avLst/>
                            <a:gdLst>
                              <a:gd name="connsiteX0" fmla="*/ 45244 w 47625"/>
                              <a:gd name="connsiteY0" fmla="*/ 26194 h 47625"/>
                              <a:gd name="connsiteX1" fmla="*/ 26194 w 47625"/>
                              <a:gd name="connsiteY1" fmla="*/ 45244 h 47625"/>
                              <a:gd name="connsiteX2" fmla="*/ 7144 w 47625"/>
                              <a:gd name="connsiteY2" fmla="*/ 26194 h 47625"/>
                              <a:gd name="connsiteX3" fmla="*/ 26194 w 47625"/>
                              <a:gd name="connsiteY3" fmla="*/ 7144 h 47625"/>
                              <a:gd name="connsiteX4" fmla="*/ 45244 w 47625"/>
                              <a:gd name="connsiteY4" fmla="*/ 2619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45244" y="26194"/>
                                </a:moveTo>
                                <a:cubicBezTo>
                                  <a:pt x="45244" y="36715"/>
                                  <a:pt x="36715" y="45244"/>
                                  <a:pt x="26194" y="45244"/>
                                </a:cubicBezTo>
                                <a:cubicBezTo>
                                  <a:pt x="15673" y="45244"/>
                                  <a:pt x="7144" y="36715"/>
                                  <a:pt x="7144" y="26194"/>
                                </a:cubicBezTo>
                                <a:cubicBezTo>
                                  <a:pt x="7144" y="15673"/>
                                  <a:pt x="15673" y="7144"/>
                                  <a:pt x="26194" y="7144"/>
                                </a:cubicBezTo>
                                <a:cubicBezTo>
                                  <a:pt x="36715" y="7144"/>
                                  <a:pt x="45244" y="15673"/>
                                  <a:pt x="45244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2" name="Vrije vorm: Vorm 172"/>
                        <wps:cNvSpPr/>
                        <wps:spPr>
                          <a:xfrm>
                            <a:off x="6508909" y="6861492"/>
                            <a:ext cx="57150" cy="57150"/>
                          </a:xfrm>
                          <a:custGeom>
                            <a:avLst/>
                            <a:gdLst>
                              <a:gd name="connsiteX0" fmla="*/ 10001 w 57150"/>
                              <a:gd name="connsiteY0" fmla="*/ 10001 h 57150"/>
                              <a:gd name="connsiteX1" fmla="*/ 10001 w 57150"/>
                              <a:gd name="connsiteY1" fmla="*/ 23336 h 57150"/>
                              <a:gd name="connsiteX2" fmla="*/ 10001 w 57150"/>
                              <a:gd name="connsiteY2" fmla="*/ 23336 h 57150"/>
                              <a:gd name="connsiteX3" fmla="*/ 38576 w 57150"/>
                              <a:gd name="connsiteY3" fmla="*/ 51911 h 57150"/>
                              <a:gd name="connsiteX4" fmla="*/ 51911 w 57150"/>
                              <a:gd name="connsiteY4" fmla="*/ 51911 h 57150"/>
                              <a:gd name="connsiteX5" fmla="*/ 51911 w 57150"/>
                              <a:gd name="connsiteY5" fmla="*/ 51911 h 57150"/>
                              <a:gd name="connsiteX6" fmla="*/ 51911 w 57150"/>
                              <a:gd name="connsiteY6" fmla="*/ 38576 h 57150"/>
                              <a:gd name="connsiteX7" fmla="*/ 51911 w 57150"/>
                              <a:gd name="connsiteY7" fmla="*/ 38576 h 57150"/>
                              <a:gd name="connsiteX8" fmla="*/ 23336 w 57150"/>
                              <a:gd name="connsiteY8" fmla="*/ 10001 h 57150"/>
                              <a:gd name="connsiteX9" fmla="*/ 10001 w 57150"/>
                              <a:gd name="connsiteY9" fmla="*/ 10001 h 57150"/>
                              <a:gd name="connsiteX10" fmla="*/ 10001 w 57150"/>
                              <a:gd name="connsiteY10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10001" y="10001"/>
                                </a:move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cubicBezTo>
                                  <a:pt x="10001" y="23336"/>
                                  <a:pt x="10001" y="23336"/>
                                  <a:pt x="10001" y="23336"/>
                                </a:cubicBezTo>
                                <a:lnTo>
                                  <a:pt x="38576" y="51911"/>
                                </a:lnTo>
                                <a:cubicBezTo>
                                  <a:pt x="42386" y="55721"/>
                                  <a:pt x="48101" y="55721"/>
                                  <a:pt x="51911" y="51911"/>
                                </a:cubicBezTo>
                                <a:cubicBezTo>
                                  <a:pt x="51911" y="51911"/>
                                  <a:pt x="51911" y="51911"/>
                                  <a:pt x="51911" y="51911"/>
                                </a:cubicBezTo>
                                <a:cubicBezTo>
                                  <a:pt x="55721" y="48101"/>
                                  <a:pt x="55721" y="42386"/>
                                  <a:pt x="51911" y="38576"/>
                                </a:cubicBezTo>
                                <a:cubicBezTo>
                                  <a:pt x="51911" y="38576"/>
                                  <a:pt x="51911" y="38576"/>
                                  <a:pt x="51911" y="38576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10001" y="10001"/>
                                  <a:pt x="10001" y="10001"/>
                                  <a:pt x="10001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3" name="Vrije vorm: Vorm 173"/>
                        <wps:cNvSpPr/>
                        <wps:spPr>
                          <a:xfrm>
                            <a:off x="6594634" y="6861492"/>
                            <a:ext cx="57150" cy="57150"/>
                          </a:xfrm>
                          <a:custGeom>
                            <a:avLst/>
                            <a:gdLst>
                              <a:gd name="connsiteX0" fmla="*/ 38576 w 57150"/>
                              <a:gd name="connsiteY0" fmla="*/ 10001 h 57150"/>
                              <a:gd name="connsiteX1" fmla="*/ 10001 w 57150"/>
                              <a:gd name="connsiteY1" fmla="*/ 38576 h 57150"/>
                              <a:gd name="connsiteX2" fmla="*/ 10001 w 57150"/>
                              <a:gd name="connsiteY2" fmla="*/ 51911 h 57150"/>
                              <a:gd name="connsiteX3" fmla="*/ 10001 w 57150"/>
                              <a:gd name="connsiteY3" fmla="*/ 51911 h 57150"/>
                              <a:gd name="connsiteX4" fmla="*/ 23336 w 57150"/>
                              <a:gd name="connsiteY4" fmla="*/ 51911 h 57150"/>
                              <a:gd name="connsiteX5" fmla="*/ 23336 w 57150"/>
                              <a:gd name="connsiteY5" fmla="*/ 51911 h 57150"/>
                              <a:gd name="connsiteX6" fmla="*/ 51911 w 57150"/>
                              <a:gd name="connsiteY6" fmla="*/ 23336 h 57150"/>
                              <a:gd name="connsiteX7" fmla="*/ 51911 w 57150"/>
                              <a:gd name="connsiteY7" fmla="*/ 10001 h 57150"/>
                              <a:gd name="connsiteX8" fmla="*/ 3857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38576" y="10001"/>
                                </a:moveTo>
                                <a:lnTo>
                                  <a:pt x="10001" y="38576"/>
                                </a:lnTo>
                                <a:cubicBezTo>
                                  <a:pt x="6191" y="42386"/>
                                  <a:pt x="6191" y="48101"/>
                                  <a:pt x="10001" y="51911"/>
                                </a:cubicBezTo>
                                <a:cubicBezTo>
                                  <a:pt x="10001" y="51911"/>
                                  <a:pt x="10001" y="51911"/>
                                  <a:pt x="10001" y="51911"/>
                                </a:cubicBezTo>
                                <a:cubicBezTo>
                                  <a:pt x="13811" y="55721"/>
                                  <a:pt x="19526" y="55721"/>
                                  <a:pt x="23336" y="51911"/>
                                </a:cubicBezTo>
                                <a:cubicBezTo>
                                  <a:pt x="23336" y="51911"/>
                                  <a:pt x="23336" y="51911"/>
                                  <a:pt x="23336" y="51911"/>
                                </a:cubicBezTo>
                                <a:lnTo>
                                  <a:pt x="51911" y="23336"/>
                                </a:lnTo>
                                <a:cubicBezTo>
                                  <a:pt x="55721" y="19526"/>
                                  <a:pt x="55721" y="13811"/>
                                  <a:pt x="51911" y="10001"/>
                                </a:cubicBezTo>
                                <a:cubicBezTo>
                                  <a:pt x="48101" y="6191"/>
                                  <a:pt x="42386" y="6191"/>
                                  <a:pt x="38576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4" name="Vrije vorm: Vorm 174"/>
                        <wps:cNvSpPr/>
                        <wps:spPr>
                          <a:xfrm>
                            <a:off x="6594634" y="6947217"/>
                            <a:ext cx="57150" cy="57150"/>
                          </a:xfrm>
                          <a:custGeom>
                            <a:avLst/>
                            <a:gdLst>
                              <a:gd name="connsiteX0" fmla="*/ 23336 w 57150"/>
                              <a:gd name="connsiteY0" fmla="*/ 10001 h 57150"/>
                              <a:gd name="connsiteX1" fmla="*/ 10001 w 57150"/>
                              <a:gd name="connsiteY1" fmla="*/ 10001 h 57150"/>
                              <a:gd name="connsiteX2" fmla="*/ 10001 w 57150"/>
                              <a:gd name="connsiteY2" fmla="*/ 23336 h 57150"/>
                              <a:gd name="connsiteX3" fmla="*/ 38576 w 57150"/>
                              <a:gd name="connsiteY3" fmla="*/ 51911 h 57150"/>
                              <a:gd name="connsiteX4" fmla="*/ 51911 w 57150"/>
                              <a:gd name="connsiteY4" fmla="*/ 51911 h 57150"/>
                              <a:gd name="connsiteX5" fmla="*/ 51911 w 57150"/>
                              <a:gd name="connsiteY5" fmla="*/ 51911 h 57150"/>
                              <a:gd name="connsiteX6" fmla="*/ 51911 w 57150"/>
                              <a:gd name="connsiteY6" fmla="*/ 38576 h 57150"/>
                              <a:gd name="connsiteX7" fmla="*/ 51911 w 57150"/>
                              <a:gd name="connsiteY7" fmla="*/ 38576 h 57150"/>
                              <a:gd name="connsiteX8" fmla="*/ 2333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23336" y="10001"/>
                                </a:move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38576" y="51911"/>
                                </a:lnTo>
                                <a:cubicBezTo>
                                  <a:pt x="42386" y="55721"/>
                                  <a:pt x="48101" y="55721"/>
                                  <a:pt x="51911" y="51911"/>
                                </a:cubicBezTo>
                                <a:cubicBezTo>
                                  <a:pt x="51911" y="51911"/>
                                  <a:pt x="51911" y="51911"/>
                                  <a:pt x="51911" y="51911"/>
                                </a:cubicBezTo>
                                <a:cubicBezTo>
                                  <a:pt x="55721" y="48101"/>
                                  <a:pt x="55721" y="42386"/>
                                  <a:pt x="51911" y="38576"/>
                                </a:cubicBezTo>
                                <a:cubicBezTo>
                                  <a:pt x="51911" y="38576"/>
                                  <a:pt x="51911" y="38576"/>
                                  <a:pt x="51911" y="38576"/>
                                </a:cubicBezTo>
                                <a:lnTo>
                                  <a:pt x="23336" y="10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5" name="Vrije vorm: Vorm 175"/>
                        <wps:cNvSpPr/>
                        <wps:spPr>
                          <a:xfrm>
                            <a:off x="6508909" y="6947217"/>
                            <a:ext cx="57150" cy="57150"/>
                          </a:xfrm>
                          <a:custGeom>
                            <a:avLst/>
                            <a:gdLst>
                              <a:gd name="connsiteX0" fmla="*/ 38576 w 57150"/>
                              <a:gd name="connsiteY0" fmla="*/ 10001 h 57150"/>
                              <a:gd name="connsiteX1" fmla="*/ 10001 w 57150"/>
                              <a:gd name="connsiteY1" fmla="*/ 38576 h 57150"/>
                              <a:gd name="connsiteX2" fmla="*/ 10001 w 57150"/>
                              <a:gd name="connsiteY2" fmla="*/ 51911 h 57150"/>
                              <a:gd name="connsiteX3" fmla="*/ 10001 w 57150"/>
                              <a:gd name="connsiteY3" fmla="*/ 51911 h 57150"/>
                              <a:gd name="connsiteX4" fmla="*/ 23336 w 57150"/>
                              <a:gd name="connsiteY4" fmla="*/ 51911 h 57150"/>
                              <a:gd name="connsiteX5" fmla="*/ 23336 w 57150"/>
                              <a:gd name="connsiteY5" fmla="*/ 51911 h 57150"/>
                              <a:gd name="connsiteX6" fmla="*/ 51911 w 57150"/>
                              <a:gd name="connsiteY6" fmla="*/ 23336 h 57150"/>
                              <a:gd name="connsiteX7" fmla="*/ 51911 w 57150"/>
                              <a:gd name="connsiteY7" fmla="*/ 10001 h 57150"/>
                              <a:gd name="connsiteX8" fmla="*/ 3857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38576" y="10001"/>
                                </a:moveTo>
                                <a:lnTo>
                                  <a:pt x="10001" y="38576"/>
                                </a:lnTo>
                                <a:cubicBezTo>
                                  <a:pt x="6191" y="42386"/>
                                  <a:pt x="6191" y="48101"/>
                                  <a:pt x="10001" y="51911"/>
                                </a:cubicBezTo>
                                <a:cubicBezTo>
                                  <a:pt x="10001" y="51911"/>
                                  <a:pt x="10001" y="51911"/>
                                  <a:pt x="10001" y="51911"/>
                                </a:cubicBezTo>
                                <a:cubicBezTo>
                                  <a:pt x="13811" y="55721"/>
                                  <a:pt x="19526" y="55721"/>
                                  <a:pt x="23336" y="51911"/>
                                </a:cubicBezTo>
                                <a:cubicBezTo>
                                  <a:pt x="23336" y="51911"/>
                                  <a:pt x="23336" y="51911"/>
                                  <a:pt x="23336" y="51911"/>
                                </a:cubicBezTo>
                                <a:lnTo>
                                  <a:pt x="51911" y="23336"/>
                                </a:lnTo>
                                <a:cubicBezTo>
                                  <a:pt x="55721" y="19526"/>
                                  <a:pt x="55721" y="13811"/>
                                  <a:pt x="51911" y="10001"/>
                                </a:cubicBezTo>
                                <a:cubicBezTo>
                                  <a:pt x="48101" y="6191"/>
                                  <a:pt x="42386" y="6191"/>
                                  <a:pt x="38576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s:wsp>
                      <wps:cNvPr id="180" name="Afbeelding 603"/>
                      <wps:cNvSpPr/>
                      <wps:spPr>
                        <a:xfrm>
                          <a:off x="5490706" y="1184346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86" name="Afbeelding 603"/>
                      <wps:cNvSpPr/>
                      <wps:spPr>
                        <a:xfrm>
                          <a:off x="6023043" y="3867324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87" name="Afbeelding 603"/>
                      <wps:cNvSpPr/>
                      <wps:spPr>
                        <a:xfrm>
                          <a:off x="7691363" y="5079101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88" name="Afbeelding 603"/>
                      <wps:cNvSpPr/>
                      <wps:spPr>
                        <a:xfrm>
                          <a:off x="9189308" y="6994087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89" name="Afbeelding 603"/>
                      <wps:cNvSpPr/>
                      <wps:spPr>
                        <a:xfrm>
                          <a:off x="9529254" y="5851066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09" name="Afbeelding 603"/>
                      <wps:cNvSpPr/>
                      <wps:spPr>
                        <a:xfrm>
                          <a:off x="5756899" y="3029683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10" name="Afbeelding 603"/>
                      <wps:cNvSpPr/>
                      <wps:spPr>
                        <a:xfrm>
                          <a:off x="6147867" y="7013389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g:grpSp>
                      <wpg:cNvPr id="611" name="Groep 611"/>
                      <wpg:cNvGrpSpPr/>
                      <wpg:grpSpPr>
                        <a:xfrm>
                          <a:off x="6583396" y="467305"/>
                          <a:ext cx="104775" cy="104775"/>
                          <a:chOff x="6583396" y="467305"/>
                          <a:chExt cx="104775" cy="104775"/>
                        </a:xfrm>
                      </wpg:grpSpPr>
                      <wps:wsp>
                        <wps:cNvPr id="612" name="Vrije vorm: Vorm 612"/>
                        <wps:cNvSpPr/>
                        <wps:spPr>
                          <a:xfrm>
                            <a:off x="6583396" y="467305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13" name="Vrije vorm: Vorm 613"/>
                        <wps:cNvSpPr/>
                        <wps:spPr>
                          <a:xfrm>
                            <a:off x="6640546" y="467305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15" name="Vrije vorm: Vorm 615"/>
                        <wps:cNvSpPr/>
                        <wps:spPr>
                          <a:xfrm>
                            <a:off x="6640546" y="524455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16" name="Vrije vorm: Vorm 616"/>
                        <wps:cNvSpPr/>
                        <wps:spPr>
                          <a:xfrm>
                            <a:off x="6583396" y="524455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s:wsp>
                      <wps:cNvPr id="617" name="Afbeelding 4"/>
                      <wps:cNvSpPr/>
                      <wps:spPr>
                        <a:xfrm>
                          <a:off x="1186954" y="6774734"/>
                          <a:ext cx="496865" cy="778423"/>
                        </a:xfrm>
                        <a:custGeom>
                          <a:avLst/>
                          <a:gdLst>
                            <a:gd name="connsiteX0" fmla="*/ 1107423 w 1147252"/>
                            <a:gd name="connsiteY0" fmla="*/ 944437 h 1797361"/>
                            <a:gd name="connsiteX1" fmla="*/ 1074727 w 1147252"/>
                            <a:gd name="connsiteY1" fmla="*/ 898930 h 1797361"/>
                            <a:gd name="connsiteX2" fmla="*/ 1061878 w 1147252"/>
                            <a:gd name="connsiteY2" fmla="*/ 886195 h 1797361"/>
                            <a:gd name="connsiteX3" fmla="*/ 830094 w 1147252"/>
                            <a:gd name="connsiteY3" fmla="*/ 758525 h 1797361"/>
                            <a:gd name="connsiteX4" fmla="*/ 577986 w 1147252"/>
                            <a:gd name="connsiteY4" fmla="*/ 781738 h 1797361"/>
                            <a:gd name="connsiteX5" fmla="*/ 388861 w 1147252"/>
                            <a:gd name="connsiteY5" fmla="*/ 747416 h 1797361"/>
                            <a:gd name="connsiteX6" fmla="*/ 280809 w 1147252"/>
                            <a:gd name="connsiteY6" fmla="*/ 771145 h 1797361"/>
                            <a:gd name="connsiteX7" fmla="*/ 288037 w 1147252"/>
                            <a:gd name="connsiteY7" fmla="*/ 663379 h 1797361"/>
                            <a:gd name="connsiteX8" fmla="*/ 433929 w 1147252"/>
                            <a:gd name="connsiteY8" fmla="*/ 663379 h 1797361"/>
                            <a:gd name="connsiteX9" fmla="*/ 433929 w 1147252"/>
                            <a:gd name="connsiteY9" fmla="*/ 582881 h 1797361"/>
                            <a:gd name="connsiteX10" fmla="*/ 280790 w 1147252"/>
                            <a:gd name="connsiteY10" fmla="*/ 480469 h 1797361"/>
                            <a:gd name="connsiteX11" fmla="*/ 298840 w 1147252"/>
                            <a:gd name="connsiteY11" fmla="*/ 404980 h 1797361"/>
                            <a:gd name="connsiteX12" fmla="*/ 417715 w 1147252"/>
                            <a:gd name="connsiteY12" fmla="*/ 341097 h 1797361"/>
                            <a:gd name="connsiteX13" fmla="*/ 315055 w 1147252"/>
                            <a:gd name="connsiteY13" fmla="*/ 367713 h 1797361"/>
                            <a:gd name="connsiteX14" fmla="*/ 306049 w 1147252"/>
                            <a:gd name="connsiteY14" fmla="*/ 326068 h 1797361"/>
                            <a:gd name="connsiteX15" fmla="*/ 523969 w 1147252"/>
                            <a:gd name="connsiteY15" fmla="*/ 198092 h 1797361"/>
                            <a:gd name="connsiteX16" fmla="*/ 484351 w 1147252"/>
                            <a:gd name="connsiteY16" fmla="*/ 178226 h 1797361"/>
                            <a:gd name="connsiteX17" fmla="*/ 545576 w 1147252"/>
                            <a:gd name="connsiteY17" fmla="*/ 117020 h 1797361"/>
                            <a:gd name="connsiteX18" fmla="*/ 466339 w 1147252"/>
                            <a:gd name="connsiteY18" fmla="*/ 147556 h 1797361"/>
                            <a:gd name="connsiteX19" fmla="*/ 365476 w 1147252"/>
                            <a:gd name="connsiteY19" fmla="*/ 225014 h 1797361"/>
                            <a:gd name="connsiteX20" fmla="*/ 401500 w 1147252"/>
                            <a:gd name="connsiteY20" fmla="*/ 127766 h 1797361"/>
                            <a:gd name="connsiteX21" fmla="*/ 397905 w 1147252"/>
                            <a:gd name="connsiteY21" fmla="*/ 103865 h 1797361"/>
                            <a:gd name="connsiteX22" fmla="*/ 325877 w 1147252"/>
                            <a:gd name="connsiteY22" fmla="*/ 225014 h 1797361"/>
                            <a:gd name="connsiteX23" fmla="*/ 280828 w 1147252"/>
                            <a:gd name="connsiteY23" fmla="*/ 306068 h 1797361"/>
                            <a:gd name="connsiteX24" fmla="*/ 267692 w 1147252"/>
                            <a:gd name="connsiteY24" fmla="*/ 316871 h 1797361"/>
                            <a:gd name="connsiteX25" fmla="*/ 257424 w 1147252"/>
                            <a:gd name="connsiteY25" fmla="*/ 329759 h 1797361"/>
                            <a:gd name="connsiteX26" fmla="*/ 248418 w 1147252"/>
                            <a:gd name="connsiteY26" fmla="*/ 319223 h 1797361"/>
                            <a:gd name="connsiteX27" fmla="*/ 239432 w 1147252"/>
                            <a:gd name="connsiteY27" fmla="*/ 319223 h 1797361"/>
                            <a:gd name="connsiteX28" fmla="*/ 190788 w 1147252"/>
                            <a:gd name="connsiteY28" fmla="*/ 408976 h 1797361"/>
                            <a:gd name="connsiteX29" fmla="*/ 147556 w 1147252"/>
                            <a:gd name="connsiteY29" fmla="*/ 371021 h 1797361"/>
                            <a:gd name="connsiteX30" fmla="*/ 190788 w 1147252"/>
                            <a:gd name="connsiteY30" fmla="*/ 311517 h 1797361"/>
                            <a:gd name="connsiteX31" fmla="*/ 253810 w 1147252"/>
                            <a:gd name="connsiteY31" fmla="*/ 229527 h 1797361"/>
                            <a:gd name="connsiteX32" fmla="*/ 248399 w 1147252"/>
                            <a:gd name="connsiteY32" fmla="*/ 211056 h 1797361"/>
                            <a:gd name="connsiteX33" fmla="*/ 230406 w 1147252"/>
                            <a:gd name="connsiteY33" fmla="*/ 230636 h 1797361"/>
                            <a:gd name="connsiteX34" fmla="*/ 161954 w 1147252"/>
                            <a:gd name="connsiteY34" fmla="*/ 298936 h 1797361"/>
                            <a:gd name="connsiteX35" fmla="*/ 131341 w 1147252"/>
                            <a:gd name="connsiteY35" fmla="*/ 264671 h 1797361"/>
                            <a:gd name="connsiteX36" fmla="*/ 215989 w 1147252"/>
                            <a:gd name="connsiteY36" fmla="*/ 120595 h 1797361"/>
                            <a:gd name="connsiteX37" fmla="*/ 315055 w 1147252"/>
                            <a:gd name="connsiteY37" fmla="*/ 57496 h 1797361"/>
                            <a:gd name="connsiteX38" fmla="*/ 313238 w 1147252"/>
                            <a:gd name="connsiteY38" fmla="*/ 37668 h 1797361"/>
                            <a:gd name="connsiteX39" fmla="*/ 293448 w 1147252"/>
                            <a:gd name="connsiteY39" fmla="*/ 52085 h 1797361"/>
                            <a:gd name="connsiteX40" fmla="*/ 237596 w 1147252"/>
                            <a:gd name="connsiteY40" fmla="*/ 82698 h 1797361"/>
                            <a:gd name="connsiteX41" fmla="*/ 243007 w 1147252"/>
                            <a:gd name="connsiteY41" fmla="*/ 37687 h 1797361"/>
                            <a:gd name="connsiteX42" fmla="*/ 224995 w 1147252"/>
                            <a:gd name="connsiteY42" fmla="*/ 28681 h 1797361"/>
                            <a:gd name="connsiteX43" fmla="*/ 223198 w 1147252"/>
                            <a:gd name="connsiteY43" fmla="*/ 48510 h 1797361"/>
                            <a:gd name="connsiteX44" fmla="*/ 219584 w 1147252"/>
                            <a:gd name="connsiteY44" fmla="*/ 79122 h 1797361"/>
                            <a:gd name="connsiteX45" fmla="*/ 140328 w 1147252"/>
                            <a:gd name="connsiteY45" fmla="*/ 183579 h 1797361"/>
                            <a:gd name="connsiteX46" fmla="*/ 120672 w 1147252"/>
                            <a:gd name="connsiteY46" fmla="*/ 147556 h 1797361"/>
                            <a:gd name="connsiteX47" fmla="*/ 100729 w 1147252"/>
                            <a:gd name="connsiteY47" fmla="*/ 160176 h 1797361"/>
                            <a:gd name="connsiteX48" fmla="*/ 115146 w 1147252"/>
                            <a:gd name="connsiteY48" fmla="*/ 201591 h 1797361"/>
                            <a:gd name="connsiteX49" fmla="*/ 170979 w 1147252"/>
                            <a:gd name="connsiteY49" fmla="*/ 471750 h 1797361"/>
                            <a:gd name="connsiteX50" fmla="*/ 171782 w 1147252"/>
                            <a:gd name="connsiteY50" fmla="*/ 472419 h 1797361"/>
                            <a:gd name="connsiteX51" fmla="*/ 80920 w 1147252"/>
                            <a:gd name="connsiteY51" fmla="*/ 641065 h 1797361"/>
                            <a:gd name="connsiteX52" fmla="*/ 28681 w 1147252"/>
                            <a:gd name="connsiteY52" fmla="*/ 873403 h 1797361"/>
                            <a:gd name="connsiteX53" fmla="*/ 56598 w 1147252"/>
                            <a:gd name="connsiteY53" fmla="*/ 940039 h 1797361"/>
                            <a:gd name="connsiteX54" fmla="*/ 131781 w 1147252"/>
                            <a:gd name="connsiteY54" fmla="*/ 1084134 h 1797361"/>
                            <a:gd name="connsiteX55" fmla="*/ 147785 w 1147252"/>
                            <a:gd name="connsiteY55" fmla="*/ 1233602 h 1797361"/>
                            <a:gd name="connsiteX56" fmla="*/ 158474 w 1147252"/>
                            <a:gd name="connsiteY56" fmla="*/ 1287638 h 1797361"/>
                            <a:gd name="connsiteX57" fmla="*/ 157977 w 1147252"/>
                            <a:gd name="connsiteY57" fmla="*/ 1397525 h 1797361"/>
                            <a:gd name="connsiteX58" fmla="*/ 170061 w 1147252"/>
                            <a:gd name="connsiteY58" fmla="*/ 1543456 h 1797361"/>
                            <a:gd name="connsiteX59" fmla="*/ 163942 w 1147252"/>
                            <a:gd name="connsiteY59" fmla="*/ 1583954 h 1797361"/>
                            <a:gd name="connsiteX60" fmla="*/ 158130 w 1147252"/>
                            <a:gd name="connsiteY60" fmla="*/ 1688526 h 1797361"/>
                            <a:gd name="connsiteX61" fmla="*/ 142145 w 1147252"/>
                            <a:gd name="connsiteY61" fmla="*/ 1772409 h 1797361"/>
                            <a:gd name="connsiteX62" fmla="*/ 196180 w 1147252"/>
                            <a:gd name="connsiteY62" fmla="*/ 1772409 h 1797361"/>
                            <a:gd name="connsiteX63" fmla="*/ 203809 w 1147252"/>
                            <a:gd name="connsiteY63" fmla="*/ 1720936 h 1797361"/>
                            <a:gd name="connsiteX64" fmla="*/ 211859 w 1147252"/>
                            <a:gd name="connsiteY64" fmla="*/ 1685505 h 1797361"/>
                            <a:gd name="connsiteX65" fmla="*/ 232070 w 1147252"/>
                            <a:gd name="connsiteY65" fmla="*/ 1415499 h 1797361"/>
                            <a:gd name="connsiteX66" fmla="*/ 232070 w 1147252"/>
                            <a:gd name="connsiteY66" fmla="*/ 1255266 h 1797361"/>
                            <a:gd name="connsiteX67" fmla="*/ 250139 w 1147252"/>
                            <a:gd name="connsiteY67" fmla="*/ 1242589 h 1797361"/>
                            <a:gd name="connsiteX68" fmla="*/ 269968 w 1147252"/>
                            <a:gd name="connsiteY68" fmla="*/ 1422707 h 1797361"/>
                            <a:gd name="connsiteX69" fmla="*/ 279910 w 1147252"/>
                            <a:gd name="connsiteY69" fmla="*/ 1433511 h 1797361"/>
                            <a:gd name="connsiteX70" fmla="*/ 271363 w 1147252"/>
                            <a:gd name="connsiteY70" fmla="*/ 1696461 h 1797361"/>
                            <a:gd name="connsiteX71" fmla="*/ 273352 w 1147252"/>
                            <a:gd name="connsiteY71" fmla="*/ 1703689 h 1797361"/>
                            <a:gd name="connsiteX72" fmla="*/ 251879 w 1147252"/>
                            <a:gd name="connsiteY72" fmla="*/ 1752351 h 1797361"/>
                            <a:gd name="connsiteX73" fmla="*/ 307770 w 1147252"/>
                            <a:gd name="connsiteY73" fmla="*/ 1752351 h 1797361"/>
                            <a:gd name="connsiteX74" fmla="*/ 317253 w 1147252"/>
                            <a:gd name="connsiteY74" fmla="*/ 1714492 h 1797361"/>
                            <a:gd name="connsiteX75" fmla="*/ 313697 w 1147252"/>
                            <a:gd name="connsiteY75" fmla="*/ 1700075 h 1797361"/>
                            <a:gd name="connsiteX76" fmla="*/ 327674 w 1147252"/>
                            <a:gd name="connsiteY76" fmla="*/ 1406493 h 1797361"/>
                            <a:gd name="connsiteX77" fmla="*/ 327674 w 1147252"/>
                            <a:gd name="connsiteY77" fmla="*/ 1276892 h 1797361"/>
                            <a:gd name="connsiteX78" fmla="*/ 351977 w 1147252"/>
                            <a:gd name="connsiteY78" fmla="*/ 1183180 h 1797361"/>
                            <a:gd name="connsiteX79" fmla="*/ 394731 w 1147252"/>
                            <a:gd name="connsiteY79" fmla="*/ 1157979 h 1797361"/>
                            <a:gd name="connsiteX80" fmla="*/ 649364 w 1147252"/>
                            <a:gd name="connsiteY80" fmla="*/ 1109355 h 1797361"/>
                            <a:gd name="connsiteX81" fmla="*/ 704623 w 1147252"/>
                            <a:gd name="connsiteY81" fmla="*/ 1089526 h 1797361"/>
                            <a:gd name="connsiteX82" fmla="*/ 761068 w 1147252"/>
                            <a:gd name="connsiteY82" fmla="*/ 1132759 h 1797361"/>
                            <a:gd name="connsiteX83" fmla="*/ 907304 w 1147252"/>
                            <a:gd name="connsiteY83" fmla="*/ 1285840 h 1797361"/>
                            <a:gd name="connsiteX84" fmla="*/ 939867 w 1147252"/>
                            <a:gd name="connsiteY84" fmla="*/ 1518178 h 1797361"/>
                            <a:gd name="connsiteX85" fmla="*/ 869732 w 1147252"/>
                            <a:gd name="connsiteY85" fmla="*/ 1676690 h 1797361"/>
                            <a:gd name="connsiteX86" fmla="*/ 839100 w 1147252"/>
                            <a:gd name="connsiteY86" fmla="*/ 1741529 h 1797361"/>
                            <a:gd name="connsiteX87" fmla="*/ 889541 w 1147252"/>
                            <a:gd name="connsiteY87" fmla="*/ 1745124 h 1797361"/>
                            <a:gd name="connsiteX88" fmla="*/ 911186 w 1147252"/>
                            <a:gd name="connsiteY88" fmla="*/ 1701891 h 1797361"/>
                            <a:gd name="connsiteX89" fmla="*/ 941818 w 1147252"/>
                            <a:gd name="connsiteY89" fmla="*/ 1680285 h 1797361"/>
                            <a:gd name="connsiteX90" fmla="*/ 946177 w 1147252"/>
                            <a:gd name="connsiteY90" fmla="*/ 1622654 h 1797361"/>
                            <a:gd name="connsiteX91" fmla="*/ 958663 w 1147252"/>
                            <a:gd name="connsiteY91" fmla="*/ 1592042 h 1797361"/>
                            <a:gd name="connsiteX92" fmla="*/ 958663 w 1147252"/>
                            <a:gd name="connsiteY92" fmla="*/ 1665925 h 1797361"/>
                            <a:gd name="connsiteX93" fmla="*/ 957439 w 1147252"/>
                            <a:gd name="connsiteY93" fmla="*/ 1682101 h 1797361"/>
                            <a:gd name="connsiteX94" fmla="*/ 927114 w 1147252"/>
                            <a:gd name="connsiteY94" fmla="*/ 1760956 h 1797361"/>
                            <a:gd name="connsiteX95" fmla="*/ 990308 w 1147252"/>
                            <a:gd name="connsiteY95" fmla="*/ 1760975 h 1797361"/>
                            <a:gd name="connsiteX96" fmla="*/ 1005720 w 1147252"/>
                            <a:gd name="connsiteY96" fmla="*/ 1692905 h 1797361"/>
                            <a:gd name="connsiteX97" fmla="*/ 1018760 w 1147252"/>
                            <a:gd name="connsiteY97" fmla="*/ 1676690 h 1797361"/>
                            <a:gd name="connsiteX98" fmla="*/ 1033464 w 1147252"/>
                            <a:gd name="connsiteY98" fmla="*/ 1498369 h 1797361"/>
                            <a:gd name="connsiteX99" fmla="*/ 1087633 w 1147252"/>
                            <a:gd name="connsiteY99" fmla="*/ 1345268 h 1797361"/>
                            <a:gd name="connsiteX100" fmla="*/ 1048091 w 1147252"/>
                            <a:gd name="connsiteY100" fmla="*/ 1275037 h 1797361"/>
                            <a:gd name="connsiteX101" fmla="*/ 1048091 w 1147252"/>
                            <a:gd name="connsiteY101" fmla="*/ 1010289 h 1797361"/>
                            <a:gd name="connsiteX102" fmla="*/ 1053139 w 1147252"/>
                            <a:gd name="connsiteY102" fmla="*/ 1002106 h 1797361"/>
                            <a:gd name="connsiteX103" fmla="*/ 1055931 w 1147252"/>
                            <a:gd name="connsiteY103" fmla="*/ 1002259 h 1797361"/>
                            <a:gd name="connsiteX104" fmla="*/ 1093370 w 1147252"/>
                            <a:gd name="connsiteY104" fmla="*/ 1099947 h 1797361"/>
                            <a:gd name="connsiteX105" fmla="*/ 1127137 w 1147252"/>
                            <a:gd name="connsiteY105" fmla="*/ 1062317 h 1797361"/>
                            <a:gd name="connsiteX106" fmla="*/ 1107423 w 1147252"/>
                            <a:gd name="connsiteY106" fmla="*/ 944437 h 1797361"/>
                            <a:gd name="connsiteX107" fmla="*/ 175128 w 1147252"/>
                            <a:gd name="connsiteY107" fmla="*/ 475230 h 1797361"/>
                            <a:gd name="connsiteX108" fmla="*/ 174574 w 1147252"/>
                            <a:gd name="connsiteY108" fmla="*/ 476167 h 1797361"/>
                            <a:gd name="connsiteX109" fmla="*/ 174574 w 1147252"/>
                            <a:gd name="connsiteY109" fmla="*/ 474733 h 1797361"/>
                            <a:gd name="connsiteX110" fmla="*/ 175128 w 1147252"/>
                            <a:gd name="connsiteY110" fmla="*/ 475230 h 17973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</a:cxnLst>
                          <a:rect l="l" t="t" r="r" b="b"/>
                          <a:pathLst>
                            <a:path w="1147252" h="1797361">
                              <a:moveTo>
                                <a:pt x="1107423" y="944437"/>
                              </a:moveTo>
                              <a:cubicBezTo>
                                <a:pt x="1106506" y="935603"/>
                                <a:pt x="1094096" y="918834"/>
                                <a:pt x="1074727" y="898930"/>
                              </a:cubicBezTo>
                              <a:cubicBezTo>
                                <a:pt x="1071304" y="893595"/>
                                <a:pt x="1066849" y="889407"/>
                                <a:pt x="1061878" y="886195"/>
                              </a:cubicBezTo>
                              <a:cubicBezTo>
                                <a:pt x="1002890" y="830247"/>
                                <a:pt x="899465" y="758525"/>
                                <a:pt x="830094" y="758525"/>
                              </a:cubicBezTo>
                              <a:cubicBezTo>
                                <a:pt x="729232" y="758525"/>
                                <a:pt x="617604" y="781738"/>
                                <a:pt x="577986" y="781738"/>
                              </a:cubicBezTo>
                              <a:cubicBezTo>
                                <a:pt x="538367" y="781738"/>
                                <a:pt x="406873" y="743802"/>
                                <a:pt x="388861" y="747416"/>
                              </a:cubicBezTo>
                              <a:cubicBezTo>
                                <a:pt x="370868" y="751030"/>
                                <a:pt x="280809" y="771145"/>
                                <a:pt x="280809" y="771145"/>
                              </a:cubicBezTo>
                              <a:lnTo>
                                <a:pt x="288037" y="663379"/>
                              </a:lnTo>
                              <a:lnTo>
                                <a:pt x="433929" y="663379"/>
                              </a:lnTo>
                              <a:cubicBezTo>
                                <a:pt x="433929" y="663379"/>
                                <a:pt x="507774" y="629689"/>
                                <a:pt x="433929" y="582881"/>
                              </a:cubicBezTo>
                              <a:cubicBezTo>
                                <a:pt x="360084" y="536015"/>
                                <a:pt x="318592" y="469647"/>
                                <a:pt x="280790" y="480469"/>
                              </a:cubicBezTo>
                              <a:cubicBezTo>
                                <a:pt x="242988" y="491273"/>
                                <a:pt x="298840" y="404980"/>
                                <a:pt x="298840" y="404980"/>
                              </a:cubicBezTo>
                              <a:cubicBezTo>
                                <a:pt x="298840" y="404980"/>
                                <a:pt x="403317" y="364501"/>
                                <a:pt x="417715" y="341097"/>
                              </a:cubicBezTo>
                              <a:cubicBezTo>
                                <a:pt x="432093" y="317693"/>
                                <a:pt x="347464" y="371327"/>
                                <a:pt x="315055" y="367713"/>
                              </a:cubicBezTo>
                              <a:cubicBezTo>
                                <a:pt x="282645" y="364100"/>
                                <a:pt x="306049" y="326068"/>
                                <a:pt x="306049" y="326068"/>
                              </a:cubicBezTo>
                              <a:cubicBezTo>
                                <a:pt x="306049" y="326068"/>
                                <a:pt x="401481" y="192681"/>
                                <a:pt x="523969" y="198092"/>
                              </a:cubicBezTo>
                              <a:cubicBezTo>
                                <a:pt x="646438" y="203503"/>
                                <a:pt x="495154" y="178226"/>
                                <a:pt x="484351" y="178226"/>
                              </a:cubicBezTo>
                              <a:cubicBezTo>
                                <a:pt x="473547" y="178226"/>
                                <a:pt x="507755" y="124228"/>
                                <a:pt x="545576" y="117020"/>
                              </a:cubicBezTo>
                              <a:cubicBezTo>
                                <a:pt x="583397" y="109811"/>
                                <a:pt x="534792" y="79084"/>
                                <a:pt x="466339" y="147556"/>
                              </a:cubicBezTo>
                              <a:cubicBezTo>
                                <a:pt x="397886" y="215989"/>
                                <a:pt x="403297" y="228628"/>
                                <a:pt x="365476" y="225014"/>
                              </a:cubicBezTo>
                              <a:cubicBezTo>
                                <a:pt x="327655" y="221401"/>
                                <a:pt x="378096" y="143961"/>
                                <a:pt x="401500" y="127766"/>
                              </a:cubicBezTo>
                              <a:cubicBezTo>
                                <a:pt x="424904" y="111551"/>
                                <a:pt x="410487" y="99792"/>
                                <a:pt x="397905" y="103865"/>
                              </a:cubicBezTo>
                              <a:cubicBezTo>
                                <a:pt x="385305" y="107937"/>
                                <a:pt x="334883" y="178207"/>
                                <a:pt x="325877" y="225014"/>
                              </a:cubicBezTo>
                              <a:cubicBezTo>
                                <a:pt x="316852" y="271822"/>
                                <a:pt x="280828" y="306068"/>
                                <a:pt x="280828" y="306068"/>
                              </a:cubicBezTo>
                              <a:lnTo>
                                <a:pt x="267692" y="316871"/>
                              </a:lnTo>
                              <a:lnTo>
                                <a:pt x="257424" y="329759"/>
                              </a:lnTo>
                              <a:lnTo>
                                <a:pt x="248418" y="319223"/>
                              </a:lnTo>
                              <a:lnTo>
                                <a:pt x="239432" y="319223"/>
                              </a:lnTo>
                              <a:cubicBezTo>
                                <a:pt x="239432" y="319223"/>
                                <a:pt x="216028" y="398192"/>
                                <a:pt x="190788" y="408976"/>
                              </a:cubicBezTo>
                              <a:cubicBezTo>
                                <a:pt x="165568" y="419780"/>
                                <a:pt x="147556" y="371021"/>
                                <a:pt x="147556" y="371021"/>
                              </a:cubicBezTo>
                              <a:cubicBezTo>
                                <a:pt x="147556" y="371021"/>
                                <a:pt x="154783" y="351117"/>
                                <a:pt x="190788" y="311517"/>
                              </a:cubicBezTo>
                              <a:cubicBezTo>
                                <a:pt x="226812" y="271899"/>
                                <a:pt x="253810" y="229527"/>
                                <a:pt x="253810" y="229527"/>
                              </a:cubicBezTo>
                              <a:lnTo>
                                <a:pt x="248399" y="211056"/>
                              </a:lnTo>
                              <a:lnTo>
                                <a:pt x="230406" y="230636"/>
                              </a:lnTo>
                              <a:lnTo>
                                <a:pt x="161954" y="298936"/>
                              </a:lnTo>
                              <a:cubicBezTo>
                                <a:pt x="161954" y="298936"/>
                                <a:pt x="95337" y="336699"/>
                                <a:pt x="131341" y="264671"/>
                              </a:cubicBezTo>
                              <a:cubicBezTo>
                                <a:pt x="167346" y="192605"/>
                                <a:pt x="176352" y="142202"/>
                                <a:pt x="215989" y="120595"/>
                              </a:cubicBezTo>
                              <a:cubicBezTo>
                                <a:pt x="255608" y="98989"/>
                                <a:pt x="315055" y="57496"/>
                                <a:pt x="315055" y="57496"/>
                              </a:cubicBezTo>
                              <a:lnTo>
                                <a:pt x="313238" y="37668"/>
                              </a:lnTo>
                              <a:lnTo>
                                <a:pt x="293448" y="52085"/>
                              </a:lnTo>
                              <a:cubicBezTo>
                                <a:pt x="293448" y="52085"/>
                                <a:pt x="235779" y="98893"/>
                                <a:pt x="237596" y="82698"/>
                              </a:cubicBezTo>
                              <a:cubicBezTo>
                                <a:pt x="239432" y="66483"/>
                                <a:pt x="243007" y="37687"/>
                                <a:pt x="243007" y="37687"/>
                              </a:cubicBezTo>
                              <a:lnTo>
                                <a:pt x="224995" y="28681"/>
                              </a:lnTo>
                              <a:lnTo>
                                <a:pt x="223198" y="48510"/>
                              </a:lnTo>
                              <a:lnTo>
                                <a:pt x="219584" y="79122"/>
                              </a:lnTo>
                              <a:cubicBezTo>
                                <a:pt x="219584" y="79122"/>
                                <a:pt x="151131" y="176371"/>
                                <a:pt x="140328" y="183579"/>
                              </a:cubicBezTo>
                              <a:cubicBezTo>
                                <a:pt x="129525" y="190788"/>
                                <a:pt x="120672" y="147556"/>
                                <a:pt x="120672" y="147556"/>
                              </a:cubicBezTo>
                              <a:cubicBezTo>
                                <a:pt x="120672" y="147556"/>
                                <a:pt x="100729" y="125968"/>
                                <a:pt x="100729" y="160176"/>
                              </a:cubicBezTo>
                              <a:cubicBezTo>
                                <a:pt x="100729" y="194402"/>
                                <a:pt x="115146" y="201591"/>
                                <a:pt x="115146" y="201591"/>
                              </a:cubicBezTo>
                              <a:cubicBezTo>
                                <a:pt x="115146" y="201591"/>
                                <a:pt x="73711" y="399684"/>
                                <a:pt x="170979" y="471750"/>
                              </a:cubicBezTo>
                              <a:cubicBezTo>
                                <a:pt x="171266" y="471980"/>
                                <a:pt x="171495" y="472209"/>
                                <a:pt x="171782" y="472419"/>
                              </a:cubicBezTo>
                              <a:cubicBezTo>
                                <a:pt x="159717" y="476167"/>
                                <a:pt x="110767" y="499762"/>
                                <a:pt x="80920" y="641065"/>
                              </a:cubicBezTo>
                              <a:cubicBezTo>
                                <a:pt x="46674" y="803172"/>
                                <a:pt x="28681" y="873403"/>
                                <a:pt x="28681" y="873403"/>
                              </a:cubicBezTo>
                              <a:lnTo>
                                <a:pt x="56598" y="940039"/>
                              </a:lnTo>
                              <a:cubicBezTo>
                                <a:pt x="56598" y="940039"/>
                                <a:pt x="99371" y="1075128"/>
                                <a:pt x="131781" y="1084134"/>
                              </a:cubicBezTo>
                              <a:cubicBezTo>
                                <a:pt x="164210" y="1093140"/>
                                <a:pt x="147785" y="1233602"/>
                                <a:pt x="147785" y="1233602"/>
                              </a:cubicBezTo>
                              <a:lnTo>
                                <a:pt x="158474" y="1287638"/>
                              </a:lnTo>
                              <a:lnTo>
                                <a:pt x="157977" y="1397525"/>
                              </a:lnTo>
                              <a:lnTo>
                                <a:pt x="170061" y="1543456"/>
                              </a:lnTo>
                              <a:lnTo>
                                <a:pt x="163942" y="1583954"/>
                              </a:lnTo>
                              <a:lnTo>
                                <a:pt x="158130" y="1688526"/>
                              </a:lnTo>
                              <a:lnTo>
                                <a:pt x="142145" y="1772409"/>
                              </a:lnTo>
                              <a:lnTo>
                                <a:pt x="196180" y="1772409"/>
                              </a:lnTo>
                              <a:cubicBezTo>
                                <a:pt x="196180" y="1772409"/>
                                <a:pt x="203809" y="1738928"/>
                                <a:pt x="203809" y="1720936"/>
                              </a:cubicBezTo>
                              <a:cubicBezTo>
                                <a:pt x="203809" y="1702943"/>
                                <a:pt x="211859" y="1685505"/>
                                <a:pt x="211859" y="1685505"/>
                              </a:cubicBezTo>
                              <a:lnTo>
                                <a:pt x="232070" y="1415499"/>
                              </a:lnTo>
                              <a:lnTo>
                                <a:pt x="232070" y="1255266"/>
                              </a:lnTo>
                              <a:lnTo>
                                <a:pt x="250139" y="1242589"/>
                              </a:lnTo>
                              <a:lnTo>
                                <a:pt x="269968" y="1422707"/>
                              </a:lnTo>
                              <a:lnTo>
                                <a:pt x="279910" y="1433511"/>
                              </a:lnTo>
                              <a:lnTo>
                                <a:pt x="271363" y="1696461"/>
                              </a:lnTo>
                              <a:lnTo>
                                <a:pt x="273352" y="1703689"/>
                              </a:lnTo>
                              <a:cubicBezTo>
                                <a:pt x="273352" y="1703689"/>
                                <a:pt x="248284" y="1746997"/>
                                <a:pt x="251879" y="1752351"/>
                              </a:cubicBezTo>
                              <a:cubicBezTo>
                                <a:pt x="255474" y="1757724"/>
                                <a:pt x="291555" y="1768604"/>
                                <a:pt x="307770" y="1752351"/>
                              </a:cubicBezTo>
                              <a:cubicBezTo>
                                <a:pt x="323984" y="1736099"/>
                                <a:pt x="317253" y="1714492"/>
                                <a:pt x="317253" y="1714492"/>
                              </a:cubicBezTo>
                              <a:lnTo>
                                <a:pt x="313697" y="1700075"/>
                              </a:lnTo>
                              <a:lnTo>
                                <a:pt x="327674" y="1406493"/>
                              </a:lnTo>
                              <a:lnTo>
                                <a:pt x="327674" y="1276892"/>
                              </a:lnTo>
                              <a:lnTo>
                                <a:pt x="351977" y="1183180"/>
                              </a:lnTo>
                              <a:cubicBezTo>
                                <a:pt x="351977" y="1183180"/>
                                <a:pt x="353315" y="1157979"/>
                                <a:pt x="394731" y="1157979"/>
                              </a:cubicBezTo>
                              <a:cubicBezTo>
                                <a:pt x="436128" y="1157979"/>
                                <a:pt x="606132" y="1130961"/>
                                <a:pt x="649364" y="1109355"/>
                              </a:cubicBezTo>
                              <a:cubicBezTo>
                                <a:pt x="692577" y="1087748"/>
                                <a:pt x="704623" y="1089526"/>
                                <a:pt x="704623" y="1089526"/>
                              </a:cubicBezTo>
                              <a:cubicBezTo>
                                <a:pt x="704623" y="1089526"/>
                                <a:pt x="746670" y="1089526"/>
                                <a:pt x="761068" y="1132759"/>
                              </a:cubicBezTo>
                              <a:cubicBezTo>
                                <a:pt x="775447" y="1175991"/>
                                <a:pt x="892906" y="1273221"/>
                                <a:pt x="907304" y="1285840"/>
                              </a:cubicBezTo>
                              <a:cubicBezTo>
                                <a:pt x="921683" y="1298460"/>
                                <a:pt x="1020921" y="1350679"/>
                                <a:pt x="939867" y="1518178"/>
                              </a:cubicBezTo>
                              <a:cubicBezTo>
                                <a:pt x="858814" y="1685677"/>
                                <a:pt x="909369" y="1624471"/>
                                <a:pt x="869732" y="1676690"/>
                              </a:cubicBezTo>
                              <a:cubicBezTo>
                                <a:pt x="830094" y="1728909"/>
                                <a:pt x="833708" y="1734320"/>
                                <a:pt x="839100" y="1741529"/>
                              </a:cubicBezTo>
                              <a:cubicBezTo>
                                <a:pt x="844511" y="1748718"/>
                                <a:pt x="880554" y="1745124"/>
                                <a:pt x="889541" y="1745124"/>
                              </a:cubicBezTo>
                              <a:cubicBezTo>
                                <a:pt x="898585" y="1745124"/>
                                <a:pt x="911186" y="1714492"/>
                                <a:pt x="911186" y="1701891"/>
                              </a:cubicBezTo>
                              <a:cubicBezTo>
                                <a:pt x="911186" y="1689291"/>
                                <a:pt x="938204" y="1694683"/>
                                <a:pt x="941818" y="1680285"/>
                              </a:cubicBezTo>
                              <a:cubicBezTo>
                                <a:pt x="945412" y="1665887"/>
                                <a:pt x="946177" y="1622654"/>
                                <a:pt x="946177" y="1622654"/>
                              </a:cubicBezTo>
                              <a:lnTo>
                                <a:pt x="958663" y="1592042"/>
                              </a:lnTo>
                              <a:lnTo>
                                <a:pt x="958663" y="1665925"/>
                              </a:lnTo>
                              <a:lnTo>
                                <a:pt x="957439" y="1682101"/>
                              </a:lnTo>
                              <a:cubicBezTo>
                                <a:pt x="957439" y="1682101"/>
                                <a:pt x="903691" y="1762371"/>
                                <a:pt x="927114" y="1760956"/>
                              </a:cubicBezTo>
                              <a:cubicBezTo>
                                <a:pt x="950498" y="1759541"/>
                                <a:pt x="990308" y="1760975"/>
                                <a:pt x="990308" y="1760975"/>
                              </a:cubicBezTo>
                              <a:cubicBezTo>
                                <a:pt x="990308" y="1760975"/>
                                <a:pt x="1012909" y="1721739"/>
                                <a:pt x="1005720" y="1692905"/>
                              </a:cubicBezTo>
                              <a:cubicBezTo>
                                <a:pt x="998530" y="1664070"/>
                                <a:pt x="1018760" y="1676690"/>
                                <a:pt x="1018760" y="1676690"/>
                              </a:cubicBezTo>
                              <a:lnTo>
                                <a:pt x="1033464" y="1498369"/>
                              </a:lnTo>
                              <a:cubicBezTo>
                                <a:pt x="1033464" y="1498369"/>
                                <a:pt x="1062394" y="1375881"/>
                                <a:pt x="1087633" y="1345268"/>
                              </a:cubicBezTo>
                              <a:cubicBezTo>
                                <a:pt x="1112854" y="1314675"/>
                                <a:pt x="1051686" y="1282226"/>
                                <a:pt x="1048091" y="1275037"/>
                              </a:cubicBezTo>
                              <a:cubicBezTo>
                                <a:pt x="1044478" y="1267848"/>
                                <a:pt x="956235" y="1154384"/>
                                <a:pt x="1048091" y="1010289"/>
                              </a:cubicBezTo>
                              <a:cubicBezTo>
                                <a:pt x="1049889" y="1007460"/>
                                <a:pt x="1051495" y="1004802"/>
                                <a:pt x="1053139" y="1002106"/>
                              </a:cubicBezTo>
                              <a:lnTo>
                                <a:pt x="1055931" y="1002259"/>
                              </a:lnTo>
                              <a:lnTo>
                                <a:pt x="1093370" y="1099947"/>
                              </a:lnTo>
                              <a:cubicBezTo>
                                <a:pt x="1093370" y="1099947"/>
                                <a:pt x="1127137" y="1107328"/>
                                <a:pt x="1127137" y="1062317"/>
                              </a:cubicBezTo>
                              <a:cubicBezTo>
                                <a:pt x="1127137" y="1017307"/>
                                <a:pt x="1110999" y="978663"/>
                                <a:pt x="1107423" y="944437"/>
                              </a:cubicBezTo>
                              <a:close/>
                              <a:moveTo>
                                <a:pt x="175128" y="475230"/>
                              </a:moveTo>
                              <a:lnTo>
                                <a:pt x="174574" y="476167"/>
                              </a:lnTo>
                              <a:lnTo>
                                <a:pt x="174574" y="474733"/>
                              </a:lnTo>
                              <a:cubicBezTo>
                                <a:pt x="174784" y="474886"/>
                                <a:pt x="174918" y="475058"/>
                                <a:pt x="175128" y="4752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90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8" name="Vrije vorm: Vorm 618"/>
                      <wps:cNvSpPr/>
                      <wps:spPr>
                        <a:xfrm>
                          <a:off x="76621" y="5684472"/>
                          <a:ext cx="1710899" cy="1910875"/>
                        </a:xfrm>
                        <a:custGeom>
                          <a:avLst/>
                          <a:gdLst>
                            <a:gd name="connsiteX0" fmla="*/ 2267037 w 2321980"/>
                            <a:gd name="connsiteY0" fmla="*/ 1088798 h 2593380"/>
                            <a:gd name="connsiteX1" fmla="*/ 2260222 w 2321980"/>
                            <a:gd name="connsiteY1" fmla="*/ 1083460 h 2593380"/>
                            <a:gd name="connsiteX2" fmla="*/ 2019249 w 2321980"/>
                            <a:gd name="connsiteY2" fmla="*/ 1136926 h 2593380"/>
                            <a:gd name="connsiteX3" fmla="*/ 1880352 w 2321980"/>
                            <a:gd name="connsiteY3" fmla="*/ 1107374 h 2593380"/>
                            <a:gd name="connsiteX4" fmla="*/ 1996059 w 2321980"/>
                            <a:gd name="connsiteY4" fmla="*/ 1004483 h 2593380"/>
                            <a:gd name="connsiteX5" fmla="*/ 1994672 w 2321980"/>
                            <a:gd name="connsiteY5" fmla="*/ 992300 h 2593380"/>
                            <a:gd name="connsiteX6" fmla="*/ 1894073 w 2321980"/>
                            <a:gd name="connsiteY6" fmla="*/ 1033251 h 2593380"/>
                            <a:gd name="connsiteX7" fmla="*/ 2117315 w 2321980"/>
                            <a:gd name="connsiteY7" fmla="*/ 681908 h 2593380"/>
                            <a:gd name="connsiteX8" fmla="*/ 2105373 w 2321980"/>
                            <a:gd name="connsiteY8" fmla="*/ 672108 h 2593380"/>
                            <a:gd name="connsiteX9" fmla="*/ 1849834 w 2321980"/>
                            <a:gd name="connsiteY9" fmla="*/ 1040549 h 2593380"/>
                            <a:gd name="connsiteX10" fmla="*/ 1778094 w 2321980"/>
                            <a:gd name="connsiteY10" fmla="*/ 1116752 h 2593380"/>
                            <a:gd name="connsiteX11" fmla="*/ 1735092 w 2321980"/>
                            <a:gd name="connsiteY11" fmla="*/ 1123748 h 2593380"/>
                            <a:gd name="connsiteX12" fmla="*/ 1388967 w 2321980"/>
                            <a:gd name="connsiteY12" fmla="*/ 1326002 h 2593380"/>
                            <a:gd name="connsiteX13" fmla="*/ 1480549 w 2321980"/>
                            <a:gd name="connsiteY13" fmla="*/ 964677 h 2593380"/>
                            <a:gd name="connsiteX14" fmla="*/ 1533563 w 2321980"/>
                            <a:gd name="connsiteY14" fmla="*/ 894656 h 2593380"/>
                            <a:gd name="connsiteX15" fmla="*/ 1631568 w 2321980"/>
                            <a:gd name="connsiteY15" fmla="*/ 820624 h 2593380"/>
                            <a:gd name="connsiteX16" fmla="*/ 1745044 w 2321980"/>
                            <a:gd name="connsiteY16" fmla="*/ 754855 h 2593380"/>
                            <a:gd name="connsiteX17" fmla="*/ 1884001 w 2321980"/>
                            <a:gd name="connsiteY17" fmla="*/ 779070 h 2593380"/>
                            <a:gd name="connsiteX18" fmla="*/ 1883910 w 2321980"/>
                            <a:gd name="connsiteY18" fmla="*/ 770023 h 2593380"/>
                            <a:gd name="connsiteX19" fmla="*/ 1758765 w 2321980"/>
                            <a:gd name="connsiteY19" fmla="*/ 736249 h 2593380"/>
                            <a:gd name="connsiteX20" fmla="*/ 1786628 w 2321980"/>
                            <a:gd name="connsiteY20" fmla="*/ 681697 h 2593380"/>
                            <a:gd name="connsiteX21" fmla="*/ 1988640 w 2321980"/>
                            <a:gd name="connsiteY21" fmla="*/ 677958 h 2593380"/>
                            <a:gd name="connsiteX22" fmla="*/ 1987857 w 2321980"/>
                            <a:gd name="connsiteY22" fmla="*/ 668157 h 2593380"/>
                            <a:gd name="connsiteX23" fmla="*/ 1786960 w 2321980"/>
                            <a:gd name="connsiteY23" fmla="*/ 668640 h 2593380"/>
                            <a:gd name="connsiteX24" fmla="*/ 1841059 w 2321980"/>
                            <a:gd name="connsiteY24" fmla="*/ 630885 h 2593380"/>
                            <a:gd name="connsiteX25" fmla="*/ 1838345 w 2321980"/>
                            <a:gd name="connsiteY25" fmla="*/ 616622 h 2593380"/>
                            <a:gd name="connsiteX26" fmla="*/ 1775983 w 2321980"/>
                            <a:gd name="connsiteY26" fmla="*/ 643882 h 2593380"/>
                            <a:gd name="connsiteX27" fmla="*/ 1732258 w 2321980"/>
                            <a:gd name="connsiteY27" fmla="*/ 724609 h 2593380"/>
                            <a:gd name="connsiteX28" fmla="*/ 1650868 w 2321980"/>
                            <a:gd name="connsiteY28" fmla="*/ 781000 h 2593380"/>
                            <a:gd name="connsiteX29" fmla="*/ 1627618 w 2321980"/>
                            <a:gd name="connsiteY29" fmla="*/ 784890 h 2593380"/>
                            <a:gd name="connsiteX30" fmla="*/ 1555908 w 2321980"/>
                            <a:gd name="connsiteY30" fmla="*/ 840165 h 2593380"/>
                            <a:gd name="connsiteX31" fmla="*/ 1597734 w 2321980"/>
                            <a:gd name="connsiteY31" fmla="*/ 645933 h 2593380"/>
                            <a:gd name="connsiteX32" fmla="*/ 1914639 w 2321980"/>
                            <a:gd name="connsiteY32" fmla="*/ 464185 h 2593380"/>
                            <a:gd name="connsiteX33" fmla="*/ 1899440 w 2321980"/>
                            <a:gd name="connsiteY33" fmla="*/ 446363 h 2593380"/>
                            <a:gd name="connsiteX34" fmla="*/ 1594236 w 2321980"/>
                            <a:gd name="connsiteY34" fmla="*/ 586195 h 2593380"/>
                            <a:gd name="connsiteX35" fmla="*/ 1559436 w 2321980"/>
                            <a:gd name="connsiteY35" fmla="*/ 431436 h 2593380"/>
                            <a:gd name="connsiteX36" fmla="*/ 1955620 w 2321980"/>
                            <a:gd name="connsiteY36" fmla="*/ 89713 h 2593380"/>
                            <a:gd name="connsiteX37" fmla="*/ 1937889 w 2321980"/>
                            <a:gd name="connsiteY37" fmla="*/ 71469 h 2593380"/>
                            <a:gd name="connsiteX38" fmla="*/ 1538508 w 2321980"/>
                            <a:gd name="connsiteY38" fmla="*/ 404809 h 2593380"/>
                            <a:gd name="connsiteX39" fmla="*/ 1583772 w 2321980"/>
                            <a:gd name="connsiteY39" fmla="*/ 240099 h 2593380"/>
                            <a:gd name="connsiteX40" fmla="*/ 1554702 w 2321980"/>
                            <a:gd name="connsiteY40" fmla="*/ 216216 h 2593380"/>
                            <a:gd name="connsiteX41" fmla="*/ 1475664 w 2321980"/>
                            <a:gd name="connsiteY41" fmla="*/ 373658 h 2593380"/>
                            <a:gd name="connsiteX42" fmla="*/ 1522134 w 2321980"/>
                            <a:gd name="connsiteY42" fmla="*/ 606881 h 2593380"/>
                            <a:gd name="connsiteX43" fmla="*/ 1453349 w 2321980"/>
                            <a:gd name="connsiteY43" fmla="*/ 853916 h 2593380"/>
                            <a:gd name="connsiteX44" fmla="*/ 1413604 w 2321980"/>
                            <a:gd name="connsiteY44" fmla="*/ 900054 h 2593380"/>
                            <a:gd name="connsiteX45" fmla="*/ 1241053 w 2321980"/>
                            <a:gd name="connsiteY45" fmla="*/ 1415081 h 2593380"/>
                            <a:gd name="connsiteX46" fmla="*/ 1218437 w 2321980"/>
                            <a:gd name="connsiteY46" fmla="*/ 1415081 h 2593380"/>
                            <a:gd name="connsiteX47" fmla="*/ 1215723 w 2321980"/>
                            <a:gd name="connsiteY47" fmla="*/ 1415081 h 2593380"/>
                            <a:gd name="connsiteX48" fmla="*/ 1045072 w 2321980"/>
                            <a:gd name="connsiteY48" fmla="*/ 1064462 h 2593380"/>
                            <a:gd name="connsiteX49" fmla="*/ 1100649 w 2321980"/>
                            <a:gd name="connsiteY49" fmla="*/ 756242 h 2593380"/>
                            <a:gd name="connsiteX50" fmla="*/ 1198896 w 2321980"/>
                            <a:gd name="connsiteY50" fmla="*/ 636343 h 2593380"/>
                            <a:gd name="connsiteX51" fmla="*/ 1333149 w 2321980"/>
                            <a:gd name="connsiteY51" fmla="*/ 547716 h 2593380"/>
                            <a:gd name="connsiteX52" fmla="*/ 1327871 w 2321980"/>
                            <a:gd name="connsiteY52" fmla="*/ 545092 h 2593380"/>
                            <a:gd name="connsiteX53" fmla="*/ 1219914 w 2321980"/>
                            <a:gd name="connsiteY53" fmla="*/ 600850 h 2593380"/>
                            <a:gd name="connsiteX54" fmla="*/ 1285292 w 2321980"/>
                            <a:gd name="connsiteY54" fmla="*/ 443740 h 2593380"/>
                            <a:gd name="connsiteX55" fmla="*/ 1279170 w 2321980"/>
                            <a:gd name="connsiteY55" fmla="*/ 445036 h 2593380"/>
                            <a:gd name="connsiteX56" fmla="*/ 1198413 w 2321980"/>
                            <a:gd name="connsiteY56" fmla="*/ 604348 h 2593380"/>
                            <a:gd name="connsiteX57" fmla="*/ 1118139 w 2321980"/>
                            <a:gd name="connsiteY57" fmla="*/ 668429 h 2593380"/>
                            <a:gd name="connsiteX58" fmla="*/ 1113736 w 2321980"/>
                            <a:gd name="connsiteY58" fmla="*/ 556521 h 2593380"/>
                            <a:gd name="connsiteX59" fmla="*/ 1106288 w 2321980"/>
                            <a:gd name="connsiteY59" fmla="*/ 551697 h 2593380"/>
                            <a:gd name="connsiteX60" fmla="*/ 1083068 w 2321980"/>
                            <a:gd name="connsiteY60" fmla="*/ 626724 h 2593380"/>
                            <a:gd name="connsiteX61" fmla="*/ 989073 w 2321980"/>
                            <a:gd name="connsiteY61" fmla="*/ 340668 h 2593380"/>
                            <a:gd name="connsiteX62" fmla="*/ 978127 w 2321980"/>
                            <a:gd name="connsiteY62" fmla="*/ 342839 h 2593380"/>
                            <a:gd name="connsiteX63" fmla="*/ 1066814 w 2321980"/>
                            <a:gd name="connsiteY63" fmla="*/ 654768 h 2593380"/>
                            <a:gd name="connsiteX64" fmla="*/ 1076464 w 2321980"/>
                            <a:gd name="connsiteY64" fmla="*/ 729826 h 2593380"/>
                            <a:gd name="connsiteX65" fmla="*/ 1060693 w 2321980"/>
                            <a:gd name="connsiteY65" fmla="*/ 757116 h 2593380"/>
                            <a:gd name="connsiteX66" fmla="*/ 1019983 w 2321980"/>
                            <a:gd name="connsiteY66" fmla="*/ 1032166 h 2593380"/>
                            <a:gd name="connsiteX67" fmla="*/ 861937 w 2321980"/>
                            <a:gd name="connsiteY67" fmla="*/ 881508 h 2593380"/>
                            <a:gd name="connsiteX68" fmla="*/ 833923 w 2321980"/>
                            <a:gd name="connsiteY68" fmla="*/ 581520 h 2593380"/>
                            <a:gd name="connsiteX69" fmla="*/ 898335 w 2321980"/>
                            <a:gd name="connsiteY69" fmla="*/ 275532 h 2593380"/>
                            <a:gd name="connsiteX70" fmla="*/ 887509 w 2321980"/>
                            <a:gd name="connsiteY70" fmla="*/ 279090 h 2593380"/>
                            <a:gd name="connsiteX71" fmla="*/ 814472 w 2321980"/>
                            <a:gd name="connsiteY71" fmla="*/ 503659 h 2593380"/>
                            <a:gd name="connsiteX72" fmla="*/ 690141 w 2321980"/>
                            <a:gd name="connsiteY72" fmla="*/ 197157 h 2593380"/>
                            <a:gd name="connsiteX73" fmla="*/ 683446 w 2321980"/>
                            <a:gd name="connsiteY73" fmla="*/ 207380 h 2593380"/>
                            <a:gd name="connsiteX74" fmla="*/ 789564 w 2321980"/>
                            <a:gd name="connsiteY74" fmla="*/ 537885 h 2593380"/>
                            <a:gd name="connsiteX75" fmla="*/ 766133 w 2321980"/>
                            <a:gd name="connsiteY75" fmla="*/ 736188 h 2593380"/>
                            <a:gd name="connsiteX76" fmla="*/ 607183 w 2321980"/>
                            <a:gd name="connsiteY76" fmla="*/ 587552 h 2593380"/>
                            <a:gd name="connsiteX77" fmla="*/ 590235 w 2321980"/>
                            <a:gd name="connsiteY77" fmla="*/ 591080 h 2593380"/>
                            <a:gd name="connsiteX78" fmla="*/ 660619 w 2321980"/>
                            <a:gd name="connsiteY78" fmla="*/ 726599 h 2593380"/>
                            <a:gd name="connsiteX79" fmla="*/ 139801 w 2321980"/>
                            <a:gd name="connsiteY79" fmla="*/ 459481 h 2593380"/>
                            <a:gd name="connsiteX80" fmla="*/ 127649 w 2321980"/>
                            <a:gd name="connsiteY80" fmla="*/ 477514 h 2593380"/>
                            <a:gd name="connsiteX81" fmla="*/ 676541 w 2321980"/>
                            <a:gd name="connsiteY81" fmla="*/ 787604 h 2593380"/>
                            <a:gd name="connsiteX82" fmla="*/ 792489 w 2321980"/>
                            <a:gd name="connsiteY82" fmla="*/ 878191 h 2593380"/>
                            <a:gd name="connsiteX83" fmla="*/ 807929 w 2321980"/>
                            <a:gd name="connsiteY83" fmla="*/ 937447 h 2593380"/>
                            <a:gd name="connsiteX84" fmla="*/ 1040790 w 2321980"/>
                            <a:gd name="connsiteY84" fmla="*/ 1194493 h 2593380"/>
                            <a:gd name="connsiteX85" fmla="*/ 609083 w 2321980"/>
                            <a:gd name="connsiteY85" fmla="*/ 1172630 h 2593380"/>
                            <a:gd name="connsiteX86" fmla="*/ 567377 w 2321980"/>
                            <a:gd name="connsiteY86" fmla="*/ 1185175 h 2593380"/>
                            <a:gd name="connsiteX87" fmla="*/ 469432 w 2321980"/>
                            <a:gd name="connsiteY87" fmla="*/ 1148355 h 2593380"/>
                            <a:gd name="connsiteX88" fmla="*/ 77952 w 2321980"/>
                            <a:gd name="connsiteY88" fmla="*/ 929757 h 2593380"/>
                            <a:gd name="connsiteX89" fmla="*/ 71469 w 2321980"/>
                            <a:gd name="connsiteY89" fmla="*/ 943840 h 2593380"/>
                            <a:gd name="connsiteX90" fmla="*/ 426521 w 2321980"/>
                            <a:gd name="connsiteY90" fmla="*/ 1161201 h 2593380"/>
                            <a:gd name="connsiteX91" fmla="*/ 318142 w 2321980"/>
                            <a:gd name="connsiteY91" fmla="*/ 1168650 h 2593380"/>
                            <a:gd name="connsiteX92" fmla="*/ 322243 w 2321980"/>
                            <a:gd name="connsiteY92" fmla="*/ 1180169 h 2593380"/>
                            <a:gd name="connsiteX93" fmla="*/ 471392 w 2321980"/>
                            <a:gd name="connsiteY93" fmla="*/ 1221693 h 2593380"/>
                            <a:gd name="connsiteX94" fmla="*/ 359666 w 2321980"/>
                            <a:gd name="connsiteY94" fmla="*/ 1309356 h 2593380"/>
                            <a:gd name="connsiteX95" fmla="*/ 119688 w 2321980"/>
                            <a:gd name="connsiteY95" fmla="*/ 1367315 h 2593380"/>
                            <a:gd name="connsiteX96" fmla="*/ 115948 w 2321980"/>
                            <a:gd name="connsiteY96" fmla="*/ 1375155 h 2593380"/>
                            <a:gd name="connsiteX97" fmla="*/ 348086 w 2321980"/>
                            <a:gd name="connsiteY97" fmla="*/ 1337159 h 2593380"/>
                            <a:gd name="connsiteX98" fmla="*/ 238742 w 2321980"/>
                            <a:gd name="connsiteY98" fmla="*/ 1464627 h 2593380"/>
                            <a:gd name="connsiteX99" fmla="*/ 240642 w 2321980"/>
                            <a:gd name="connsiteY99" fmla="*/ 1472588 h 2593380"/>
                            <a:gd name="connsiteX100" fmla="*/ 402607 w 2321980"/>
                            <a:gd name="connsiteY100" fmla="*/ 1320151 h 2593380"/>
                            <a:gd name="connsiteX101" fmla="*/ 595181 w 2321980"/>
                            <a:gd name="connsiteY101" fmla="*/ 1226126 h 2593380"/>
                            <a:gd name="connsiteX102" fmla="*/ 1066875 w 2321980"/>
                            <a:gd name="connsiteY102" fmla="*/ 1238400 h 2593380"/>
                            <a:gd name="connsiteX103" fmla="*/ 1161654 w 2321980"/>
                            <a:gd name="connsiteY103" fmla="*/ 1471804 h 2593380"/>
                            <a:gd name="connsiteX104" fmla="*/ 1100287 w 2321980"/>
                            <a:gd name="connsiteY104" fmla="*/ 2170630 h 2593380"/>
                            <a:gd name="connsiteX105" fmla="*/ 978187 w 2321980"/>
                            <a:gd name="connsiteY105" fmla="*/ 2536869 h 2593380"/>
                            <a:gd name="connsiteX106" fmla="*/ 1218497 w 2321980"/>
                            <a:gd name="connsiteY106" fmla="*/ 2536869 h 2593380"/>
                            <a:gd name="connsiteX107" fmla="*/ 1271269 w 2321980"/>
                            <a:gd name="connsiteY107" fmla="*/ 2536869 h 2593380"/>
                            <a:gd name="connsiteX108" fmla="*/ 1506935 w 2321980"/>
                            <a:gd name="connsiteY108" fmla="*/ 2536869 h 2593380"/>
                            <a:gd name="connsiteX109" fmla="*/ 1384805 w 2321980"/>
                            <a:gd name="connsiteY109" fmla="*/ 2170630 h 2593380"/>
                            <a:gd name="connsiteX110" fmla="*/ 1337340 w 2321980"/>
                            <a:gd name="connsiteY110" fmla="*/ 1424761 h 2593380"/>
                            <a:gd name="connsiteX111" fmla="*/ 1385891 w 2321980"/>
                            <a:gd name="connsiteY111" fmla="*/ 1402838 h 2593380"/>
                            <a:gd name="connsiteX112" fmla="*/ 1407723 w 2321980"/>
                            <a:gd name="connsiteY112" fmla="*/ 1373376 h 2593380"/>
                            <a:gd name="connsiteX113" fmla="*/ 1771219 w 2321980"/>
                            <a:gd name="connsiteY113" fmla="*/ 1165755 h 2593380"/>
                            <a:gd name="connsiteX114" fmla="*/ 1985504 w 2321980"/>
                            <a:gd name="connsiteY114" fmla="*/ 1165484 h 2593380"/>
                            <a:gd name="connsiteX115" fmla="*/ 2198011 w 2321980"/>
                            <a:gd name="connsiteY115" fmla="*/ 1231162 h 2593380"/>
                            <a:gd name="connsiteX116" fmla="*/ 2196202 w 2321980"/>
                            <a:gd name="connsiteY116" fmla="*/ 1223231 h 2593380"/>
                            <a:gd name="connsiteX117" fmla="*/ 2041926 w 2321980"/>
                            <a:gd name="connsiteY117" fmla="*/ 1156799 h 2593380"/>
                            <a:gd name="connsiteX118" fmla="*/ 2267037 w 2321980"/>
                            <a:gd name="connsiteY118" fmla="*/ 1088798 h 25933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</a:cxnLst>
                          <a:rect l="l" t="t" r="r" b="b"/>
                          <a:pathLst>
                            <a:path w="2321980" h="2593380">
                              <a:moveTo>
                                <a:pt x="2267037" y="1088798"/>
                              </a:moveTo>
                              <a:lnTo>
                                <a:pt x="2260222" y="1083460"/>
                              </a:lnTo>
                              <a:cubicBezTo>
                                <a:pt x="2260222" y="1083460"/>
                                <a:pt x="2055315" y="1142595"/>
                                <a:pt x="2019249" y="1136926"/>
                              </a:cubicBezTo>
                              <a:cubicBezTo>
                                <a:pt x="2019249" y="1136926"/>
                                <a:pt x="1922208" y="1102006"/>
                                <a:pt x="1880352" y="1107374"/>
                              </a:cubicBezTo>
                              <a:cubicBezTo>
                                <a:pt x="1880352" y="1107374"/>
                                <a:pt x="1840305" y="1072001"/>
                                <a:pt x="1996059" y="1004483"/>
                              </a:cubicBezTo>
                              <a:lnTo>
                                <a:pt x="1994672" y="992300"/>
                              </a:lnTo>
                              <a:cubicBezTo>
                                <a:pt x="1994672" y="992300"/>
                                <a:pt x="1919886" y="1012142"/>
                                <a:pt x="1894073" y="1033251"/>
                              </a:cubicBezTo>
                              <a:cubicBezTo>
                                <a:pt x="1894073" y="1033251"/>
                                <a:pt x="1935748" y="898576"/>
                                <a:pt x="2117315" y="681908"/>
                              </a:cubicBezTo>
                              <a:lnTo>
                                <a:pt x="2105373" y="672108"/>
                              </a:lnTo>
                              <a:cubicBezTo>
                                <a:pt x="2105373" y="672108"/>
                                <a:pt x="1895912" y="931295"/>
                                <a:pt x="1849834" y="1040549"/>
                              </a:cubicBezTo>
                              <a:cubicBezTo>
                                <a:pt x="1849834" y="1040549"/>
                                <a:pt x="1821579" y="1094286"/>
                                <a:pt x="1778094" y="1116752"/>
                              </a:cubicBezTo>
                              <a:cubicBezTo>
                                <a:pt x="1778094" y="1116752"/>
                                <a:pt x="1759760" y="1103544"/>
                                <a:pt x="1735092" y="1123748"/>
                              </a:cubicBezTo>
                              <a:cubicBezTo>
                                <a:pt x="1735092" y="1123748"/>
                                <a:pt x="1613203" y="1269520"/>
                                <a:pt x="1388967" y="1326002"/>
                              </a:cubicBezTo>
                              <a:cubicBezTo>
                                <a:pt x="1424430" y="1252000"/>
                                <a:pt x="1480549" y="964677"/>
                                <a:pt x="1480549" y="964677"/>
                              </a:cubicBezTo>
                              <a:cubicBezTo>
                                <a:pt x="1501537" y="949177"/>
                                <a:pt x="1519058" y="924088"/>
                                <a:pt x="1533563" y="894656"/>
                              </a:cubicBezTo>
                              <a:cubicBezTo>
                                <a:pt x="1570473" y="870501"/>
                                <a:pt x="1631568" y="820624"/>
                                <a:pt x="1631568" y="820624"/>
                              </a:cubicBezTo>
                              <a:cubicBezTo>
                                <a:pt x="1675565" y="823127"/>
                                <a:pt x="1745044" y="754855"/>
                                <a:pt x="1745044" y="754855"/>
                              </a:cubicBezTo>
                              <a:cubicBezTo>
                                <a:pt x="1770344" y="769963"/>
                                <a:pt x="1884001" y="779070"/>
                                <a:pt x="1884001" y="779070"/>
                              </a:cubicBezTo>
                              <a:lnTo>
                                <a:pt x="1883910" y="770023"/>
                              </a:lnTo>
                              <a:cubicBezTo>
                                <a:pt x="1841602" y="768003"/>
                                <a:pt x="1758765" y="736249"/>
                                <a:pt x="1758765" y="736249"/>
                              </a:cubicBezTo>
                              <a:cubicBezTo>
                                <a:pt x="1772123" y="723191"/>
                                <a:pt x="1786628" y="681697"/>
                                <a:pt x="1786628" y="681697"/>
                              </a:cubicBezTo>
                              <a:cubicBezTo>
                                <a:pt x="1822845" y="691679"/>
                                <a:pt x="1988640" y="677958"/>
                                <a:pt x="1988640" y="677958"/>
                              </a:cubicBezTo>
                              <a:lnTo>
                                <a:pt x="1987857" y="668157"/>
                              </a:lnTo>
                              <a:cubicBezTo>
                                <a:pt x="1953389" y="673616"/>
                                <a:pt x="1786960" y="668640"/>
                                <a:pt x="1786960" y="668640"/>
                              </a:cubicBezTo>
                              <a:cubicBezTo>
                                <a:pt x="1794981" y="640987"/>
                                <a:pt x="1841059" y="630885"/>
                                <a:pt x="1841059" y="630885"/>
                              </a:cubicBezTo>
                              <a:lnTo>
                                <a:pt x="1838345" y="616622"/>
                              </a:lnTo>
                              <a:cubicBezTo>
                                <a:pt x="1780959" y="616079"/>
                                <a:pt x="1775983" y="643882"/>
                                <a:pt x="1775983" y="643882"/>
                              </a:cubicBezTo>
                              <a:cubicBezTo>
                                <a:pt x="1775290" y="662036"/>
                                <a:pt x="1732258" y="724609"/>
                                <a:pt x="1732258" y="724609"/>
                              </a:cubicBezTo>
                              <a:cubicBezTo>
                                <a:pt x="1687236" y="783804"/>
                                <a:pt x="1650868" y="781000"/>
                                <a:pt x="1650868" y="781000"/>
                              </a:cubicBezTo>
                              <a:cubicBezTo>
                                <a:pt x="1635308" y="775059"/>
                                <a:pt x="1627618" y="784890"/>
                                <a:pt x="1627618" y="784890"/>
                              </a:cubicBezTo>
                              <a:cubicBezTo>
                                <a:pt x="1604187" y="806511"/>
                                <a:pt x="1579520" y="824876"/>
                                <a:pt x="1555908" y="840165"/>
                              </a:cubicBezTo>
                              <a:cubicBezTo>
                                <a:pt x="1587390" y="748432"/>
                                <a:pt x="1597734" y="645933"/>
                                <a:pt x="1597734" y="645933"/>
                              </a:cubicBezTo>
                              <a:cubicBezTo>
                                <a:pt x="1673092" y="634172"/>
                                <a:pt x="1914639" y="464185"/>
                                <a:pt x="1914639" y="464185"/>
                              </a:cubicBezTo>
                              <a:lnTo>
                                <a:pt x="1899440" y="446363"/>
                              </a:lnTo>
                              <a:cubicBezTo>
                                <a:pt x="1811808" y="512344"/>
                                <a:pt x="1594236" y="586195"/>
                                <a:pt x="1594236" y="586195"/>
                              </a:cubicBezTo>
                              <a:cubicBezTo>
                                <a:pt x="1599242" y="538066"/>
                                <a:pt x="1559436" y="431436"/>
                                <a:pt x="1559436" y="431436"/>
                              </a:cubicBezTo>
                              <a:cubicBezTo>
                                <a:pt x="1648093" y="391329"/>
                                <a:pt x="1955620" y="89713"/>
                                <a:pt x="1955620" y="89713"/>
                              </a:cubicBezTo>
                              <a:lnTo>
                                <a:pt x="1937889" y="71469"/>
                              </a:lnTo>
                              <a:cubicBezTo>
                                <a:pt x="1878331" y="139319"/>
                                <a:pt x="1538508" y="404809"/>
                                <a:pt x="1538508" y="404809"/>
                              </a:cubicBezTo>
                              <a:cubicBezTo>
                                <a:pt x="1508775" y="336416"/>
                                <a:pt x="1583772" y="240099"/>
                                <a:pt x="1583772" y="240099"/>
                              </a:cubicBezTo>
                              <a:lnTo>
                                <a:pt x="1554702" y="216216"/>
                              </a:lnTo>
                              <a:cubicBezTo>
                                <a:pt x="1439507" y="310060"/>
                                <a:pt x="1475664" y="373658"/>
                                <a:pt x="1475664" y="373658"/>
                              </a:cubicBezTo>
                              <a:cubicBezTo>
                                <a:pt x="1504312" y="410991"/>
                                <a:pt x="1522134" y="606881"/>
                                <a:pt x="1522134" y="606881"/>
                              </a:cubicBezTo>
                              <a:cubicBezTo>
                                <a:pt x="1530426" y="799334"/>
                                <a:pt x="1453349" y="853916"/>
                                <a:pt x="1453349" y="853916"/>
                              </a:cubicBezTo>
                              <a:cubicBezTo>
                                <a:pt x="1412548" y="867757"/>
                                <a:pt x="1413604" y="900054"/>
                                <a:pt x="1413604" y="900054"/>
                              </a:cubicBezTo>
                              <a:cubicBezTo>
                                <a:pt x="1382815" y="1130232"/>
                                <a:pt x="1291142" y="1323318"/>
                                <a:pt x="1241053" y="1415081"/>
                              </a:cubicBezTo>
                              <a:lnTo>
                                <a:pt x="1218437" y="1415081"/>
                              </a:lnTo>
                              <a:lnTo>
                                <a:pt x="1215723" y="1415081"/>
                              </a:lnTo>
                              <a:cubicBezTo>
                                <a:pt x="1197267" y="1349342"/>
                                <a:pt x="1148234" y="1203811"/>
                                <a:pt x="1045072" y="1064462"/>
                              </a:cubicBezTo>
                              <a:cubicBezTo>
                                <a:pt x="1073207" y="1009428"/>
                                <a:pt x="1122934" y="888625"/>
                                <a:pt x="1100649" y="756242"/>
                              </a:cubicBezTo>
                              <a:cubicBezTo>
                                <a:pt x="1100649" y="756242"/>
                                <a:pt x="1116843" y="699549"/>
                                <a:pt x="1198896" y="636343"/>
                              </a:cubicBezTo>
                              <a:lnTo>
                                <a:pt x="1333149" y="547716"/>
                              </a:lnTo>
                              <a:lnTo>
                                <a:pt x="1327871" y="545092"/>
                              </a:lnTo>
                              <a:cubicBezTo>
                                <a:pt x="1327871" y="545092"/>
                                <a:pt x="1232248" y="589421"/>
                                <a:pt x="1219914" y="600850"/>
                              </a:cubicBezTo>
                              <a:cubicBezTo>
                                <a:pt x="1219914" y="600850"/>
                                <a:pt x="1294519" y="473594"/>
                                <a:pt x="1285292" y="443740"/>
                              </a:cubicBezTo>
                              <a:lnTo>
                                <a:pt x="1279170" y="445036"/>
                              </a:lnTo>
                              <a:cubicBezTo>
                                <a:pt x="1279170" y="445036"/>
                                <a:pt x="1218195" y="586798"/>
                                <a:pt x="1198413" y="604348"/>
                              </a:cubicBezTo>
                              <a:cubicBezTo>
                                <a:pt x="1198413" y="604348"/>
                                <a:pt x="1134393" y="642525"/>
                                <a:pt x="1118139" y="668429"/>
                              </a:cubicBezTo>
                              <a:cubicBezTo>
                                <a:pt x="1118139" y="668429"/>
                                <a:pt x="1079992" y="674550"/>
                                <a:pt x="1113736" y="556521"/>
                              </a:cubicBezTo>
                              <a:lnTo>
                                <a:pt x="1106288" y="551697"/>
                              </a:lnTo>
                              <a:cubicBezTo>
                                <a:pt x="1106288" y="551697"/>
                                <a:pt x="1083038" y="602599"/>
                                <a:pt x="1083068" y="626724"/>
                              </a:cubicBezTo>
                              <a:cubicBezTo>
                                <a:pt x="1083068" y="626724"/>
                                <a:pt x="1026858" y="541594"/>
                                <a:pt x="989073" y="340668"/>
                              </a:cubicBezTo>
                              <a:lnTo>
                                <a:pt x="978127" y="342839"/>
                              </a:lnTo>
                              <a:cubicBezTo>
                                <a:pt x="978127" y="342839"/>
                                <a:pt x="1026858" y="578897"/>
                                <a:pt x="1066814" y="654768"/>
                              </a:cubicBezTo>
                              <a:cubicBezTo>
                                <a:pt x="1066814" y="654768"/>
                                <a:pt x="1083882" y="695207"/>
                                <a:pt x="1076464" y="729826"/>
                              </a:cubicBezTo>
                              <a:cubicBezTo>
                                <a:pt x="1076464" y="729826"/>
                                <a:pt x="1060693" y="734078"/>
                                <a:pt x="1060693" y="757116"/>
                              </a:cubicBezTo>
                              <a:cubicBezTo>
                                <a:pt x="1060693" y="757116"/>
                                <a:pt x="1084968" y="885519"/>
                                <a:pt x="1019983" y="1032166"/>
                              </a:cubicBezTo>
                              <a:cubicBezTo>
                                <a:pt x="976317" y="978217"/>
                                <a:pt x="924118" y="926319"/>
                                <a:pt x="861937" y="881508"/>
                              </a:cubicBezTo>
                              <a:cubicBezTo>
                                <a:pt x="861937" y="881508"/>
                                <a:pt x="806843" y="781000"/>
                                <a:pt x="833923" y="581520"/>
                              </a:cubicBezTo>
                              <a:lnTo>
                                <a:pt x="898335" y="275532"/>
                              </a:lnTo>
                              <a:lnTo>
                                <a:pt x="887509" y="279090"/>
                              </a:lnTo>
                              <a:cubicBezTo>
                                <a:pt x="887509" y="279090"/>
                                <a:pt x="815860" y="471091"/>
                                <a:pt x="814472" y="503659"/>
                              </a:cubicBezTo>
                              <a:cubicBezTo>
                                <a:pt x="814472" y="503659"/>
                                <a:pt x="743637" y="225805"/>
                                <a:pt x="690141" y="197157"/>
                              </a:cubicBezTo>
                              <a:lnTo>
                                <a:pt x="683446" y="207380"/>
                              </a:lnTo>
                              <a:cubicBezTo>
                                <a:pt x="683446" y="207380"/>
                                <a:pt x="792821" y="486621"/>
                                <a:pt x="789564" y="537885"/>
                              </a:cubicBezTo>
                              <a:cubicBezTo>
                                <a:pt x="789564" y="537885"/>
                                <a:pt x="753166" y="678199"/>
                                <a:pt x="766133" y="736188"/>
                              </a:cubicBezTo>
                              <a:cubicBezTo>
                                <a:pt x="766133" y="736188"/>
                                <a:pt x="721744" y="796861"/>
                                <a:pt x="607183" y="587552"/>
                              </a:cubicBezTo>
                              <a:lnTo>
                                <a:pt x="590235" y="591080"/>
                              </a:lnTo>
                              <a:cubicBezTo>
                                <a:pt x="590235" y="591080"/>
                                <a:pt x="627628" y="693217"/>
                                <a:pt x="660619" y="726599"/>
                              </a:cubicBezTo>
                              <a:cubicBezTo>
                                <a:pt x="660619" y="726599"/>
                                <a:pt x="466628" y="685678"/>
                                <a:pt x="139801" y="459481"/>
                              </a:cubicBezTo>
                              <a:lnTo>
                                <a:pt x="127649" y="477514"/>
                              </a:lnTo>
                              <a:cubicBezTo>
                                <a:pt x="127649" y="477514"/>
                                <a:pt x="517651" y="737244"/>
                                <a:pt x="676541" y="787604"/>
                              </a:cubicBezTo>
                              <a:cubicBezTo>
                                <a:pt x="676541" y="787604"/>
                                <a:pt x="755428" y="820142"/>
                                <a:pt x="792489" y="878191"/>
                              </a:cubicBezTo>
                              <a:cubicBezTo>
                                <a:pt x="792489" y="878191"/>
                                <a:pt x="776476" y="905603"/>
                                <a:pt x="807929" y="937447"/>
                              </a:cubicBezTo>
                              <a:cubicBezTo>
                                <a:pt x="807929" y="937447"/>
                                <a:pt x="932743" y="1022576"/>
                                <a:pt x="1040790" y="1194493"/>
                              </a:cubicBezTo>
                              <a:cubicBezTo>
                                <a:pt x="799183" y="1257337"/>
                                <a:pt x="609083" y="1172630"/>
                                <a:pt x="609083" y="1172630"/>
                              </a:cubicBezTo>
                              <a:cubicBezTo>
                                <a:pt x="578143" y="1165333"/>
                                <a:pt x="567377" y="1185175"/>
                                <a:pt x="567377" y="1185175"/>
                              </a:cubicBezTo>
                              <a:cubicBezTo>
                                <a:pt x="518435" y="1184150"/>
                                <a:pt x="469432" y="1148355"/>
                                <a:pt x="469432" y="1148355"/>
                              </a:cubicBezTo>
                              <a:cubicBezTo>
                                <a:pt x="380021" y="1070433"/>
                                <a:pt x="77952" y="929757"/>
                                <a:pt x="77952" y="929757"/>
                              </a:cubicBezTo>
                              <a:lnTo>
                                <a:pt x="71469" y="943840"/>
                              </a:lnTo>
                              <a:cubicBezTo>
                                <a:pt x="329872" y="1058582"/>
                                <a:pt x="426521" y="1161201"/>
                                <a:pt x="426521" y="1161201"/>
                              </a:cubicBezTo>
                              <a:cubicBezTo>
                                <a:pt x="394043" y="1153512"/>
                                <a:pt x="318142" y="1168650"/>
                                <a:pt x="318142" y="1168650"/>
                              </a:cubicBezTo>
                              <a:lnTo>
                                <a:pt x="322243" y="1180169"/>
                              </a:lnTo>
                              <a:cubicBezTo>
                                <a:pt x="491838" y="1172329"/>
                                <a:pt x="471392" y="1221693"/>
                                <a:pt x="471392" y="1221693"/>
                              </a:cubicBezTo>
                              <a:cubicBezTo>
                                <a:pt x="431406" y="1235294"/>
                                <a:pt x="359666" y="1309356"/>
                                <a:pt x="359666" y="1309356"/>
                              </a:cubicBezTo>
                              <a:cubicBezTo>
                                <a:pt x="329782" y="1330344"/>
                                <a:pt x="119688" y="1367315"/>
                                <a:pt x="119688" y="1367315"/>
                              </a:cubicBezTo>
                              <a:lnTo>
                                <a:pt x="115948" y="1375155"/>
                              </a:lnTo>
                              <a:cubicBezTo>
                                <a:pt x="153100" y="1397018"/>
                                <a:pt x="348086" y="1337159"/>
                                <a:pt x="348086" y="1337159"/>
                              </a:cubicBezTo>
                              <a:cubicBezTo>
                                <a:pt x="328786" y="1350066"/>
                                <a:pt x="238742" y="1464627"/>
                                <a:pt x="238742" y="1464627"/>
                              </a:cubicBezTo>
                              <a:lnTo>
                                <a:pt x="240642" y="1472588"/>
                              </a:lnTo>
                              <a:lnTo>
                                <a:pt x="402607" y="1320151"/>
                              </a:lnTo>
                              <a:cubicBezTo>
                                <a:pt x="513761" y="1229866"/>
                                <a:pt x="595181" y="1226126"/>
                                <a:pt x="595181" y="1226126"/>
                              </a:cubicBezTo>
                              <a:cubicBezTo>
                                <a:pt x="802983" y="1313638"/>
                                <a:pt x="1021581" y="1252784"/>
                                <a:pt x="1066875" y="1238400"/>
                              </a:cubicBezTo>
                              <a:cubicBezTo>
                                <a:pt x="1104237" y="1305044"/>
                                <a:pt x="1138012" y="1382815"/>
                                <a:pt x="1161654" y="1471804"/>
                              </a:cubicBezTo>
                              <a:cubicBezTo>
                                <a:pt x="1192443" y="1698574"/>
                                <a:pt x="1100287" y="2170630"/>
                                <a:pt x="1100287" y="2170630"/>
                              </a:cubicBezTo>
                              <a:cubicBezTo>
                                <a:pt x="1023993" y="2285070"/>
                                <a:pt x="978187" y="2536869"/>
                                <a:pt x="978187" y="2536869"/>
                              </a:cubicBezTo>
                              <a:lnTo>
                                <a:pt x="1218497" y="2536869"/>
                              </a:lnTo>
                              <a:lnTo>
                                <a:pt x="1271269" y="2536869"/>
                              </a:lnTo>
                              <a:lnTo>
                                <a:pt x="1506935" y="2536869"/>
                              </a:lnTo>
                              <a:cubicBezTo>
                                <a:pt x="1506935" y="2536869"/>
                                <a:pt x="1461099" y="2285070"/>
                                <a:pt x="1384805" y="2170630"/>
                              </a:cubicBezTo>
                              <a:cubicBezTo>
                                <a:pt x="1384805" y="2170630"/>
                                <a:pt x="1282517" y="1624180"/>
                                <a:pt x="1337340" y="1424761"/>
                              </a:cubicBezTo>
                              <a:lnTo>
                                <a:pt x="1385891" y="1402838"/>
                              </a:lnTo>
                              <a:cubicBezTo>
                                <a:pt x="1395812" y="1393249"/>
                                <a:pt x="1402838" y="1382815"/>
                                <a:pt x="1407723" y="1373376"/>
                              </a:cubicBezTo>
                              <a:cubicBezTo>
                                <a:pt x="1495536" y="1352358"/>
                                <a:pt x="1656024" y="1297897"/>
                                <a:pt x="1771219" y="1165755"/>
                              </a:cubicBezTo>
                              <a:cubicBezTo>
                                <a:pt x="1771219" y="1165755"/>
                                <a:pt x="1846005" y="1133277"/>
                                <a:pt x="1985504" y="1165484"/>
                              </a:cubicBezTo>
                              <a:lnTo>
                                <a:pt x="2198011" y="1231162"/>
                              </a:lnTo>
                              <a:lnTo>
                                <a:pt x="2196202" y="1223231"/>
                              </a:lnTo>
                              <a:cubicBezTo>
                                <a:pt x="2196202" y="1223231"/>
                                <a:pt x="2064904" y="1159935"/>
                                <a:pt x="2041926" y="1156799"/>
                              </a:cubicBezTo>
                              <a:cubicBezTo>
                                <a:pt x="2041865" y="1156799"/>
                                <a:pt x="2243274" y="1124894"/>
                                <a:pt x="2267037" y="10887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009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9" name="Vrije vorm: Vorm 619"/>
                      <wps:cNvSpPr/>
                      <wps:spPr>
                        <a:xfrm>
                          <a:off x="3925191" y="4391703"/>
                          <a:ext cx="1596414" cy="3128092"/>
                        </a:xfrm>
                        <a:custGeom>
                          <a:avLst/>
                          <a:gdLst>
                            <a:gd name="connsiteX0" fmla="*/ 827137 w 1596414"/>
                            <a:gd name="connsiteY0" fmla="*/ 0 h 3128092"/>
                            <a:gd name="connsiteX1" fmla="*/ 993362 w 1596414"/>
                            <a:gd name="connsiteY1" fmla="*/ 409779 h 3128092"/>
                            <a:gd name="connsiteX2" fmla="*/ 1091010 w 1596414"/>
                            <a:gd name="connsiteY2" fmla="*/ 109540 h 3128092"/>
                            <a:gd name="connsiteX3" fmla="*/ 1105484 w 1596414"/>
                            <a:gd name="connsiteY3" fmla="*/ 104784 h 3128092"/>
                            <a:gd name="connsiteX4" fmla="*/ 1019368 w 1596414"/>
                            <a:gd name="connsiteY4" fmla="*/ 513876 h 3128092"/>
                            <a:gd name="connsiteX5" fmla="*/ 1056821 w 1596414"/>
                            <a:gd name="connsiteY5" fmla="*/ 914947 h 3128092"/>
                            <a:gd name="connsiteX6" fmla="*/ 1268122 w 1596414"/>
                            <a:gd name="connsiteY6" fmla="*/ 1116370 h 3128092"/>
                            <a:gd name="connsiteX7" fmla="*/ 1322549 w 1596414"/>
                            <a:gd name="connsiteY7" fmla="*/ 748640 h 3128092"/>
                            <a:gd name="connsiteX8" fmla="*/ 1343634 w 1596414"/>
                            <a:gd name="connsiteY8" fmla="*/ 712155 h 3128092"/>
                            <a:gd name="connsiteX9" fmla="*/ 1330733 w 1596414"/>
                            <a:gd name="connsiteY9" fmla="*/ 611805 h 3128092"/>
                            <a:gd name="connsiteX10" fmla="*/ 1212162 w 1596414"/>
                            <a:gd name="connsiteY10" fmla="*/ 194770 h 3128092"/>
                            <a:gd name="connsiteX11" fmla="*/ 1226796 w 1596414"/>
                            <a:gd name="connsiteY11" fmla="*/ 191867 h 3128092"/>
                            <a:gd name="connsiteX12" fmla="*/ 1352463 w 1596414"/>
                            <a:gd name="connsiteY12" fmla="*/ 574312 h 3128092"/>
                            <a:gd name="connsiteX13" fmla="*/ 1383508 w 1596414"/>
                            <a:gd name="connsiteY13" fmla="*/ 474004 h 3128092"/>
                            <a:gd name="connsiteX14" fmla="*/ 1393465 w 1596414"/>
                            <a:gd name="connsiteY14" fmla="*/ 480454 h 3128092"/>
                            <a:gd name="connsiteX15" fmla="*/ 1399352 w 1596414"/>
                            <a:gd name="connsiteY15" fmla="*/ 630070 h 3128092"/>
                            <a:gd name="connsiteX16" fmla="*/ 1506675 w 1596414"/>
                            <a:gd name="connsiteY16" fmla="*/ 544396 h 3128092"/>
                            <a:gd name="connsiteX17" fmla="*/ 1587455 w 1596414"/>
                            <a:gd name="connsiteY17" fmla="*/ 392609 h 3128092"/>
                            <a:gd name="connsiteX18" fmla="*/ 1596414 w 1596414"/>
                            <a:gd name="connsiteY18" fmla="*/ 372680 h 3128092"/>
                            <a:gd name="connsiteX19" fmla="*/ 1596414 w 1596414"/>
                            <a:gd name="connsiteY19" fmla="*/ 420578 h 3128092"/>
                            <a:gd name="connsiteX20" fmla="*/ 1583750 w 1596414"/>
                            <a:gd name="connsiteY20" fmla="*/ 449662 h 3128092"/>
                            <a:gd name="connsiteX21" fmla="*/ 1535420 w 1596414"/>
                            <a:gd name="connsiteY21" fmla="*/ 539719 h 3128092"/>
                            <a:gd name="connsiteX22" fmla="*/ 1564929 w 1596414"/>
                            <a:gd name="connsiteY22" fmla="*/ 521625 h 3128092"/>
                            <a:gd name="connsiteX23" fmla="*/ 1596414 w 1596414"/>
                            <a:gd name="connsiteY23" fmla="*/ 505568 h 3128092"/>
                            <a:gd name="connsiteX24" fmla="*/ 1596414 w 1596414"/>
                            <a:gd name="connsiteY24" fmla="*/ 528357 h 3128092"/>
                            <a:gd name="connsiteX25" fmla="*/ 1507320 w 1596414"/>
                            <a:gd name="connsiteY25" fmla="*/ 587172 h 3128092"/>
                            <a:gd name="connsiteX26" fmla="*/ 1375968 w 1596414"/>
                            <a:gd name="connsiteY26" fmla="*/ 747472 h 3128092"/>
                            <a:gd name="connsiteX27" fmla="*/ 1301664 w 1596414"/>
                            <a:gd name="connsiteY27" fmla="*/ 1159548 h 3128092"/>
                            <a:gd name="connsiteX28" fmla="*/ 1529817 w 1596414"/>
                            <a:gd name="connsiteY28" fmla="*/ 1628311 h 3128092"/>
                            <a:gd name="connsiteX29" fmla="*/ 1533446 w 1596414"/>
                            <a:gd name="connsiteY29" fmla="*/ 1628311 h 3128092"/>
                            <a:gd name="connsiteX30" fmla="*/ 1563682 w 1596414"/>
                            <a:gd name="connsiteY30" fmla="*/ 1628311 h 3128092"/>
                            <a:gd name="connsiteX31" fmla="*/ 1591133 w 1596414"/>
                            <a:gd name="connsiteY31" fmla="*/ 1576122 h 3128092"/>
                            <a:gd name="connsiteX32" fmla="*/ 1596414 w 1596414"/>
                            <a:gd name="connsiteY32" fmla="*/ 1565260 h 3128092"/>
                            <a:gd name="connsiteX33" fmla="*/ 1596414 w 1596414"/>
                            <a:gd name="connsiteY33" fmla="*/ 3128092 h 3128092"/>
                            <a:gd name="connsiteX34" fmla="*/ 1533526 w 1596414"/>
                            <a:gd name="connsiteY34" fmla="*/ 3128092 h 3128092"/>
                            <a:gd name="connsiteX35" fmla="*/ 1212242 w 1596414"/>
                            <a:gd name="connsiteY35" fmla="*/ 3128092 h 3128092"/>
                            <a:gd name="connsiteX36" fmla="*/ 1375484 w 1596414"/>
                            <a:gd name="connsiteY36" fmla="*/ 2638447 h 3128092"/>
                            <a:gd name="connsiteX37" fmla="*/ 1457529 w 1596414"/>
                            <a:gd name="connsiteY37" fmla="*/ 1704147 h 3128092"/>
                            <a:gd name="connsiteX38" fmla="*/ 1330814 w 1596414"/>
                            <a:gd name="connsiteY38" fmla="*/ 1392096 h 3128092"/>
                            <a:gd name="connsiteX39" fmla="*/ 700180 w 1596414"/>
                            <a:gd name="connsiteY39" fmla="*/ 1375686 h 3128092"/>
                            <a:gd name="connsiteX40" fmla="*/ 442717 w 1596414"/>
                            <a:gd name="connsiteY40" fmla="*/ 1501394 h 3128092"/>
                            <a:gd name="connsiteX41" fmla="*/ 226177 w 1596414"/>
                            <a:gd name="connsiteY41" fmla="*/ 1705195 h 3128092"/>
                            <a:gd name="connsiteX42" fmla="*/ 223637 w 1596414"/>
                            <a:gd name="connsiteY42" fmla="*/ 1694552 h 3128092"/>
                            <a:gd name="connsiteX43" fmla="*/ 369825 w 1596414"/>
                            <a:gd name="connsiteY43" fmla="*/ 1524132 h 3128092"/>
                            <a:gd name="connsiteX44" fmla="*/ 59467 w 1596414"/>
                            <a:gd name="connsiteY44" fmla="*/ 1574931 h 3128092"/>
                            <a:gd name="connsiteX45" fmla="*/ 64467 w 1596414"/>
                            <a:gd name="connsiteY45" fmla="*/ 1564450 h 3128092"/>
                            <a:gd name="connsiteX46" fmla="*/ 385307 w 1596414"/>
                            <a:gd name="connsiteY46" fmla="*/ 1486961 h 3128092"/>
                            <a:gd name="connsiteX47" fmla="*/ 534680 w 1596414"/>
                            <a:gd name="connsiteY47" fmla="*/ 1369759 h 3128092"/>
                            <a:gd name="connsiteX48" fmla="*/ 335274 w 1596414"/>
                            <a:gd name="connsiteY48" fmla="*/ 1314244 h 3128092"/>
                            <a:gd name="connsiteX49" fmla="*/ 329791 w 1596414"/>
                            <a:gd name="connsiteY49" fmla="*/ 1298843 h 3128092"/>
                            <a:gd name="connsiteX50" fmla="*/ 474689 w 1596414"/>
                            <a:gd name="connsiteY50" fmla="*/ 1288884 h 3128092"/>
                            <a:gd name="connsiteX51" fmla="*/ 0 w 1596414"/>
                            <a:gd name="connsiteY51" fmla="*/ 998282 h 3128092"/>
                            <a:gd name="connsiteX52" fmla="*/ 8668 w 1596414"/>
                            <a:gd name="connsiteY52" fmla="*/ 979454 h 3128092"/>
                            <a:gd name="connsiteX53" fmla="*/ 532059 w 1596414"/>
                            <a:gd name="connsiteY53" fmla="*/ 1271710 h 3128092"/>
                            <a:gd name="connsiteX54" fmla="*/ 663007 w 1596414"/>
                            <a:gd name="connsiteY54" fmla="*/ 1320936 h 3128092"/>
                            <a:gd name="connsiteX55" fmla="*/ 718766 w 1596414"/>
                            <a:gd name="connsiteY55" fmla="*/ 1304164 h 3128092"/>
                            <a:gd name="connsiteX56" fmla="*/ 1295940 w 1596414"/>
                            <a:gd name="connsiteY56" fmla="*/ 1333394 h 3128092"/>
                            <a:gd name="connsiteX57" fmla="*/ 984615 w 1596414"/>
                            <a:gd name="connsiteY57" fmla="*/ 989735 h 3128092"/>
                            <a:gd name="connsiteX58" fmla="*/ 963972 w 1596414"/>
                            <a:gd name="connsiteY58" fmla="*/ 910512 h 3128092"/>
                            <a:gd name="connsiteX59" fmla="*/ 808955 w 1596414"/>
                            <a:gd name="connsiteY59" fmla="*/ 789401 h 3128092"/>
                            <a:gd name="connsiteX60" fmla="*/ 75110 w 1596414"/>
                            <a:gd name="connsiteY60" fmla="*/ 374825 h 3128092"/>
                            <a:gd name="connsiteX61" fmla="*/ 91357 w 1596414"/>
                            <a:gd name="connsiteY61" fmla="*/ 350715 h 3128092"/>
                            <a:gd name="connsiteX62" fmla="*/ 787668 w 1596414"/>
                            <a:gd name="connsiteY62" fmla="*/ 707840 h 3128092"/>
                            <a:gd name="connsiteX63" fmla="*/ 693567 w 1596414"/>
                            <a:gd name="connsiteY63" fmla="*/ 526657 h 3128092"/>
                            <a:gd name="connsiteX64" fmla="*/ 716226 w 1596414"/>
                            <a:gd name="connsiteY64" fmla="*/ 521941 h 3128092"/>
                            <a:gd name="connsiteX65" fmla="*/ 928735 w 1596414"/>
                            <a:gd name="connsiteY65" fmla="*/ 720660 h 3128092"/>
                            <a:gd name="connsiteX66" fmla="*/ 960061 w 1596414"/>
                            <a:gd name="connsiteY66" fmla="*/ 455538 h 3128092"/>
                            <a:gd name="connsiteX67" fmla="*/ 818186 w 1596414"/>
                            <a:gd name="connsiteY67" fmla="*/ 13667 h 31280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1596414" h="3128092">
                              <a:moveTo>
                                <a:pt x="827137" y="0"/>
                              </a:moveTo>
                              <a:cubicBezTo>
                                <a:pt x="898659" y="38301"/>
                                <a:pt x="993362" y="409779"/>
                                <a:pt x="993362" y="409779"/>
                              </a:cubicBezTo>
                              <a:cubicBezTo>
                                <a:pt x="995218" y="366237"/>
                                <a:pt x="1091010" y="109540"/>
                                <a:pt x="1091010" y="109540"/>
                              </a:cubicBezTo>
                              <a:lnTo>
                                <a:pt x="1105484" y="104784"/>
                              </a:lnTo>
                              <a:lnTo>
                                <a:pt x="1019368" y="513876"/>
                              </a:lnTo>
                              <a:cubicBezTo>
                                <a:pt x="983163" y="780572"/>
                                <a:pt x="1056821" y="914947"/>
                                <a:pt x="1056821" y="914947"/>
                              </a:cubicBezTo>
                              <a:cubicBezTo>
                                <a:pt x="1139954" y="974857"/>
                                <a:pt x="1209742" y="1044243"/>
                                <a:pt x="1268122" y="1116370"/>
                              </a:cubicBezTo>
                              <a:cubicBezTo>
                                <a:pt x="1355004" y="920309"/>
                                <a:pt x="1322549" y="748640"/>
                                <a:pt x="1322549" y="748640"/>
                              </a:cubicBezTo>
                              <a:cubicBezTo>
                                <a:pt x="1322549" y="717840"/>
                                <a:pt x="1343634" y="712155"/>
                                <a:pt x="1343634" y="712155"/>
                              </a:cubicBezTo>
                              <a:cubicBezTo>
                                <a:pt x="1353552" y="665871"/>
                                <a:pt x="1330733" y="611805"/>
                                <a:pt x="1330733" y="611805"/>
                              </a:cubicBezTo>
                              <a:cubicBezTo>
                                <a:pt x="1277313" y="510369"/>
                                <a:pt x="1212162" y="194770"/>
                                <a:pt x="1212162" y="194770"/>
                              </a:cubicBezTo>
                              <a:lnTo>
                                <a:pt x="1226796" y="191867"/>
                              </a:lnTo>
                              <a:cubicBezTo>
                                <a:pt x="1277313" y="460497"/>
                                <a:pt x="1352463" y="574312"/>
                                <a:pt x="1352463" y="574312"/>
                              </a:cubicBezTo>
                              <a:cubicBezTo>
                                <a:pt x="1352423" y="542058"/>
                                <a:pt x="1383508" y="474004"/>
                                <a:pt x="1383508" y="474004"/>
                              </a:cubicBezTo>
                              <a:lnTo>
                                <a:pt x="1393465" y="480454"/>
                              </a:lnTo>
                              <a:cubicBezTo>
                                <a:pt x="1348351" y="638253"/>
                                <a:pt x="1399352" y="630070"/>
                                <a:pt x="1399352" y="630070"/>
                              </a:cubicBezTo>
                              <a:cubicBezTo>
                                <a:pt x="1421083" y="595437"/>
                                <a:pt x="1506675" y="544396"/>
                                <a:pt x="1506675" y="544396"/>
                              </a:cubicBezTo>
                              <a:cubicBezTo>
                                <a:pt x="1523204" y="529732"/>
                                <a:pt x="1561247" y="450197"/>
                                <a:pt x="1587455" y="392609"/>
                              </a:cubicBezTo>
                              <a:lnTo>
                                <a:pt x="1596414" y="372680"/>
                              </a:lnTo>
                              <a:lnTo>
                                <a:pt x="1596414" y="420578"/>
                              </a:lnTo>
                              <a:lnTo>
                                <a:pt x="1583750" y="449662"/>
                              </a:lnTo>
                              <a:cubicBezTo>
                                <a:pt x="1560356" y="497185"/>
                                <a:pt x="1535420" y="539719"/>
                                <a:pt x="1535420" y="539719"/>
                              </a:cubicBezTo>
                              <a:cubicBezTo>
                                <a:pt x="1539543" y="535899"/>
                                <a:pt x="1550625" y="529330"/>
                                <a:pt x="1564929" y="521625"/>
                              </a:cubicBezTo>
                              <a:lnTo>
                                <a:pt x="1596414" y="505568"/>
                              </a:lnTo>
                              <a:lnTo>
                                <a:pt x="1596414" y="528357"/>
                              </a:lnTo>
                              <a:lnTo>
                                <a:pt x="1507320" y="587172"/>
                              </a:lnTo>
                              <a:cubicBezTo>
                                <a:pt x="1397619" y="671676"/>
                                <a:pt x="1375968" y="747472"/>
                                <a:pt x="1375968" y="747472"/>
                              </a:cubicBezTo>
                              <a:cubicBezTo>
                                <a:pt x="1405762" y="924462"/>
                                <a:pt x="1339280" y="1085970"/>
                                <a:pt x="1301664" y="1159548"/>
                              </a:cubicBezTo>
                              <a:cubicBezTo>
                                <a:pt x="1439587" y="1345852"/>
                                <a:pt x="1505142" y="1540421"/>
                                <a:pt x="1529817" y="1628311"/>
                              </a:cubicBezTo>
                              <a:lnTo>
                                <a:pt x="1533446" y="1628311"/>
                              </a:lnTo>
                              <a:lnTo>
                                <a:pt x="1563682" y="1628311"/>
                              </a:lnTo>
                              <a:cubicBezTo>
                                <a:pt x="1572053" y="1612975"/>
                                <a:pt x="1581293" y="1595523"/>
                                <a:pt x="1591133" y="1576122"/>
                              </a:cubicBezTo>
                              <a:lnTo>
                                <a:pt x="1596414" y="1565260"/>
                              </a:lnTo>
                              <a:lnTo>
                                <a:pt x="1596414" y="3128092"/>
                              </a:lnTo>
                              <a:lnTo>
                                <a:pt x="1533526" y="3128092"/>
                              </a:lnTo>
                              <a:lnTo>
                                <a:pt x="1212242" y="3128092"/>
                              </a:lnTo>
                              <a:cubicBezTo>
                                <a:pt x="1212242" y="3128092"/>
                                <a:pt x="1273483" y="2791448"/>
                                <a:pt x="1375484" y="2638447"/>
                              </a:cubicBezTo>
                              <a:cubicBezTo>
                                <a:pt x="1375484" y="2638447"/>
                                <a:pt x="1498693" y="2007329"/>
                                <a:pt x="1457529" y="1704147"/>
                              </a:cubicBezTo>
                              <a:cubicBezTo>
                                <a:pt x="1425921" y="1585173"/>
                                <a:pt x="1380765" y="1481196"/>
                                <a:pt x="1330814" y="1392096"/>
                              </a:cubicBezTo>
                              <a:cubicBezTo>
                                <a:pt x="1270258" y="1411327"/>
                                <a:pt x="978002" y="1492686"/>
                                <a:pt x="700180" y="1375686"/>
                              </a:cubicBezTo>
                              <a:cubicBezTo>
                                <a:pt x="700180" y="1375686"/>
                                <a:pt x="591325" y="1380686"/>
                                <a:pt x="442717" y="1501394"/>
                              </a:cubicBezTo>
                              <a:lnTo>
                                <a:pt x="226177" y="1705195"/>
                              </a:lnTo>
                              <a:lnTo>
                                <a:pt x="223637" y="1694552"/>
                              </a:lnTo>
                              <a:cubicBezTo>
                                <a:pt x="223637" y="1694552"/>
                                <a:pt x="344022" y="1541389"/>
                                <a:pt x="369825" y="1524132"/>
                              </a:cubicBezTo>
                              <a:cubicBezTo>
                                <a:pt x="369825" y="1524132"/>
                                <a:pt x="109137" y="1604161"/>
                                <a:pt x="59467" y="1574931"/>
                              </a:cubicBezTo>
                              <a:lnTo>
                                <a:pt x="64467" y="1564450"/>
                              </a:lnTo>
                              <a:cubicBezTo>
                                <a:pt x="64467" y="1564450"/>
                                <a:pt x="345353" y="1515021"/>
                                <a:pt x="385307" y="1486961"/>
                              </a:cubicBezTo>
                              <a:cubicBezTo>
                                <a:pt x="385307" y="1486961"/>
                                <a:pt x="481220" y="1387943"/>
                                <a:pt x="534680" y="1369759"/>
                              </a:cubicBezTo>
                              <a:cubicBezTo>
                                <a:pt x="534680" y="1369759"/>
                                <a:pt x="562015" y="1303762"/>
                                <a:pt x="335274" y="1314244"/>
                              </a:cubicBezTo>
                              <a:lnTo>
                                <a:pt x="329791" y="1298843"/>
                              </a:lnTo>
                              <a:cubicBezTo>
                                <a:pt x="329791" y="1298843"/>
                                <a:pt x="431267" y="1278604"/>
                                <a:pt x="474689" y="1288884"/>
                              </a:cubicBezTo>
                              <a:cubicBezTo>
                                <a:pt x="474689" y="1288884"/>
                                <a:pt x="345474" y="1151687"/>
                                <a:pt x="0" y="998282"/>
                              </a:cubicBezTo>
                              <a:lnTo>
                                <a:pt x="8668" y="979454"/>
                              </a:lnTo>
                              <a:cubicBezTo>
                                <a:pt x="8668" y="979454"/>
                                <a:pt x="412521" y="1167531"/>
                                <a:pt x="532059" y="1271710"/>
                              </a:cubicBezTo>
                              <a:cubicBezTo>
                                <a:pt x="532059" y="1271710"/>
                                <a:pt x="597574" y="1319566"/>
                                <a:pt x="663007" y="1320936"/>
                              </a:cubicBezTo>
                              <a:cubicBezTo>
                                <a:pt x="663007" y="1320936"/>
                                <a:pt x="677401" y="1294409"/>
                                <a:pt x="718766" y="1304164"/>
                              </a:cubicBezTo>
                              <a:cubicBezTo>
                                <a:pt x="718766" y="1304164"/>
                                <a:pt x="972922" y="1417414"/>
                                <a:pt x="1295940" y="1333394"/>
                              </a:cubicBezTo>
                              <a:cubicBezTo>
                                <a:pt x="1151486" y="1103549"/>
                                <a:pt x="984615" y="989735"/>
                                <a:pt x="984615" y="989735"/>
                              </a:cubicBezTo>
                              <a:cubicBezTo>
                                <a:pt x="942563" y="947161"/>
                                <a:pt x="963972" y="910512"/>
                                <a:pt x="963972" y="910512"/>
                              </a:cubicBezTo>
                              <a:cubicBezTo>
                                <a:pt x="914423" y="832903"/>
                                <a:pt x="808955" y="789401"/>
                                <a:pt x="808955" y="789401"/>
                              </a:cubicBezTo>
                              <a:cubicBezTo>
                                <a:pt x="596526" y="722072"/>
                                <a:pt x="75110" y="374825"/>
                                <a:pt x="75110" y="374825"/>
                              </a:cubicBezTo>
                              <a:lnTo>
                                <a:pt x="91357" y="350715"/>
                              </a:lnTo>
                              <a:cubicBezTo>
                                <a:pt x="528310" y="653131"/>
                                <a:pt x="787668" y="707840"/>
                                <a:pt x="787668" y="707840"/>
                              </a:cubicBezTo>
                              <a:cubicBezTo>
                                <a:pt x="743560" y="663210"/>
                                <a:pt x="693567" y="526657"/>
                                <a:pt x="693567" y="526657"/>
                              </a:cubicBezTo>
                              <a:lnTo>
                                <a:pt x="716226" y="521941"/>
                              </a:lnTo>
                              <a:cubicBezTo>
                                <a:pt x="869389" y="801778"/>
                                <a:pt x="928735" y="720660"/>
                                <a:pt x="928735" y="720660"/>
                              </a:cubicBezTo>
                              <a:cubicBezTo>
                                <a:pt x="911399" y="643132"/>
                                <a:pt x="960061" y="455538"/>
                                <a:pt x="960061" y="455538"/>
                              </a:cubicBezTo>
                              <a:cubicBezTo>
                                <a:pt x="964416" y="387000"/>
                                <a:pt x="818186" y="13667"/>
                                <a:pt x="818186" y="136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009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95500</wp14:pctWidth>
              </wp14:sizeRelH>
              <wp14:sizeRelV relativeFrom="page">
                <wp14:pctHeight>97800</wp14:pctHeight>
              </wp14:sizeRelV>
            </wp:anchor>
          </w:drawing>
        </mc:Choice>
        <mc:Fallback>
          <w:pict>
            <v:group w14:anchorId="5CC5EC15" id="Groep 34" o:spid="_x0000_s1026" alt="Achtergrond menu" style="position:absolute;margin-left:0;margin-top:0;width:756.75pt;height:598.3pt;z-index:251659264;mso-width-percent:955;mso-height-percent:978;mso-position-horizontal:left;mso-position-horizontal-relative:page;mso-position-vertical:top;mso-position-vertical-relative:page;mso-width-percent:955;mso-height-percent:978" coordsize="96109,7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">
              <v:shape id="Vrije vorm: Vorm 2" o:spid="_x0000_s1027" style="position:absolute;width:55601;height:75312;visibility:visible;mso-wrap-style:square;v-text-anchor:middle" coordsize="5560174,753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" path="m,l5029200,r530974,7531200l,7531200,,xe" fillcolor="#f4fbfd [180]" stroked="f" strokeweight="1pt">
                <v:fill color2="#bbe6f7 [980]" angle="180" colors="0 #f4fbfe;64881f #bbe6f7" focus="100%" type="gradient">
                  <o:fill v:ext="view" type="gradientUnscaled"/>
                </v:fill>
                <v:stroke joinstyle="miter"/>
                <v:path arrowok="t" o:connecttype="custom" o:connectlocs="0,0;5029200,0;5560174,7531200;0,7531200" o:connectangles="0,0,0,0"/>
              </v:shape>
              <v:shape id="Vrije vorm: Vorm 361" o:spid="_x0000_s1028" style="position:absolute;top:74145;width:55771;height:1344;visibility:visible;mso-wrap-style:square;v-text-anchor:middle" coordsize="5577179,13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" path="m879862,v14586,7012,40841,10724,64761,8868c930038,13405,930621,22479,945207,26810v33839,2887,68261,5980,102101,8867c1058976,27841,1100984,34852,1092232,43101v12836,-3299,25672,-6599,38507,-9899c1147659,38564,1164578,48463,1147075,53619v77014,3918,153443,7837,230457,11549c1482550,70530,1595153,75273,1689670,58156v52509,2887,106768,1237,157527,-4743c1878119,49701,1908457,44545,1941130,43720v32672,-825,69429,4743,78764,15880c2070069,60424,2121412,54650,2160501,43308v19837,-5569,36173,-12374,56010,-17942c2298776,2062,2431799,5774,2502395,33409v86348,3506,172113,9692,255544,18148c2819783,60012,2890962,59806,2952223,50938v12252,-1650,18670,-6599,23337,-2268c2980228,53000,2998314,51557,3009399,49082v23921,-5362,43758,-12580,57761,-21035c3151174,35677,3239856,36915,3325037,31553v18670,1031,28006,10723,15170,15673c3425388,49907,3509403,55887,3590500,65168v4084,7218,8752,14229,12836,21447c3626673,97133,3676849,98577,3704854,89503v25671,23097,116103,23922,184365,19179c3957481,103938,4042079,98783,4086420,118168v93933,-16911,187866,-33615,281799,-50526c4347799,61249,4327962,55063,4307542,48670v26838,-4744,53676,-9281,80514,-14024c4396224,41864,4404392,49082,4412560,56300v59511,4949,122522,-17942,106186,-38771c4563670,19179,4609761,15879,4649434,8043v4668,7836,8752,15673,13420,23304c4719447,26810,4802294,28665,4806379,49082v109685,-21241,250877,-20623,358812,1444c5247893,15158,5418146,62683,5537588,53427r33492,-5515l5577179,134423,,134423,,48185,53719,42070v5250,4950,11084,9693,16336,14642c100976,51557,134816,48876,168655,48876v34423,8043,79347,10105,118437,5568c288259,49495,288842,44339,290009,39389v28589,-2681,54843,-7836,76431,-15054c396194,27634,421866,34852,438785,44133v16920,-6187,34423,-12374,51343,-18767c493045,29903,499463,34440,508798,37739v15169,-1443,30338,-2680,45508,-4124c558389,41452,572392,48463,591645,52588,649989,50732,707749,46813,763175,40833v-11085,-5362,-9335,-13405,2917,-18354c812767,27428,867610,16498,879862,xe" fillcolor="white [3212]" stroked="f">
                <v:stroke joinstyle="miter"/>
                <v:path arrowok="t" o:connecttype="custom" o:connectlocs="879862,0;944623,8868;945207,26810;1047308,35677;1092232,43101;1130739,33202;1147075,53619;1377532,65168;1689670,58156;1847197,53413;1941130,43720;2019894,59600;2160501,43308;2216511,25366;2502395,33409;2757939,51557;2952223,50938;2975560,48670;3009399,49082;3067160,28047;3325037,31553;3340207,47226;3590500,65168;3603336,86615;3704854,89503;3889219,108682;4086420,118168;4368219,67642;4307542,48670;4388056,34646;4412560,56300;4518746,17529;4649434,8043;4662854,31347;4806379,49082;5165191,50526;5537588,53427;5571080,47912;5577179,134423;0,134423;0,48185;53719,42070;70055,56712;168655,48876;287092,54444;290009,39389;366440,24335;438785,44133;490128,25366;508798,37739;554306,33615;591645,52588;763175,40833;766092,22479;879862,0" o:connectangles="0,0,0,0,0,0,0,0,0,0,0,0,0,0,0,0,0,0,0,0,0,0,0,0,0,0,0,0,0,0,0,0,0,0,0,0,0,0,0,0,0,0,0,0,0,0,0,0,0,0,0,0,0,0,0"/>
              </v:shape>
              <v:shape id="Vrije vorm: Vorm 362" o:spid="_x0000_s1029" style="position:absolute;left:5329;top:15544;width:7270;height:7540;visibility:visible;mso-wrap-style:square;v-text-anchor:middle" coordsize="339129,290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" path="m92964,268630c67125,260555,42902,244406,29982,220182,10604,184655,23523,139437,46131,107139,63895,81301,88119,61922,115572,45773,149485,26394,188243,15090,227000,23165v51677,9689,92050,54906,98509,106583c331969,181425,302901,234717,257684,260555v-45218,25838,-116273,24224,-164720,8075xe" fillcolor="white [3212]" stroked="f" strokeweight=".44844mm">
                <v:stroke joinstyle="miter"/>
                <v:path arrowok="t" o:connecttype="custom" o:connectlocs="199277,696758;64269,571096;98886,277891;247739,118723;486595,60084;697758,336533;552369,675813;199277,696758" o:connectangles="0,0,0,0,0,0,0,0"/>
              </v:shape>
              <v:shape id="Vrije vorm: Vorm 366" o:spid="_x0000_s1030" style="position:absolute;left:35180;top:43775;width:4634;height:4489;visibility:visible;mso-wrap-style:square;v-text-anchor:middle" coordsize="463477,448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" path="m300372,251924v-4844,,-11304,3230,-12919,8075c285838,264844,285838,271303,290683,274533v3230,1615,4845,6460,4845,9689c298757,279378,300372,272918,297143,268073v3229,-1615,6459,-3229,8074,-6459c305217,258384,301987,255154,298757,253539v,,,-1615,1615,-1615xm343773,104969v-7469,1211,-15139,3230,-19177,4844c318137,111428,313292,114658,308447,119503v1615,-1615,-3230,9689,-4845,11304c306832,129192,308447,129192,311677,129192v3230,,4845,3230,3230,6460c314907,137267,313292,137267,313292,138882v,1614,3230,3229,4845,3229c319751,142111,321366,138882,322981,137267v1615,-1615,3230,-3230,6460,-3230c332671,134037,334286,138882,335900,137267v1615,,1615,-1615,3230,-3230c340745,130807,342360,127577,343975,124347v3230,,6460,,9689,c353664,125962,355279,129192,355279,130807v4845,,9690,-1615,14534,-1615c369813,130807,369813,132422,369813,134037v6460,,12920,1615,16149,8074c387577,140496,390807,140496,392422,138882v1615,3229,3230,4844,4845,8074c397267,146956,398882,148571,400496,148571v1615,,3230,-1615,3230,-3230c408571,135652,402111,122733,395652,114658v-3230,-3230,-6460,-6460,-9690,-9689c381118,103354,376273,103354,371428,104969v-1615,1615,-3230,3229,-6459,1615c363354,106584,363354,106584,361739,104969v-3230,-1615,-10497,-1211,-17966,xm327825,v1615,8075,6460,14535,14535,16149c339130,17764,342360,27454,348819,32298v1615,-3229,3230,-6459,4845,-9689c356894,24224,358509,25839,361738,25839v-1615,1615,-3229,4845,-4844,6459c361738,30684,366583,35528,366583,40373v,4845,-3230,9689,-6460,12919c371428,51677,382732,54907,392421,59752v6460,3230,11305,8074,11305,14534c406956,72671,408570,71056,411800,69441v3230,4845,8075,8075,11305,12919c418260,88820,418260,100124,423105,106584v1614,-9690,14534,-9690,24223,-8075c448943,104969,457017,106584,463477,104969v-14534,3230,-27453,6460,-41987,11304c423105,117888,424719,119503,426334,121118v1615,4845,-4844,8074,-9689,8074c411800,129192,406956,130807,405341,134037v8074,3230,14534,4845,22608,8075c424719,143727,421490,146956,421490,150186v4844,3230,11304,1615,14534,-3230c439254,142112,439254,135652,434409,132422v3230,-1615,6459,-1615,9689,-3230c447328,134037,445713,142112,442483,146956v-3229,4845,-9689,8075,-14534,12920c423105,163105,415030,164720,413415,159876v1615,4844,1615,9689,,14534c411800,179255,405341,182484,400496,180869v1615,3230,3230,6460,4845,9690c394036,200248,382732,208323,373043,218012v6459,1615,9689,9690,6459,16149c376272,234161,373043,234161,369813,234161v4845,3230,6459,11304,,14534c368198,245465,363353,245465,361738,248695v-1615,-8074,-9689,-16149,-17764,-17764c347204,237391,347204,243851,343974,250310v-3229,-3230,-9689,-1615,-12919,3230c335900,260000,342360,264844,350434,268074v1615,3230,3230,4845,3230,8075c356894,274534,360123,274534,363353,272919v,3230,1615,6459,3230,8074c369813,279378,371428,277763,374658,276149v3229,1614,8074,1614,9689,4844c387577,284223,387577,289068,384347,290683v6460,,11304,,17764,c400496,295527,405341,300372,408570,305217v3230,4844,3230,12919,-3229,12919c408570,318136,410185,321366,410185,322981v6460,-4845,14534,3229,12920,9689c424719,329440,431179,331055,432794,334285v1615,3230,,8074,-1615,11304c434409,345589,439254,347204,442483,347204v-4844,8075,-12919,16149,-22608,19379c423105,374658,415030,382732,406956,385962v-8075,4845,-17764,9689,-25839,12919c385962,397266,392421,395651,397266,392421v1615,3230,1615,4845,3230,8075c395651,405341,385962,408570,379502,408570v-3230,,-6459,1615,-9689,1615c355279,413415,340745,415030,327825,413415v1615,-6459,-4844,-11304,-9689,-12919c313291,398881,306832,395651,303602,390807v-4845,8074,-19379,4844,-20994,-3230c277764,389192,276149,394036,276149,397266v-4845,-3230,-6460,-9689,-3230,-14534c269689,382732,268074,384347,264844,384347v1615,-4845,3230,-9689,4845,-14534c266459,374658,261615,376272,256770,374658v,4844,1615,8074,1615,12919c255155,387577,250310,389192,247080,389192v6460,4844,6460,14534,4845,22608c250310,424719,247080,437639,242236,448943v-6460,-1615,-3230,-11304,-1615,-17764c243851,419875,235776,405341,222857,403726v-3230,1615,-4845,3230,-8075,4844c214782,402111,216397,395651,219627,390807v3230,1614,4845,1614,8075,3229c229317,381117,232546,369813,237391,358508v-6460,,-11304,-1614,-17764,-1614c218012,350434,213168,345589,206708,342359v1615,4845,3230,9690,4845,14535c208323,353664,203478,355279,201863,358508v-9689,-3229,-14534,-14534,-9689,-24223c185714,332670,179255,331055,172795,331055v1615,1615,4845,-1615,3230,-3230c172795,334285,163106,331055,159876,324596v-3230,-6460,-1615,-12920,1615,-19379c163106,298757,164721,290683,161491,285838v-1615,-3230,-4845,-4845,-8075,-3230c153416,279378,151801,277763,151801,274534v-3229,,-6459,,-8074,1615c140497,269689,134037,266459,127578,264844v1615,-9689,1615,-19379,-1615,-29068c124348,230931,117888,226087,114658,229316v,-3229,-3229,-6459,-6459,-6459c111429,219627,113043,214782,113043,209938v-3229,8074,-9689,12919,-16149,16149c98509,229316,100124,230931,103354,230931v-1615,4845,-3230,9690,-8074,12920c92050,247080,83975,247080,82360,242236v-1615,-1615,-1615,-4845,-1615,-8075c82360,222857,87205,211553,96894,205093v-3229,-4845,-4844,-11304,-8074,-16149c92050,182484,100124,184099,106584,185714v-3230,-8074,-6460,-16149,-9690,-24223c95280,156646,87205,155031,82360,156646v-4844,1615,-8074,6459,-11304,11304c71056,164720,69441,163105,67826,161491,54907,172795,38758,180869,22609,187329v-6460,1615,-14534,4845,-14534,11304c4845,192174,3230,185714,,179255v12920,-4845,24224,-9690,37143,-12920c41988,164720,46833,163105,50062,158261v4845,-6460,,-17764,-9689,-19379c37143,142112,35528,145341,32298,148571v-1614,-3230,-4844,-6459,-9689,-6459c22609,134037,27454,125963,33913,121118v1615,6460,8075,9689,14534,9689c54907,130807,61367,127578,66211,125963v-4844,-1615,-9689,-1615,-14534,-3230c51677,114658,48447,106584,45218,98509v1615,-3229,6459,-4844,8074,-1615c51677,93665,48447,88820,50062,85590v,-4845,6460,-8074,9690,-4845c58137,75901,58137,72671,59752,67826,48447,62982,40373,53292,33913,43603v9690,,17764,-1615,25839,-4845c56522,33913,51677,27454,51677,20994v,-6459,8075,-12919,12919,-9689c67826,12920,69441,16149,72671,17764v3230,1615,8074,,8074,-3229c90435,19379,103354,14535,106584,4845v17764,3230,33913,8075,51677,14534c156646,24224,155031,29069,153416,33913v6460,17764,22609,30683,40373,33913c193789,59752,193789,51677,197019,43603v3229,-8075,12919,-12919,20993,-9690c211553,35528,209938,45218,214782,50062v4845,4845,12920,4845,19379,1615c230931,50062,227702,46833,226087,43603v-1615,-3230,,-8075,4844,-8075c232546,35528,234161,35528,235776,37143v9690,4845,17764,14534,22609,24224c260000,64596,263229,69441,266459,72671v3230,3230,9690,3230,11305,-1615c274534,69441,271304,67826,268074,66211v9690,-6459,19379,-11304,30683,-16149c295527,46833,297142,38758,301987,37143v4845,-1615,11304,3230,11304,8075c316521,43603,319751,45218,322981,46833v1615,-1615,3230,-3230,6459,-6460c329440,35528,327825,27454,321366,27454v4845,-3230,8074,-11305,4845,-16149c324596,9690,322981,8075,322981,4845,322981,1615,324596,,327825,xe" fillcolor="white [3212]" stroked="f" strokeweight=".44844mm">
                <v:stroke joinstyle="miter"/>
                <v:path arrowok="t" o:connecttype="custom" o:connectlocs="300372,251924;287453,259999;290683,274533;295528,284222;297143,268073;305217,261614;298757,253539;300372,251924;343773,104969;324596,109813;308447,119503;303602,130807;311677,129192;314907,135652;313292,138882;318137,142111;322981,137267;329441,134037;335900,137267;339130,134037;343975,124347;353664,124347;355279,130807;369813,129192;369813,134037;385962,142111;392422,138882;397267,146956;400496,148571;403726,145341;395652,114658;385962,104969;371428,104969;364969,106584;361739,104969;343773,104969;327825,0;342360,16149;348819,32298;353664,22609;361738,25839;356894,32298;366583,40373;360123,53292;392421,59752;403726,74286;411800,69441;423105,82360;423105,106584;447328,98509;463477,104969;421490,116273;426334,121118;416645,129192;405341,134037;427949,142112;421490,150186;436024,146956;434409,132422;444098,129192;442483,146956;427949,159876;413415,159876;413415,174410;400496,180869;405341,190559;373043,218012;379502,234161;369813,234161;369813,248695;361738,248695;343974,230931;343974,250310;331055,253540;350434,268074;353664,276149;363353,272919;366583,280993;374658,276149;384347,280993;384347,290683;402111,290683;408570,305217;405341,318136;410185,322981;423105,332670;432794,334285;431179,345589;442483,347204;419875,366583;406956,385962;381117,398881;397266,392421;400496,400496;379502,408570;369813,410185;327825,413415;318136,400496;303602,390807;282608,387577;276149,397266;272919,382732;264844,384347;269689,369813;256770,374658;258385,387577;247080,389192;251925,411800;242236,448943;240621,431179;222857,403726;214782,408570;219627,390807;227702,394036;237391,358508;219627,356894;206708,342359;211553,356894;201863,358508;192174,334285;172795,331055;176025,327825;159876,324596;161491,305217;161491,285838;153416,282608;151801,274534;143727,276149;127578,264844;125963,235776;114658,229316;108199,222857;113043,209938;96894,226087;103354,230931;95280,243851;82360,242236;80745,234161;96894,205093;88820,188944;106584,185714;96894,161491;82360,156646;71056,167950;67826,161491;22609,187329;8075,198633;0,179255;37143,166335;50062,158261;40373,138882;32298,148571;22609,142112;33913,121118;48447,130807;66211,125963;51677,122733;45218,98509;53292,96894;50062,85590;59752,80745;59752,67826;33913,43603;59752,38758;51677,20994;64596,11305;72671,17764;80745,14535;106584,4845;158261,19379;153416,33913;193789,67826;197019,43603;218012,33913;214782,50062;234161,51677;226087,43603;230931,35528;235776,37143;258385,61367;266459,72671;277764,71056;268074,66211;298757,50062;301987,37143;313291,45218;322981,46833;329440,40373;321366,27454;326211,11305;322981,4845;32782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Vrije vorm: Vorm 367" o:spid="_x0000_s1031" style="position:absolute;left:39901;top:65443;width:5461;height:5665;visibility:visible;mso-wrap-style:square;v-text-anchor:middle" coordsize="339129,290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" path="m32042,132134v-4845,6459,-9690,14534,-11305,24223c19122,167661,27197,178966,33657,188655v12919,20994,25838,40373,40372,61366c80489,259711,86948,269400,96638,275860v12919,8074,29068,8074,43602,6459c158004,280704,177383,279090,195147,275860v22608,-3230,46832,-9690,69440,-14534c274277,259711,283966,256481,293656,251636v17764,-9689,29068,-30683,32298,-50062c330798,182195,327569,161202,325954,140208,324339,114370,321109,88531,309805,65923,298500,43314,277507,22320,251668,20705,208066,17476,180613,59463,140240,64308v-24223,3230,-29068,-4845,-51677,8074c67569,88531,48191,111140,32042,132134xe" fillcolor="white [3212]" stroked="f" strokeweight=".44844mm">
                <v:stroke joinstyle="miter"/>
                <v:path arrowok="t" o:connecttype="custom" o:connectlocs="51604,257492;33397,304696;54205,367636;119225,487221;155637,537574;225858,550161;314286,537574;426120,509251;472936,490368;524953,392811;524953,273226;498944,128466;405314,40348;225858,125318;142632,141052;51604,257492" o:connectangles="0,0,0,0,0,0,0,0,0,0,0,0,0,0,0,0"/>
              </v:shape>
              <v:shape id="Vrije vorm: Vorm 368" o:spid="_x0000_s1032" style="position:absolute;left:31584;top:30713;width:1758;height:2128;visibility:visible;mso-wrap-style:square;v-text-anchor:middle" coordsize="145341,145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" path="m113214,102932v-9689,12919,-24223,25838,-40372,29068c53463,135230,32469,122311,24395,102932,8246,62559,45388,18957,85761,20572v62981,1615,59751,41987,27453,82360xe" fillcolor="white [3212]" stroked="f" strokeweight=".44844mm">
                <v:stroke joinstyle="miter"/>
                <v:path arrowok="t" o:connecttype="custom" o:connectlocs="136989,150703;88139,193261;29518,150703;103771,30119;136989,150703" o:connectangles="0,0,0,0,0"/>
              </v:shape>
              <v:shape id="Vrije vorm: Vorm 369" o:spid="_x0000_s1033" style="position:absolute;left:35638;top:8700;width:2540;height:3310;visibility:visible;mso-wrap-style:square;v-text-anchor:middle" coordsize="209937,22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" path="m30218,60298v-4845,4844,-9690,11304,-9690,17763c20528,89366,31833,97441,43137,100670v11304,3230,24224,1615,33913,6460c93199,116819,98044,137813,99659,157192v3229,19379,8074,40372,24223,48447c141646,213713,161025,202409,175559,191105v9689,-6460,19379,-14534,19379,-25839c196553,153962,188478,142658,178789,137813v-9690,-6460,-20994,-8074,-32298,-9689c141646,115204,157795,105515,162640,92596,173944,65142,131957,28000,107733,21540,81895,15080,51212,40919,30218,60298xe" fillcolor="white [3212]" stroked="f" strokeweight=".44844mm">
                <v:stroke joinstyle="miter"/>
                <v:path arrowok="t" o:connecttype="custom" o:connectlocs="36564,88283;24839,114290;52196,147392;93231,156850;120587,230146;149897,301077;212427,279798;235875,241967;216335,201773;177254,187587;196795,135570;130357,31537;36564,88283" o:connectangles="0,0,0,0,0,0,0,0,0,0,0,0,0"/>
              </v:shape>
              <v:shape id="Vrije vorm: Shape 370" o:spid="_x0000_s1034" style="position:absolute;left:17068;top:55039;width:2736;height:2600;visibility:visible;mso-wrap-style:square;v-text-anchor:middle" coordsize="226086,17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" path="m60042,36790c47123,44864,34204,54553,27744,67473v-8074,12919,-9689,29068,-3230,43602c30974,123994,48738,133684,61657,127224v6460,-1615,11304,-6460,17764,-9689c85881,114305,93955,114305,98800,119149v4844,4845,4844,11305,6459,16150c110104,151448,129483,156292,145632,159522v11304,1615,22609,4845,33913,c190849,156292,198924,144988,205383,135299,263520,31945,132713,-3583,60042,36790xe" fillcolor="white [3212]" stroked="f" strokeweight=".44844mm">
                <v:stroke joinstyle="miter"/>
                <v:path arrowok="t" o:connecttype="custom" o:connectlocs="72651,53864;33570,98787;29662,162625;74605,186268;96100,172083;119548,174446;127364,198091;176215,233556;217250,233556;248514,198091;72651,53864" o:connectangles="0,0,0,0,0,0,0,0,0,0,0"/>
              </v:shape>
              <v:shape id="Vrije vorm: Vorm 374" o:spid="_x0000_s1035" style="position:absolute;left:18188;top:45224;width:2540;height:3310;visibility:visible;mso-wrap-style:square;v-text-anchor:middle" coordsize="209937,22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" path="m21626,95212v-6460,40373,16149,83975,53292,103354c84607,203411,95911,206641,107216,208256v22608,1615,45217,-9690,62981,-25839c183116,169498,194420,153349,196035,135585v,-19379,-9689,-35528,-20994,-51677c157277,56455,131439,16082,94296,20927,58769,22542,28085,62914,21626,95212xe" fillcolor="white [3212]" stroked="f" strokeweight=".44844mm">
                <v:stroke joinstyle="miter"/>
                <v:path arrowok="t" o:connecttype="custom" o:connectlocs="26167,139401;90651,290722;129731,304909;205939,267078;237203,198511;211800,122850;114098,30639;26167,139401" o:connectangles="0,0,0,0,0,0,0,0"/>
              </v:shape>
              <v:shape id="Vrije vorm: Vorm 576" o:spid="_x0000_s1036" style="position:absolute;left:39745;top:15446;width:4885;height:3783;visibility:visible;mso-wrap-style:square;v-text-anchor:middle" coordsize="403725,25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" path="m224006,26053v-1615,-1615,-3230,-3230,-4845,-4845c173944,29283,120652,37357,75435,47046,60901,50276,44752,53506,33448,63195,15684,80960,17299,111643,31833,131022v16149,19378,41987,27453,67825,27453c110963,158475,122267,156860,131956,160090v20994,8074,27454,33913,43603,48447c183633,214996,193323,219841,203012,224686v29068,12919,61366,27453,92050,20993c325745,239220,349968,211767,370962,187543v8074,-9689,17764,-22609,16149,-35528c385496,135866,369347,124562,361272,110028,354813,98724,351583,85804,346738,74500,327360,35742,262764,8289,224006,26053xe" fillcolor="white [3212]" stroked="f" strokeweight=".44844mm">
                <v:stroke joinstyle="miter"/>
                <v:path arrowok="t" o:connecttype="custom" o:connectlocs="271048,38144;265185,31051;91276,68880;40472,92524;38518,191829;120586,232023;159667,234387;212427,305318;245645,328962;357026,359698;448865,274581;468405,222565;437140,161092;419554,109075;271048,38144" o:connectangles="0,0,0,0,0,0,0,0,0,0,0,0,0,0,0"/>
              </v:shape>
              <v:shape id="Vrije vorm: Vorm 577" o:spid="_x0000_s1037" style="position:absolute;left:4745;top:40059;width:3875;height:3715;visibility:visible;mso-wrap-style:square;v-text-anchor:middle" coordsize="387576,37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" path="m83509,319285v,1615,,1615,,c83509,327360,86739,338664,85124,345123v-3229,6460,-12919,11305,-17764,6460c64131,348353,64131,343509,62516,340279,57671,332204,43137,328974,43137,319285v,-3230,1615,-6460,,-8074c41522,307981,38292,307981,35062,306366v-6459,-1615,-9689,-8075,-12919,-12919c22143,291832,20528,290217,20528,288602v,-1615,1615,-3230,1615,-4845c28603,272453,30218,256304,25373,245000v12919,-9690,24224,-19379,35528,-32298c52826,211087,49597,203012,51211,194938v1615,-8075,6460,-12919,11305,-19379c64131,173944,64131,173944,65746,172329v8074,-9689,19378,-19379,32298,-17764c99658,148105,94814,141646,91584,138416v-3230,-3230,-9689,-8074,-14534,-12919c70590,115807,72205,101273,64131,93199v-1615,3230,-6460,6459,-9690,4845c56056,89969,59286,83509,60901,75435v4845,-1615,9689,-4845,14534,-6460c77050,70590,78665,73820,81895,75435,89969,67360,98044,59286,106118,51211v1615,-1614,3230,-3229,4845,-3229c112578,47982,114193,49597,115807,49597v6460,1614,11305,-6460,16149,-11305c136801,33448,144876,30218,152950,33448v-3229,1614,-6459,4844,-8074,8074c143261,44752,143261,49597,146491,51211v-6460,,-11305,6460,-9690,12920c136801,70590,141646,75435,146491,78665v,-4845,4844,-8075,9689,-8075c161025,70590,165870,68975,169099,65746v3230,-3230,3230,-11305,8075,-11305c178789,54441,180404,56056,182019,56056v3229,,3229,-6459,3229,-9689c185248,41522,190093,36677,194938,36677v4844,,9689,3230,11304,8075c215931,28603,236925,23758,256304,20528v-1615,3230,-3230,8075,-4845,11305c254689,33448,259534,36677,259534,39907v,1615,-1615,3230,-1615,6460c257919,51211,265993,52826,270838,51211v4845,-1614,9689,-4844,14534,-3229c295062,51211,295062,67360,306366,67360v1615,-1614,4845,-3229,6459,-3229c312825,65746,314440,68975,314440,70590v6460,-1615,12920,-1615,19379,-3230c337049,67360,340279,65746,343509,67360v3229,1615,6459,4845,4844,8075c354813,72205,361272,73820,367732,75435v4845,4845,-9689,11304,-6460,17764c362887,96429,367732,96429,369347,98044v1615,1614,1615,6459,1615,9689c370962,115807,377421,122267,380651,128727v3230,6459,1615,17764,-6459,17764c369347,146491,364502,143261,361272,143261v-8074,9689,-14534,19379,-22608,29068c337049,173944,337049,175559,335434,175559v-1615,1615,-4845,,-8074,c322515,175559,317670,180404,312825,183633v-6459,4845,-12919,8075,-20993,8075c286987,191708,280527,191708,275683,194938v-4845,3230,-4845,11304,,12919c278913,209472,283757,207857,285372,209472v3230,3230,-3230,8074,-6459,11304c274068,224006,270838,230466,269223,236925v3230,6460,17764,4845,16149,11304c285372,251459,282142,253074,278913,253074v-8075,1615,-17764,1615,-25839,c251459,254689,249844,256304,248229,256304v-4844,-3230,-8074,-9689,-9689,-14534c235310,241770,232080,245000,228851,248229v-3230,1615,-8075,3230,-9690,1615c217546,248229,217546,245000,215931,241770v-3229,-8075,-12919,-12919,-20993,-8075c194938,230466,199782,232080,199782,235310v,3230,-3229,3230,-4844,6460c190093,248229,196553,256304,203012,259534v-6459,4844,-11304,8074,-12919,16149c190093,277298,190093,280527,188478,282142v-1615,3230,-8074,4845,-11304,1615c178789,295062,175559,307981,170714,317670v-6459,1615,-12919,-3230,-12919,-9689c154565,311211,151335,312825,148106,312825v-14535,3230,-29069,8075,-43603,11305c104503,319285,102888,314440,99658,309596v-1614,3229,-3229,6459,-4844,9689c91584,316055,86739,314440,83509,316055v1615,,,1615,,3230xe" fillcolor="white [3212]" stroked="f" strokeweight=".44844mm">
                <v:stroke joinstyle="miter"/>
                <v:path arrowok="t" o:connecttype="custom" o:connectlocs="83509,319285;83509,319285;85124,345123;67360,351583;62516,340279;43137,319285;43137,311211;35062,306366;22143,293447;20528,288602;22143,283757;25373,245000;60901,212702;51211,194938;62516,175559;65746,172329;98044,154565;91584,138416;77050,125497;64131,93199;54441,98044;60901,75435;75435,68975;81895,75435;106118,51211;110963,47982;115807,49597;131956,38292;152950,33448;144876,41522;146491,51211;136801,64131;146491,78665;156180,70590;169099,65746;177174,54441;182019,56056;185248,46367;194938,36677;206242,44752;256304,20528;251459,31833;259534,39907;257919,46367;270838,51211;285372,47982;306366,67360;312825,64131;314440,70590;333819,67360;343509,67360;348353,75435;367732,75435;361272,93199;369347,98044;370962,107733;380651,128727;374192,146491;361272,143261;338664,172329;335434,175559;327360,175559;312825,183633;291832,191708;275683,194938;275683,207857;285372,209472;278913,220776;269223,236925;285372,248229;278913,253074;253074,253074;248229,256304;238540,241770;228851,248229;219161,249844;215931,241770;194938,233695;199782,235310;194938,241770;203012,259534;190093,275683;188478,282142;177174,283757;170714,317670;157795,307981;148106,312825;104503,324130;99658,309596;94814,319285;83509,316055;83509,319285" o:connectangles="0,0,0,0,0,0,0,0,0,0,0,0,0,0,0,0,0,0,0,0,0,0,0,0,0,0,0,0,0,0,0,0,0,0,0,0,0,0,0,0,0,0,0,0,0,0,0,0,0,0,0,0,0,0,0,0,0,0,0,0,0,0,0,0,0,0,0,0,0,0,0,0,0,0,0,0,0,0,0,0,0,0,0,0,0,0,0,0,0,0,0,0"/>
              </v:shape>
              <v:shape id="Vrije vorm: Vorm 578" o:spid="_x0000_s1038" style="position:absolute;left:6128;top:67981;width:2584;height:2422;visibility:visible;mso-wrap-style:square;v-text-anchor:middle" coordsize="258384,24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" path="m23758,181464v,3230,1615,4845,1615,8075c25373,192769,22143,194384,20528,192769v12920,4844,22609,16149,25839,30683c52826,228296,64131,228296,70590,223452v3230,-1615,4845,-6460,1615,-8075c68975,216992,65746,216992,64131,218607v8074,1615,16149,-6460,14534,-14534c81895,207303,88354,202458,88354,199228v,-3230,,-9689,-3230,-12919c86739,187924,89969,187924,91584,189539v11304,-3230,22609,-11304,22609,-22609c119037,163700,123882,163700,130342,163700v-1615,9690,8074,19379,17764,17764c148106,186309,148106,189539,146491,194384v1615,-3230,8074,,11304,1614c162640,197613,169099,194384,172329,191154v8075,-6460,16149,-12919,22609,-20994c191708,163700,186863,158856,183633,154011v3230,,3230,-3230,1615,-6460c183633,144322,183633,141092,185248,141092v3230,-1615,6460,6459,9690,4845c196553,145937,198168,144322,199782,142707v4845,-6460,9690,-14534,12920,-20994c211087,120098,209472,118483,207857,115253v3230,,6460,-3229,4845,-6459c214317,108794,215931,108794,217546,108794v3230,-1615,4845,-4845,6460,-8075c225621,97490,224006,92645,220776,91030v6460,-4845,12919,-9689,19379,-14534c241770,76496,241770,74881,241770,73266v,-1615,,-3230,,-4845c241770,65192,243385,63577,243385,60347v,-3230,-3230,-6460,-6460,-9690c233695,47428,232080,42583,235310,40968v-3230,1615,-4844,3230,-8074,4845c230466,44198,228851,37738,225621,37738v-3230,,-6460,3230,-6460,8075c215931,44198,211087,44198,207857,47428v-1615,-3230,-6460,-3230,-9689,-1615c194938,44198,191708,44198,188478,42583v-4845,-1615,-12919,-1615,-14534,4845c169099,47428,169099,39353,164255,37738v-3230,,-4845,3230,-8075,4845c151335,45813,144876,42583,143261,37738v-1615,1615,-3230,3230,-4845,4845c138416,39353,133571,39353,131957,39353v-1615,,-4845,3230,-8075,3230c120652,42583,117422,39353,119037,37738v-4844,-1615,-9689,-1615,-12919,1615c109348,37738,109348,32894,106118,31279v-1615,-1615,-4845,-3230,-8074,-4845c94814,24819,93199,21589,89969,21589v-3230,-1615,-6459,-1615,-8074,1615c81895,26434,85124,29664,88354,32894v3230,3229,4845,8074,3230,9689c88354,45813,81895,39353,77050,40968v,4845,-4845,8075,-8075,8075c65746,49043,62516,47428,60901,49043v-3230,3229,,9689,-4845,11304c54441,61962,51212,60347,49597,60347v-3230,,-4845,3230,-6460,4845c38292,70036,35063,76496,30218,81341v3230,1614,6459,1614,9689,1614c36677,82955,33448,86185,33448,87800v,3230,,6460,1615,9690c36677,100719,38292,105564,38292,108794v1615,4845,1615,11304,-3229,11304c41522,124943,44752,134632,43137,142707v,3230,-1615,6459,-1615,9689c41522,155626,46367,158856,47982,157241v-1615,,-3230,1615,-1615,3230c46367,162086,49597,162086,49597,163700v-3230,16149,-9690,3230,-14534,1615c30218,160471,22143,173390,23758,181464xe" fillcolor="white [3212]" stroked="f" strokeweight=".44844mm">
                <v:stroke joinstyle="miter"/>
                <v:path arrowok="t" o:connecttype="custom" o:connectlocs="23758,181464;25373,189539;20528,192769;46367,223452;70590,223452;72205,215377;64131,218607;78665,204073;88354,199228;85124,186309;91584,189539;114193,166930;130342,163700;148106,181464;146491,194384;157795,195998;172329,191154;194938,170160;183633,154011;185248,147551;185248,141092;194938,145937;199782,142707;212702,121713;207857,115253;212702,108794;217546,108794;224006,100719;220776,91030;240155,76496;241770,73266;241770,68421;243385,60347;236925,50657;235310,40968;227236,45813;225621,37738;219161,45813;207857,47428;198168,45813;188478,42583;173944,47428;164255,37738;156180,42583;143261,37738;138416,42583;131957,39353;123882,42583;119037,37738;106118,39353;106118,31279;98044,26434;89969,21589;81895,23204;88354,32894;91584,42583;77050,40968;68975,49043;60901,49043;56056,60347;49597,60347;43137,65192;30218,81341;39907,82955;33448,87800;35063,97490;38292,108794;35063,120098;43137,142707;41522,152396;47982,157241;46367,160471;49597,163700;35063,165315;23758,181464" o:connectangles="0,0,0,0,0,0,0,0,0,0,0,0,0,0,0,0,0,0,0,0,0,0,0,0,0,0,0,0,0,0,0,0,0,0,0,0,0,0,0,0,0,0,0,0,0,0,0,0,0,0,0,0,0,0,0,0,0,0,0,0,0,0,0,0,0,0,0,0,0,0,0,0,0,0,0"/>
              </v:shape>
              <v:shape id="Vrije vorm: Vorm 579" o:spid="_x0000_s1039" style="position:absolute;left:14563;top:53516;width:2245;height:3046;visibility:visible;mso-wrap-style:square;v-text-anchor:middle" coordsize="185532,208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" path="m48020,93987v-14534,3229,-12920,24223,-9690,33912c39945,131129,39945,135974,43175,139204v1615,3230,6460,6459,9689,4844c56094,144048,59324,142434,60939,139204v4845,-4845,9689,-11305,9689,-17764c72243,110136,62554,90757,48020,93987xm79232,802v7343,1338,15216,4366,23694,9210c128765,22931,151373,42310,167522,66533v16149,24224,22609,54907,14534,82360c175597,177962,151373,202185,123920,207030v-20994,3230,-41987,-1615,-59751,-9690c43175,187651,23796,173117,12492,153738,1187,134359,-2042,111750,1187,90757,4417,68148,12492,48769,25411,31005,39945,7993,57204,-3210,79232,802xe" fillcolor="white [3212]" stroked="f" strokeweight=".44844mm">
                <v:stroke joinstyle="miter"/>
                <v:path arrowok="t" o:connecttype="custom" o:connectlocs="58104,137606;46379,187257;52242,203809;63966,210901;73736,203809;85460,177800;58104,137606;95871,1174;124541,14659;202702,97411;220288,217994;149943,303113;77645,288926;15115,225088;1436,132877;30747,45394;95871,1174" o:connectangles="0,0,0,0,0,0,0,0,0,0,0,0,0,0,0,0,0"/>
              </v:shape>
              <v:shape id="Vrije vorm: Vorm 580" o:spid="_x0000_s1040" style="position:absolute;left:17068;top:28573;width:2261;height:2584;visibility:visible;mso-wrap-style:square;v-text-anchor:middle" coordsize="226086,25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" path="m39907,211087v-1615,,-3230,1615,-4844,1615c30218,212702,28603,206242,23758,204627v3230,-4844,4845,-11304,6460,-16149c31833,178789,31833,169099,28603,161025v-1615,,-4845,,-6460,-1615c23758,157795,25373,154565,25373,151335v3230,1615,6460,-1615,8075,-3229c35063,148106,36677,149720,38292,149720v1615,-3229,4845,-4844,8075,-6459c43137,143261,39907,140031,39907,135186v,-3229,,-8074,-3230,-11304c35063,122267,33448,122267,30218,120652,22143,115808,20528,104503,20528,96429v,-3230,,-6460,1615,-8075c23758,86739,26988,85124,30218,86739v-1615,-3229,,-6459,3230,-8074c36677,77050,39907,77050,43137,77050v3230,-3230,3230,-8075,1615,-12919c47982,64131,47982,60901,47982,57671v,-1615,-1615,-4845,-3230,-6459c41522,44752,43137,33448,49597,30218v4844,-3230,12919,-3230,14534,-9690c67361,22143,68975,25373,68975,30218v3230,,6460,1615,6460,4845c78665,33448,81895,33448,85124,31833v-3229,9689,-6459,17764,-9689,25838c77050,59286,78665,60901,80280,62516v4844,-1615,9689,-3230,14534,-3230c94814,57671,93199,56056,93199,54441v1615,,4845,,6460,-1615c98044,47982,101273,41522,106118,41522v1615,3230,6460,4845,9690,1615c117422,46367,117422,51212,114193,54441v1615,1615,3229,1615,4844,3230c117422,60901,117422,62516,115808,65746v3229,,6459,,9689,-1615c128727,65746,131957,68975,136801,70590v1615,1615,3230,1615,4845,1615c144876,72205,146491,70590,148106,72205v1615,,1615,1615,1615,3230c151335,81895,154565,88354,156180,94814v3230,,6460,,8075,3230c167484,96429,170714,94814,175559,93199v1615,4845,3230,12919,9689,11304c186863,104503,188478,102888,190093,104503v6460,,4845,9690,9689,12919c203012,120652,207857,120652,207857,123882v,1615,-1615,3230,-3230,4845c203012,130342,203012,133571,206242,133571v-1615,1615,-4845,4845,-6460,6460c204627,143261,207857,151335,204627,156180v3230,4845,8075,8075,14534,8075c217546,172329,214317,180404,209472,188478v-1615,3230,-4845,6460,-9690,6460c194938,194938,191708,191708,188478,190093v-3230,-1615,-9689,-1615,-11304,3230c178789,194938,180404,196553,182019,198168v-6460,9689,-8075,20993,-6460,30683c169099,227236,162640,227236,157795,228851v-3230,-1615,-6460,-4845,-8074,-6460c144876,225621,140031,228851,133571,232081v-4844,3229,-9689,6459,-16149,4844c117422,240155,112578,241770,109348,240155v-3230,-1615,-4845,-4845,-6460,-8074c101273,227236,98044,224006,96429,219161v,-1615,,-4844,,-6459c91584,203012,43137,209472,39907,211087xe" fillcolor="white [3212]" stroked="f" strokeweight=".44844mm">
                <v:stroke joinstyle="miter"/>
                <v:path arrowok="t" o:connecttype="custom" o:connectlocs="39907,211087;35063,212702;23758,204627;30218,188478;28603,161025;22143,159410;25373,151335;33448,148106;38292,149720;46367,143261;39907,135186;36677,123882;30218,120652;20528,96429;22143,88354;30218,86739;33448,78665;43137,77050;44752,64131;47982,57671;44752,51212;49597,30218;64131,20528;68975,30218;75435,35063;85124,31833;75435,57671;80280,62516;94814,59286;93199,54441;99659,52826;106118,41522;115808,43137;114193,54441;119037,57671;115808,65746;125497,64131;136801,70590;141646,72205;148106,72205;149721,75435;156180,94814;164255,98044;175559,93199;185248,104503;190093,104503;199782,117422;207857,123882;204627,128727;206242,133571;199782,140031;204627,156180;219161,164255;209472,188478;199782,194938;188478,190093;177174,193323;182019,198168;175559,228851;157795,228851;149721,222391;133571,232081;117422,236925;109348,240155;102888,232081;96429,219161;96429,212702;39907,211087" o:connectangles="0,0,0,0,0,0,0,0,0,0,0,0,0,0,0,0,0,0,0,0,0,0,0,0,0,0,0,0,0,0,0,0,0,0,0,0,0,0,0,0,0,0,0,0,0,0,0,0,0,0,0,0,0,0,0,0,0,0,0,0,0,0,0,0,0,0,0,0"/>
              </v:shape>
              <v:shape id="Vrije vorm: Vorm 581" o:spid="_x0000_s1041" style="position:absolute;left:8712;top:26811;width:2422;height:1938;visibility:visible;mso-wrap-style:square;v-text-anchor:middle" coordsize="242235,19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" path="m172329,164254v,4845,-3230,9690,-3230,12920c167484,182019,169099,188478,173944,188478v3230,,4845,-4845,8075,-8074c186863,177174,193323,180404,193323,186863v1615,-8074,4845,-16149,6459,-22609c207857,159410,209472,148105,204627,141646v1615,-1615,3230,-1615,6460,-3230c209472,135186,207857,133571,204627,130342v3230,,6460,-3230,8075,-6460c220776,109348,228851,93199,233695,78665v-1615,-4845,-4844,-8075,-9689,-9690c220776,67360,217546,68975,214317,67360v-3230,-1614,-4845,-6459,-1615,-8074c209472,60901,206242,62516,201397,64131v-1615,-4845,-6459,-6460,-11304,-4845c191708,56056,190093,51211,185248,49597v-4844,-1615,-8074,,-11304,1614c167484,52826,162640,56056,156180,57671v-1615,-3230,-3230,-8074,-4845,-11304c151335,47982,148106,47982,148106,46367v,-1615,-1615,-3230,-1615,-3230c144876,38292,138416,36677,133571,36677v-4844,1615,-9689,4845,-12919,8075c117422,38292,114193,33448,110963,26988v-3230,1615,-6460,3230,-8075,4845c98044,28603,91584,25373,86739,20528v,1615,,3230,1615,4845c80280,22143,72205,28603,65746,35062,59286,41522,52826,49597,54441,59286v,3230,1615,6460,1615,9689c56056,72205,51212,75435,47982,73820v,-4845,8074,-9689,4844,-12919c52826,60901,51212,60901,49597,60901v-4845,,-9690,,-12920,-1615c36677,67360,22143,67360,20528,75435v,1615,,4845,1615,6460c25373,85124,28603,85124,31833,86739v1615,1615,3230,4845,4844,8075c39907,102888,43137,110963,44752,119037v,-3230,4845,-3230,8074,c54441,122267,54441,125497,54441,127112v,3230,,6459,3230,8074c59286,136801,60901,136801,62516,136801v3230,1615,3230,4845,6459,8075c73820,149720,85124,146491,85124,140031v6460,1615,12920,3230,17764,4845c106118,141646,109348,136801,112578,135186v4844,-1615,9689,-1615,12919,1615c127112,140031,127112,143261,127112,148105v,3230,,8075,1615,11305c130342,162640,136801,162640,138416,159410v,3230,1615,6459,1615,9689c146491,170714,152950,161025,149721,156180v1614,,4844,,6459,1615c156180,154565,157795,151335,159410,148105v3230,3230,12919,9690,12919,16149xe" fillcolor="white [3212]" stroked="f" strokeweight=".44844mm">
                <v:stroke joinstyle="miter"/>
                <v:path arrowok="t" o:connecttype="custom" o:connectlocs="172329,164254;169099,177174;173944,188478;182019,180404;193323,186863;199782,164254;204627,141646;211087,138416;204627,130342;212702,123882;233695,78665;224006,68975;214317,67360;212702,59286;201397,64131;190093,59286;185248,49597;173944,51211;156180,57671;151335,46367;148106,46367;146491,43137;133571,36677;120652,44752;110963,26988;102888,31833;86739,20528;88354,25373;65746,35062;54441,59286;56056,68975;47982,73820;52826,60901;49597,60901;36677,59286;20528,75435;22143,81895;31833,86739;36677,94814;44752,119037;52826,119037;54441,127112;57671,135186;62516,136801;68975,144876;85124,140031;102888,144876;112578,135186;125497,136801;127112,148105;128727,159410;138416,159410;140031,169099;149721,156180;156180,157795;159410,148105;172329,164254" o:connectangles="0,0,0,0,0,0,0,0,0,0,0,0,0,0,0,0,0,0,0,0,0,0,0,0,0,0,0,0,0,0,0,0,0,0,0,0,0,0,0,0,0,0,0,0,0,0,0,0,0,0,0,0,0,0,0,0,0"/>
              </v:shape>
              <v:shape id="Vrije vorm: Vorm 582" o:spid="_x0000_s1042" style="position:absolute;left:38109;top:20979;width:4941;height:4091;visibility:visible;mso-wrap-style:square;v-text-anchor:middle" coordsize="306831,209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" path="m21197,130196v-1615,-9689,,-20993,1615,-30683c24427,91439,26042,84979,29272,78519v4845,-6459,11304,-9689,19379,-8074c51880,72060,55110,73675,58340,72060v3230,-1615,3230,-6460,1615,-9690c58340,51066,61570,39762,68029,31687,77719,20383,95483,18768,110017,21998v14534,4845,25838,14534,37143,24223c148775,47836,152004,51066,155234,51066v11304,3230,22609,-14534,32298,-8074c192377,46221,193992,55911,198836,57526v1615,1615,4845,,8075,c226290,51066,245669,36532,265047,41377v9690,1615,19379,9689,24224,19378c294116,70445,297345,80134,298960,91439v1615,11304,1615,24223,-8074,30683c284426,126966,274737,126966,266662,131811v-6459,4845,-8074,12919,-11304,20994c252128,160879,247283,168954,239209,168954v-8075,,-16149,-8075,-22609,-3230c211756,168954,210141,175413,206911,180258v-4845,6460,-12919,8075,-20994,8075c160079,191562,134240,193177,108402,196407v-6460,,-14534,1615,-20994,-3230c77719,186718,79334,170569,69644,165724v-4844,-3230,-11304,-1615,-16149,-1615c37346,162494,22812,146345,21197,130196xe" fillcolor="white [3212]" stroked="f" strokeweight=".44844mm">
                <v:stroke joinstyle="miter"/>
                <v:path arrowok="t" o:connecttype="custom" o:connectlocs="34138,253716;36739,193923;47143,153012;78353,137278;93957,140425;96558,121542;109561,61749;177183,42868;237002,90072;250006,99513;302022,83779;320227,112102;333232,112102;426861,80632;465873,118395;481478,178189;468474,237982;429461,256863;411256,297775;385248,329244;348836,322950;333232,351273;299421,367009;174582,382743;140771,376448;112162,322950;86154,319803;34138,253716" o:connectangles="0,0,0,0,0,0,0,0,0,0,0,0,0,0,0,0,0,0,0,0,0,0,0,0,0,0,0,0"/>
              </v:shape>
              <v:shape id="Vrije vorm: Vorm 583" o:spid="_x0000_s1043" style="position:absolute;left:8440;top:12251;width:3127;height:3547;visibility:visible;mso-wrap-style:square;v-text-anchor:middle" coordsize="258384,24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" path="m34609,70590c52373,41522,87901,22143,123428,20528v35528,,69441,16149,93665,41988c230012,77050,239701,96429,239701,115808v,59751,-72670,134036,-132422,113043c42683,206242,-4149,131957,34609,70590xe" fillcolor="white [3212]" stroked="f" strokeweight=".44844mm">
                <v:stroke joinstyle="miter"/>
                <v:path arrowok="t" o:connecttype="custom" o:connectlocs="41877,103351;149348,30055;262682,91530;290038,169555;129807,335062;41877,103351" o:connectangles="0,0,0,0,0,0"/>
              </v:shape>
              <v:shape id="Vrije vorm: Vorm 584" o:spid="_x0000_s1044" style="position:absolute;left:38500;top:5878;width:1290;height:1474;rotation:135;visibility:visible;mso-wrap-style:square;v-text-anchor:middle" coordsize="226086,25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" path="m39907,211087v-1615,,-3230,1615,-4844,1615c30218,212702,28603,206242,23758,204627v3230,-4844,4845,-11304,6460,-16149c31833,178789,31833,169099,28603,161025v-1615,,-4845,,-6460,-1615c23758,157795,25373,154565,25373,151335v3230,1615,6460,-1615,8075,-3229c35063,148106,36677,149720,38292,149720v1615,-3229,4845,-4844,8075,-6459c43137,143261,39907,140031,39907,135186v,-3229,,-8074,-3230,-11304c35063,122267,33448,122267,30218,120652,22143,115808,20528,104503,20528,96429v,-3230,,-6460,1615,-8075c23758,86739,26988,85124,30218,86739v-1615,-3229,,-6459,3230,-8074c36677,77050,39907,77050,43137,77050v3230,-3230,3230,-8075,1615,-12919c47982,64131,47982,60901,47982,57671v,-1615,-1615,-4845,-3230,-6459c41522,44752,43137,33448,49597,30218v4844,-3230,12919,-3230,14534,-9690c67361,22143,68975,25373,68975,30218v3230,,6460,1615,6460,4845c78665,33448,81895,33448,85124,31833v-3229,9689,-6459,17764,-9689,25838c77050,59286,78665,60901,80280,62516v4844,-1615,9689,-3230,14534,-3230c94814,57671,93199,56056,93199,54441v1615,,4845,,6460,-1615c98044,47982,101273,41522,106118,41522v1615,3230,6460,4845,9690,1615c117422,46367,117422,51212,114193,54441v1615,1615,3229,1615,4844,3230c117422,60901,117422,62516,115808,65746v3229,,6459,,9689,-1615c128727,65746,131957,68975,136801,70590v1615,1615,3230,1615,4845,1615c144876,72205,146491,70590,148106,72205v1615,,1615,1615,1615,3230c151335,81895,154565,88354,156180,94814v3230,,6460,,8075,3230c167484,96429,170714,94814,175559,93199v1615,4845,3230,12919,9689,11304c186863,104503,188478,102888,190093,104503v6460,,4845,9690,9689,12919c203012,120652,207857,120652,207857,123882v,1615,-1615,3230,-3230,4845c203012,130342,203012,133571,206242,133571v-1615,1615,-4845,4845,-6460,6460c204627,143261,207857,151335,204627,156180v3230,4845,8075,8075,14534,8075c217546,172329,214317,180404,209472,188478v-1615,3230,-4845,6460,-9690,6460c194938,194938,191708,191708,188478,190093v-3230,-1615,-9689,-1615,-11304,3230c178789,194938,180404,196553,182019,198168v-6460,9689,-8075,20993,-6460,30683c169099,227236,162640,227236,157795,228851v-3230,-1615,-6460,-4845,-8074,-6460c144876,225621,140031,228851,133571,232081v-4844,3229,-9689,6459,-16149,4844c117422,240155,112578,241770,109348,240155v-3230,-1615,-4845,-4845,-6460,-8074c101273,227236,98044,224006,96429,219161v,-1615,,-4844,,-6459c91584,203012,43137,209472,39907,211087xe" fillcolor="white [3212]" stroked="f" strokeweight=".44844mm">
                <v:stroke joinstyle="miter"/>
                <v:path arrowok="t" o:connecttype="custom" o:connectlocs="22764,120410;20001,121332;13552,116725;17237,107514;16316,91854;12631,90932;14473,86326;19080,84484;21843,85405;26449,81720;22764,77114;20922,70666;17237,68824;11710,55006;12631,50400;17237,49479;19080,44873;24607,43952;25528,36582;27370,32897;25528,29213;28292,17237;36582,11710;39345,17237;43030,20001;48557,18159;43030,32897;45794,35661;54085,33819;53163,31055;56848,30134;60533,23685;66060,24607;65139,31055;67902,32897;66060,37503;71587,36582;78035,40267;80799,41188;84484,41188;85405,43030;89090,54085;93696,55927;100144,53164;105671,59612;108435,59612;113961,66981;118568,70666;116725,73430;117646,76193;113961,79878;116725,89090;125016,93696;119489,107514;113961,111198;107513,108435;101065,110277;103829,113041;100144,130543;90011,130543;85405,126859;76193,132386;66981,135149;62375,136992;58690,132386;55006,125016;55006,121332;22764,120410" o:connectangles="0,0,0,0,0,0,0,0,0,0,0,0,0,0,0,0,0,0,0,0,0,0,0,0,0,0,0,0,0,0,0,0,0,0,0,0,0,0,0,0,0,0,0,0,0,0,0,0,0,0,0,0,0,0,0,0,0,0,0,0,0,0,0,0,0,0,0,0"/>
              </v:shape>
              <v:shape id="Vrije vorm: Vorm 585" o:spid="_x0000_s1045" style="position:absolute;left:39962;top:34399;width:2422;height:1938;rotation:9539096fd;visibility:visible;mso-wrap-style:square;v-text-anchor:middle" coordsize="242235,19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" path="m172329,164254v,4845,-3230,9690,-3230,12920c167484,182019,169099,188478,173944,188478v3230,,4845,-4845,8075,-8074c186863,177174,193323,180404,193323,186863v1615,-8074,4845,-16149,6459,-22609c207857,159410,209472,148105,204627,141646v1615,-1615,3230,-1615,6460,-3230c209472,135186,207857,133571,204627,130342v3230,,6460,-3230,8075,-6460c220776,109348,228851,93199,233695,78665v-1615,-4845,-4844,-8075,-9689,-9690c220776,67360,217546,68975,214317,67360v-3230,-1614,-4845,-6459,-1615,-8074c209472,60901,206242,62516,201397,64131v-1615,-4845,-6459,-6460,-11304,-4845c191708,56056,190093,51211,185248,49597v-4844,-1615,-8074,,-11304,1614c167484,52826,162640,56056,156180,57671v-1615,-3230,-3230,-8074,-4845,-11304c151335,47982,148106,47982,148106,46367v,-1615,-1615,-3230,-1615,-3230c144876,38292,138416,36677,133571,36677v-4844,1615,-9689,4845,-12919,8075c117422,38292,114193,33448,110963,26988v-3230,1615,-6460,3230,-8075,4845c98044,28603,91584,25373,86739,20528v,1615,,3230,1615,4845c80280,22143,72205,28603,65746,35062,59286,41522,52826,49597,54441,59286v,3230,1615,6460,1615,9689c56056,72205,51212,75435,47982,73820v,-4845,8074,-9689,4844,-12919c52826,60901,51212,60901,49597,60901v-4845,,-9690,,-12920,-1615c36677,67360,22143,67360,20528,75435v,1615,,4845,1615,6460c25373,85124,28603,85124,31833,86739v1615,1615,3230,4845,4844,8075c39907,102888,43137,110963,44752,119037v,-3230,4845,-3230,8074,c54441,122267,54441,125497,54441,127112v,3230,,6459,3230,8074c59286,136801,60901,136801,62516,136801v3230,1615,3230,4845,6459,8075c73820,149720,85124,146491,85124,140031v6460,1615,12920,3230,17764,4845c106118,141646,109348,136801,112578,135186v4844,-1615,9689,-1615,12919,1615c127112,140031,127112,143261,127112,148105v,3230,,8075,1615,11305c130342,162640,136801,162640,138416,159410v,3230,1615,6459,1615,9689c146491,170714,152950,161025,149721,156180v1614,,4844,,6459,1615c156180,154565,157795,151335,159410,148105v3230,3230,12919,9690,12919,16149xe" fillcolor="white [3212]" stroked="f" strokeweight=".44844mm">
                <v:stroke joinstyle="miter"/>
                <v:path arrowok="t" o:connecttype="custom" o:connectlocs="172329,164254;169099,177174;173944,188478;182019,180404;193323,186863;199782,164254;204627,141646;211087,138416;204627,130342;212702,123882;233695,78665;224006,68975;214317,67360;212702,59286;201397,64131;190093,59286;185248,49597;173944,51211;156180,57671;151335,46367;148106,46367;146491,43137;133571,36677;120652,44752;110963,26988;102888,31833;86739,20528;88354,25373;65746,35062;54441,59286;56056,68975;47982,73820;52826,60901;49597,60901;36677,59286;20528,75435;22143,81895;31833,86739;36677,94814;44752,119037;52826,119037;54441,127112;57671,135186;62516,136801;68975,144876;85124,140031;102888,144876;112578,135186;125497,136801;127112,148105;128727,159410;138416,159410;140031,169099;149721,156180;156180,157795;159410,148105;172329,164254" o:connectangles="0,0,0,0,0,0,0,0,0,0,0,0,0,0,0,0,0,0,0,0,0,0,0,0,0,0,0,0,0,0,0,0,0,0,0,0,0,0,0,0,0,0,0,0,0,0,0,0,0,0,0,0,0,0,0,0,0"/>
              </v:shape>
              <v:shape id="Vrije vorm: Vorm 587" o:spid="_x0000_s1046" style="position:absolute;left:9990;top:20160;width:4575;height:5228;rotation:105;visibility:visible;mso-wrap-style:square;v-text-anchor:middle" coordsize="226086,25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" path="m39907,211087v-1615,,-3230,1615,-4844,1615c30218,212702,28603,206242,23758,204627v3230,-4844,4845,-11304,6460,-16149c31833,178789,31833,169099,28603,161025v-1615,,-4845,,-6460,-1615c23758,157795,25373,154565,25373,151335v3230,1615,6460,-1615,8075,-3229c35063,148106,36677,149720,38292,149720v1615,-3229,4845,-4844,8075,-6459c43137,143261,39907,140031,39907,135186v,-3229,,-8074,-3230,-11304c35063,122267,33448,122267,30218,120652,22143,115808,20528,104503,20528,96429v,-3230,,-6460,1615,-8075c23758,86739,26988,85124,30218,86739v-1615,-3229,,-6459,3230,-8074c36677,77050,39907,77050,43137,77050v3230,-3230,3230,-8075,1615,-12919c47982,64131,47982,60901,47982,57671v,-1615,-1615,-4845,-3230,-6459c41522,44752,43137,33448,49597,30218v4844,-3230,12919,-3230,14534,-9690c67361,22143,68975,25373,68975,30218v3230,,6460,1615,6460,4845c78665,33448,81895,33448,85124,31833v-3229,9689,-6459,17764,-9689,25838c77050,59286,78665,60901,80280,62516v4844,-1615,9689,-3230,14534,-3230c94814,57671,93199,56056,93199,54441v1615,,4845,,6460,-1615c98044,47982,101273,41522,106118,41522v1615,3230,6460,4845,9690,1615c117422,46367,117422,51212,114193,54441v1615,1615,3229,1615,4844,3230c117422,60901,117422,62516,115808,65746v3229,,6459,,9689,-1615c128727,65746,131957,68975,136801,70590v1615,1615,3230,1615,4845,1615c144876,72205,146491,70590,148106,72205v1615,,1615,1615,1615,3230c151335,81895,154565,88354,156180,94814v3230,,6460,,8075,3230c167484,96429,170714,94814,175559,93199v1615,4845,3230,12919,9689,11304c186863,104503,188478,102888,190093,104503v6460,,4845,9690,9689,12919c203012,120652,207857,120652,207857,123882v,1615,-1615,3230,-3230,4845c203012,130342,203012,133571,206242,133571v-1615,1615,-4845,4845,-6460,6460c204627,143261,207857,151335,204627,156180v3230,4845,8075,8075,14534,8075c217546,172329,214317,180404,209472,188478v-1615,3230,-4845,6460,-9690,6460c194938,194938,191708,191708,188478,190093v-3230,-1615,-9689,-1615,-11304,3230c178789,194938,180404,196553,182019,198168v-6460,9689,-8075,20993,-6460,30683c169099,227236,162640,227236,157795,228851v-3230,-1615,-6460,-4845,-8074,-6460c144876,225621,140031,228851,133571,232081v-4844,3229,-9689,6459,-16149,4844c117422,240155,112578,241770,109348,240155v-3230,-1615,-4845,-4845,-6460,-8074c101273,227236,98044,224006,96429,219161v,-1615,,-4844,,-6459c91584,203012,43137,209472,39907,211087xe" fillcolor="white [3212]" stroked="f" strokeweight=".44844mm">
                <v:stroke joinstyle="miter"/>
                <v:path arrowok="t" o:connecttype="custom" o:connectlocs="80743,427088;70942,430356;48069,414018;61139,381344;57872,325799;44801,322531;51337,306193;67675,299660;77475,302925;93813,289857;80743,273519;74208,250648;61139,244113;41534,195103;44801,178765;61139,175497;67675,159161;87278,155894;90546,129755;97081,116685;90546,103616;100349,61139;129755,41534;139556,61139;152626,70942;172230,64407;152626,116685;162429,126487;191835,119952;188568,110149;201638,106882;214706,84011;234312,87278;231044,110149;240845,116685;234312,133023;253915,129755;276787,142823;286589,146091;299660,146091;302927,152626;315996,191835;332334,198370;355205,188568;374808,211439;384611,211439;404215,237578;420553,250648;414017,260451;417285,270251;404215,283322;414017,315996;443424,332334;423820,381344;404215,394414;381344,384611;358472,391146;368275,400949;355205,463029;319263,463029;302927,449959;270251,469565;237577,479365;221241,485901;208171,469565;195103,443424;195103,430356;80743,427088" o:connectangles="0,0,0,0,0,0,0,0,0,0,0,0,0,0,0,0,0,0,0,0,0,0,0,0,0,0,0,0,0,0,0,0,0,0,0,0,0,0,0,0,0,0,0,0,0,0,0,0,0,0,0,0,0,0,0,0,0,0,0,0,0,0,0,0,0,0,0,0"/>
              </v:shape>
              <v:shape id="Vrije vorm: Vorm 589" o:spid="_x0000_s1047" style="position:absolute;left:29744;top:2429;width:3668;height:2660;rotation:-135;visibility:visible;mso-wrap-style:square;v-text-anchor:middle" coordsize="366790,265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" path="m38891,l67377,757v22934,7645,40772,22934,58611,38223c128536,41529,133632,46626,138729,46626v17837,5096,35676,-22935,50966,-12741c197340,38980,199888,54271,207532,56819v2549,2549,7646,,12742,c250854,46626,281434,23691,312012,31336v7646,1275,15291,5097,21980,10512l346016,56700r-2243,c336304,57911,328634,59930,324596,61544v-6459,1615,-11304,4845,-16149,9690c310062,69619,305217,80923,303602,82538v3230,-1615,4845,-1615,8075,-1615c314907,80923,316522,84153,314907,87383v,1615,-1615,1615,-1615,3230c313292,92227,316522,93842,318137,93842v1614,,3229,-3229,4844,-4844c324596,87383,326211,85768,329441,85768v3230,,4845,4845,6459,3230c337515,88998,337515,87383,339130,85768v1615,-3230,3230,-6460,4845,-9690c347205,76078,350435,76078,353664,76078v,1615,1615,4845,1615,6460l356700,82380r8827,27954c368075,128171,368075,148557,352786,158751v-10194,7644,-25483,7644,-38225,15289c309465,177863,306280,182959,303731,188693r-6395,16860l287453,211730r1894,8524l286848,224688v-4141,4778,-9237,7963,-15608,7963c258498,232651,245757,219909,235564,227555v-7644,5096,-10193,15289,-15290,22934c212629,260683,199888,263231,187146,263231r-26408,2751l161491,256948v1615,-6460,3230,-14534,,-19379c159876,234339,156646,232724,153416,234339v,-3230,-1615,-4845,-1615,-8074c148572,226265,145342,226265,143727,227880v-3230,-6460,-9690,-9690,-16149,-11305c129193,206886,129193,197196,125963,187507v-1615,-4845,-8075,-9689,-11305,-6460c114658,177818,111429,174588,108199,174588v3230,-3230,4844,-8075,4844,-12919c109814,169743,103354,174588,96894,177818v1615,3229,3230,4844,6460,4844c101739,187507,100124,192352,95280,195582v-3230,3229,-11305,3229,-12920,-1615c80745,192352,80745,189122,80745,185892v1615,-11304,6460,-22608,16149,-29068c93665,151979,92050,145520,88820,140675v3230,-6460,11304,-4845,17764,-3230c103354,129371,100124,121296,96894,113222v-1614,-4845,-9689,-6460,-14534,-4845c77516,109992,74286,114836,71056,119681v,-3230,-1615,-4845,-3230,-6459c54907,124526,38758,132600,22609,139060v-6460,1615,-14534,4845,-14534,11304c4845,143905,3230,137445,,130986v12920,-4845,24224,-9690,37143,-12920c41988,116451,46833,114836,50062,109992v4845,-6460,,-17764,-9689,-19379c37143,93843,35528,97072,32298,100302,30684,97072,27454,93843,22609,93843v,-8075,4845,-16149,11304,-20994c35528,79309,41988,82538,48447,82538v6460,,12920,-3229,17764,-4844c61367,76079,56522,76079,51677,74464v,-8075,-3230,-16149,-6459,-24224c46833,47011,51677,45396,53292,48625,51677,45396,48447,40551,50062,37321v,-4845,6460,-8074,9690,-4845c58137,27632,58137,24402,59752,19557l38891,xe" fillcolor="white [3212]" stroked="f" strokeweight=".44844mm">
                <v:stroke joinstyle="miter"/>
                <v:path arrowok="t" o:connecttype="custom" o:connectlocs="38891,0;67377,757;125988,38980;138729,46626;189695,33885;207532,56819;220274,56819;312012,31336;333992,41848;346016,56700;343773,56700;324596,61544;308447,71234;303602,82538;311677,80923;314907,87383;313292,90613;318137,93842;322981,88998;329441,85768;335900,88998;339130,85768;343975,76078;353664,76078;355279,82538;356700,82380;365527,110334;352786,158751;314561,174040;303731,188693;297336,205553;287453,211730;289347,220254;286848,224688;271240,232651;235564,227555;220274,250489;187146,263231;160738,265982;161491,256948;161491,237569;153416,234339;151801,226265;143727,227880;127578,216575;125963,187507;114658,181047;108199,174588;113043,161669;96894,177818;103354,182662;95280,195582;82360,193967;80745,185892;96894,156824;88820,140675;106584,137445;96894,113222;82360,108377;71056,119681;67826,113222;22609,139060;8075,150364;0,130986;37143,118066;50062,109992;40373,90613;32298,100302;22609,93843;33913,72849;48447,82538;66211,77694;51677,74464;45218,50240;53292,48625;50062,37321;59752,32476;59752,19557" o:connectangles="0,0,0,0,0,0,0,0,0,0,0,0,0,0,0,0,0,0,0,0,0,0,0,0,0,0,0,0,0,0,0,0,0,0,0,0,0,0,0,0,0,0,0,0,0,0,0,0,0,0,0,0,0,0,0,0,0,0,0,0,0,0,0,0,0,0,0,0,0,0,0,0,0,0,0,0,0,0"/>
              </v:shape>
              <v:line id="Rechte verbindingslijn 590" o:spid="_x0000_s1048" style="position:absolute;visibility:visible;mso-wrap-style:square" from="50292,1879" to="50292,7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" strokecolor="white [3212]" strokeweight=".25pt">
                <v:stroke dashstyle="dash" joinstyle="miter"/>
              </v:line>
              <v:shape id="Afbeelding 584" o:spid="_x0000_s1049" style="position:absolute;left:55216;top:17583;width:5212;height:5213;rotation:655446fd;visibility:visible;mso-wrap-style:square;v-text-anchor:middle" coordsize="2190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" path="m155734,121444r14287,l198596,159544v1905,2857,4763,3810,7620,3810c208121,163354,210026,162401,211931,161449v3810,-2858,4763,-9525,1905,-13335l194786,121444r12383,c212884,121444,216694,117634,216694,111919v,-5715,-3810,-9525,-9525,-9525l194786,102394,214789,75724v2857,-3810,1905,-10478,-1905,-13335l212884,62389v-3810,-2858,-10478,-1905,-13335,1905l170974,102394r-15240,l170974,87154v2857,-4763,952,-10478,-3810,-13335c164306,71914,160496,71914,157639,73819r-28575,28575l121444,102394r,-7620l150019,66199v3810,-3810,4762,-9525,952,-13335c147161,49054,141446,48101,137636,51911v,,-952,953,-952,953l121444,68104r,-15240l159544,24289v3810,-2858,4762,-9525,1905,-13335l161449,10954c158591,7144,151924,6191,148114,9049l121444,29051r,-12382c121444,10954,117634,7144,111919,7144v-5715,,-9525,3810,-9525,9525l102394,29051,75724,9049c70961,6191,65246,7144,62389,10954v-3810,3810,-2858,10477,1905,13335c64294,24289,64294,24289,64294,24289r38100,28575l102394,68104,87154,51911c84296,48101,77629,47149,73819,50006v-4763,2858,-5715,8573,-2858,13335c71914,64294,72866,65246,73819,66199r28575,28575l102394,102394r-7620,l66199,73819c62389,70009,56674,69056,52864,72866v-3810,3810,-4763,9525,-953,13335c51911,86201,52864,87154,52864,87154r15240,15240l52864,102394,24289,64294c21431,60484,14764,59531,10954,62389r,c7144,65246,6191,71914,9049,75724r20002,26670l16669,102394v-5715,,-9525,3810,-9525,9525c7144,117634,10954,121444,16669,121444r12382,l9049,148114v-2858,3810,-1905,10477,1905,13335c12859,162401,14764,163354,16669,163354v2857,,5715,-953,7620,-3810l52864,121444r14287,l51911,136684v-3810,3810,-3810,9525,,13335c55721,153829,61436,153829,65246,150019l93821,121444r8573,l102394,129064,73819,157639v-3810,3810,-2858,10477,952,13335c78581,173831,83344,173831,87154,170974r15240,-15240l102394,170021,64294,198596v-3810,2858,-4763,9525,-1905,13335c65246,215741,71914,216694,75724,213836r26670,-20002l102394,207169v,5715,3810,9525,9525,9525c117634,216694,121444,212884,121444,207169r,-12383l148114,214789v1905,952,3810,1905,5715,1905c159544,216694,163354,212884,163354,207169v,-2858,-953,-5715,-3810,-7620l121444,170974r,-15240l136684,170974v3810,3810,9525,3810,13335,c153829,167164,153829,161449,150019,157639l121444,129064r,-7620l129064,121444r28575,28575c161449,153829,167164,153829,170974,150019v3810,-3810,3810,-9525,,-13335l155734,121444xe" fillcolor="#d8d8d8 [2732]" stroked="f">
                <v:stroke joinstyle="miter"/>
                <v:path arrowok="t" o:connecttype="custom" o:connectlocs="370524,288941;404515,288941;472501,379588;490631,388653;504228,384121;508760,352394;463436,288941;492898,288941;515560,266279;492898,243617;463436,243617;511028,180163;506495,148436;506495,148436;474769,152969;406783,243617;370524,243617;406783,207357;397718,175631;375056,175631;307070,243617;288941,243617;288941,225487;356926,157501;359191,125774;327465,123507;325200,125774;288941,162034;288941,125774;379588,57789;384121,26062;384121,26062;352394,21529;288941,69118;288941,39659;266279,16997;243617,39659;243617,69118;180163,21529;148436,26062;152969,57789;152969,57789;243617,125774;243617,162034;207357,123507;175631,118975;168831,150701;175631,157501;243617,225487;243617,243617;225487,243617;157501,175631;125774,173363;123507,205090;125774,207357;162034,243617;125774,243617;57789,152969;26062,148436;26062,148436;21529,180163;69118,243617;39659,243617;16997,266279;39659,288941;69118,288941;21529,352394;26062,384121;39659,388653;57789,379588;125774,288941;159766,288941;123507,325200;123507,356926;155234,356926;223220,288941;243617,288941;243617,307070;175631,375056;177896,406783;207357,406783;243617,370524;243617,404515;152969,472501;148436,504228;180163,508760;243617,461171;243617,492898;266279,515560;288941,492898;288941,463436;352394,511028;365991,515560;388653,492898;379588,474769;288941,406783;288941,370524;325200,406783;356926,406783;356926,375056;288941,307070;288941,288941;307070,288941;375056,356926;406783,356926;406783,325200;370524,288941" o:connectangles="0,0,0,0,0,0,0,0,0,0,0,0,0,0,0,0,0,0,0,0,0,0,0,0,0,0,0,0,0,0,0,0,0,0,0,0,0,0,0,0,0,0,0,0,0,0,0,0,0,0,0,0,0,0,0,0,0,0,0,0,0,0,0,0,0,0,0,0,0,0,0,0,0,0,0,0,0,0,0,0,0,0,0,0,0,0,0,0,0,0,0,0,0,0,0,0,0,0,0,0,0,0,0,0,0,0,0"/>
              </v:shape>
              <v:shape id="Afbeelding 586" o:spid="_x0000_s1050" style="position:absolute;left:87842;top:34283;width:4880;height:4880;rotation:457925fd;visibility:visible;mso-wrap-style:square;v-text-anchor:middle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" path="m254794,130969v,-5715,-3810,-9525,-9525,-9525l239554,121444r12382,-12383c255746,105251,255746,99536,251936,95726v-3810,-3810,-9525,-3810,-13335,l238601,95726r-25717,25718l153829,121444,191929,83344r34290,c231934,83344,235744,79534,235744,73819v,-5715,-3810,-9525,-9525,-9525l210979,64294r7620,-7620c222409,52864,221456,46196,217646,43339v-3810,-2858,-8572,-2858,-12382,l197644,50959r,-15240c197644,30004,193834,26194,188119,26194v-5715,,-9525,3810,-9525,9525l178594,70009r-38100,38100l140494,49054,166211,23336v3810,-3810,3810,-9525,,-13335c162401,6191,156686,6191,152876,10001l140494,22384r,-5715c140494,10954,136684,7144,130969,7144v-5715,,-9525,3810,-9525,9525l121444,22384,109061,10001v-3810,-3810,-9525,-3810,-13335,c91916,13811,91916,19526,95726,23336r,l121444,49054r,59055l83344,70009r,-34290c83344,30004,79534,26194,73819,26194v-5715,,-9525,4762,-9525,9525l64294,50959,56674,43339v-3810,-2858,-9525,-2858,-13335,952c40481,48101,40481,52864,43339,56674r7620,7620l35719,64294v-4763,,-9525,4762,-9525,9525c26194,78581,30004,83344,35719,83344r34290,l108109,121444r-59055,l23336,95726v-3810,-3810,-9525,-3810,-13335,c6191,99536,6191,105251,10001,109061r12383,12383l16669,121444v-5715,,-9525,3810,-9525,9525c7144,136684,10954,140494,16669,140494r5715,l10001,152876v-3810,3810,-3810,9525,,13335c10001,166211,10001,166211,10001,166211v3810,3810,9525,3810,13335,c23336,166211,23336,166211,23336,166211l49054,140494r59055,l70009,178594r-34290,c30004,178594,26194,182404,26194,188119v,5715,3810,9525,9525,9525l50959,197644r-7620,7620c39529,209074,39529,214789,43339,218599v3810,3810,9525,3810,13335,l64294,210979r,15240c64294,231934,68104,235744,73819,235744v5715,,9525,-3810,9525,-9525l83344,191929r38100,-38100l121444,212884,95726,238601v-3810,3810,-3810,9525,,13335c99536,255746,105251,255746,109061,251936r12383,-12382l121444,245269v,5715,3810,9525,9525,9525c136684,254794,140494,250984,140494,245269r,-5715l152876,251936v3810,3810,9525,3810,13335,c166211,251936,166211,251936,166211,251936v3810,-3810,3810,-9525,,-13335c166211,238601,166211,238601,166211,238601l140494,212884r,-59055l178594,191929r,34290c178594,231934,182404,235744,188119,235744v5715,,9525,-3810,9525,-9525l197644,210979r7620,7620c209074,222409,214789,222409,218599,218599v3810,-3810,3810,-9525,,-13335l210979,197644r15240,c231934,197644,235744,193834,235744,188119v,-5715,-3810,-9525,-9525,-9525l191929,178594,153829,140494r59055,l238601,166211v3810,3810,9525,3810,13335,c251936,166211,251936,166211,251936,166211v3810,-3810,3810,-9525,,-13335c251936,152876,251936,152876,251936,152876l239554,140494r5715,c250984,140494,254794,136684,254794,130969xe" fillcolor="#d8d8d8 [2732]" stroked="f">
                <v:stroke joinstyle="miter"/>
                <v:path arrowok="t" o:connecttype="custom" o:connectlocs="483522,248539;465446,230464;454601,230464;478098,206965;478098,181659;452792,181659;452792,181659;403989,230464;291921,230464;364223,158162;429295,158162;447370,140086;429295,122010;400374,122010;414834,107550;413026,82244;389529,82244;375068,96705;375068,67784;356993,49708;338917,67784;338917,132856;266615,205158;266615,93090;315418,44285;315418,18979;290112,18979;266615,42478;266615,31633;248539,13557;230464,31633;230464,42478;206965,18979;181659,18979;181659,44285;181659,44285;230464,93090;230464,205158;158162,132856;158162,67784;140086,49708;122010,67784;122010,96705;107550,82244;82244,84051;82244,107550;96705,122010;67784,122010;49708,140086;67784,158162;132856,158162;205158,230464;93090,230464;44285,181659;18979,181659;18979,206965;42478,230464;31633,230464;13557,248539;31633,266615;42478,266615;18979,290112;18979,315418;18979,315418;44285,315418;44285,315418;93090,266615;205158,266615;132856,338917;67784,338917;49708,356993;67784,375068;96705,375068;82244,389529;82244,414834;107550,414834;122010,400374;122010,429295;140086,447370;158162,429295;158162,364223;230464,291921;230464,403989;181659,452792;181659,478098;206965,478098;230464,454601;230464,465446;248539,483522;266615,465446;266615,454601;290112,478098;315418,478098;315418,478098;315418,452792;315418,452792;266615,403989;266615,291921;338917,364223;338917,429295;356993,447370;375068,429295;375068,400374;389529,414834;414834,414834;414834,389529;400374,375068;429295,375068;447370,356993;429295,338917;364223,338917;291921,266615;403989,266615;452792,315418;478098,315418;478098,315418;478098,290112;478098,290112;454601,266615;465446,266615;483522,248539" o:connectangles="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group id="Groep 593" o:spid="_x0000_s1051" style="position:absolute;left:88989;top:19014;width:1048;height:1048" coordorigin="88989,19014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<v:shape id="Vrije vorm: Vorm 594" o:spid="_x0000_s1052" style="position:absolute;left:88989;top:19014;width:477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color="#d8d8d8 [273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Vrije vorm: Vorm 596" o:spid="_x0000_s1053" style="position:absolute;left:89561;top:19014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color="#d8d8d8 [273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  <v:shape id="Vrije vorm: Vorm 597" o:spid="_x0000_s1054" style="position:absolute;left:89561;top:19586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color="#d8d8d8 [273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Vrije vorm: Vorm 598" o:spid="_x0000_s1055" style="position:absolute;left:88989;top:19586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" path="m16669,45244v2857,,4762,-953,6667,-2858l42386,23336v3810,-3810,3810,-9525,,-13335c38576,6191,32861,6191,29051,10001l10001,29051v-3810,3810,-3810,9525,,13335c10001,42386,10001,42386,10001,42386v1905,1905,3810,2858,6668,2858xe" fillcolor="#d8d8d8 [273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</v:group>
              <v:group id="Groep 599" o:spid="_x0000_s1056" style="position:absolute;left:65921;top:36227;width:1429;height:1429" coordorigin="65921,36227" coordsize="1428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<v:shape id="Vrije vorm: Vorm 600" o:spid="_x0000_s1057" style="position:absolute;left:66397;top:36703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" path="m45244,26194v,10521,-8529,19050,-19050,19050c15673,45244,7144,36715,7144,26194,7144,15673,15673,7144,26194,7144v10521,,19050,8529,19050,19050xe" fillcolor="#d8d8d8 [2732]" stroked="f">
                  <v:stroke joinstyle="miter"/>
                  <v:path arrowok="t" o:connecttype="custom" o:connectlocs="45244,26194;26194,45244;7144,26194;26194,7144;45244,26194" o:connectangles="0,0,0,0,0"/>
                </v:shape>
                <v:shape id="Vrije vorm: Vorm 601" o:spid="_x0000_s1058" style="position:absolute;left:65921;top:36227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" path="m10001,10001v-3810,3810,-3810,9525,,13335c10001,23336,10001,23336,10001,23336l38576,51911v3810,3810,9525,3810,13335,c51911,51911,51911,51911,51911,51911v3810,-3810,3810,-9525,,-13335c51911,38576,51911,38576,51911,38576l23336,10001v-3810,-3810,-9525,-3810,-13335,c10001,10001,10001,10001,10001,10001xe" fillcolor="#d8d8d8 [2732]" stroked="f">
                  <v:stroke joinstyle="miter"/>
                  <v:path arrowok="t" o:connecttype="custom" o:connectlocs="10001,10001;10001,23336;10001,23336;38576,51911;51911,51911;51911,51911;51911,38576;51911,38576;23336,10001;10001,10001;10001,10001" o:connectangles="0,0,0,0,0,0,0,0,0,0,0"/>
                </v:shape>
                <v:shape id="Vrije vorm: Vorm 602" o:spid="_x0000_s1059" style="position:absolute;left:66778;top:36227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" path="m38576,10001l10001,38576v-3810,3810,-3810,9525,,13335c10001,51911,10001,51911,10001,51911v3810,3810,9525,3810,13335,c23336,51911,23336,51911,23336,51911l51911,23336v3810,-3810,3810,-9525,,-13335c48101,6191,42386,6191,38576,10001xe" fillcolor="#d8d8d8 [2732]" stroked="f">
                  <v:stroke joinstyle="miter"/>
                  <v:path arrowok="t" o:connecttype="custom" o:connectlocs="38576,10001;10001,38576;10001,51911;10001,51911;23336,51911;23336,51911;51911,23336;51911,10001;38576,10001" o:connectangles="0,0,0,0,0,0,0,0,0"/>
                </v:shape>
                <v:shape id="Vrije vorm: Vorm 604" o:spid="_x0000_s1060" style="position:absolute;left:66778;top:37084;width:572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" path="m23336,10001v-3810,-3810,-9525,-3810,-13335,c6191,13811,6191,19526,10001,23336l38576,51911v3810,3810,9525,3810,13335,c51911,51911,51911,51911,51911,51911v3810,-3810,3810,-9525,,-13335c51911,38576,51911,38576,51911,38576l23336,10001xe" fillcolor="#d8d8d8 [2732]" stroked="f">
                  <v:stroke joinstyle="miter"/>
                  <v:path arrowok="t" o:connecttype="custom" o:connectlocs="23336,10001;10001,10001;10001,23336;38576,51911;51911,51911;51911,51911;51911,38576;51911,38576;23336,10001" o:connectangles="0,0,0,0,0,0,0,0,0"/>
                </v:shape>
                <v:shape id="Vrije vorm: Vorm 160" o:spid="_x0000_s1061" style="position:absolute;left:65921;top:37084;width:572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" path="m38576,10001l10001,38576v-3810,3810,-3810,9525,,13335c10001,51911,10001,51911,10001,51911v3810,3810,9525,3810,13335,c23336,51911,23336,51911,23336,51911l51911,23336v3810,-3810,3810,-9525,,-13335c48101,6191,42386,6191,38576,10001xe" fillcolor="#d8d8d8 [2732]" stroked="f">
                  <v:stroke joinstyle="miter"/>
                  <v:path arrowok="t" o:connecttype="custom" o:connectlocs="38576,10001;10001,38576;10001,51911;10001,51911;23336,51911;23336,51911;51911,23336;51911,10001;38576,10001" o:connectangles="0,0,0,0,0,0,0,0,0"/>
                </v:shape>
              </v:group>
              <v:shape id="Afbeelding 603" o:spid="_x0000_s1062" style="position:absolute;left:81277;top:4839;width:817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Afbeelding 586" o:spid="_x0000_s1063" style="position:absolute;left:65939;top:52121;width:2572;height:2571;rotation:-594664fd;visibility:visible;mso-wrap-style:square;v-text-anchor:middle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" path="m254794,130969v,-5715,-3810,-9525,-9525,-9525l239554,121444r12382,-12383c255746,105251,255746,99536,251936,95726v-3810,-3810,-9525,-3810,-13335,l238601,95726r-25717,25718l153829,121444,191929,83344r34290,c231934,83344,235744,79534,235744,73819v,-5715,-3810,-9525,-9525,-9525l210979,64294r7620,-7620c222409,52864,221456,46196,217646,43339v-3810,-2858,-8572,-2858,-12382,l197644,50959r,-15240c197644,30004,193834,26194,188119,26194v-5715,,-9525,3810,-9525,9525l178594,70009r-38100,38100l140494,49054,166211,23336v3810,-3810,3810,-9525,,-13335c162401,6191,156686,6191,152876,10001l140494,22384r,-5715c140494,10954,136684,7144,130969,7144v-5715,,-9525,3810,-9525,9525l121444,22384,109061,10001v-3810,-3810,-9525,-3810,-13335,c91916,13811,91916,19526,95726,23336r,l121444,49054r,59055l83344,70009r,-34290c83344,30004,79534,26194,73819,26194v-5715,,-9525,4762,-9525,9525l64294,50959,56674,43339v-3810,-2858,-9525,-2858,-13335,952c40481,48101,40481,52864,43339,56674r7620,7620l35719,64294v-4763,,-9525,4762,-9525,9525c26194,78581,30004,83344,35719,83344r34290,l108109,121444r-59055,l23336,95726v-3810,-3810,-9525,-3810,-13335,c6191,99536,6191,105251,10001,109061r12383,12383l16669,121444v-5715,,-9525,3810,-9525,9525c7144,136684,10954,140494,16669,140494r5715,l10001,152876v-3810,3810,-3810,9525,,13335c10001,166211,10001,166211,10001,166211v3810,3810,9525,3810,13335,c23336,166211,23336,166211,23336,166211l49054,140494r59055,l70009,178594r-34290,c30004,178594,26194,182404,26194,188119v,5715,3810,9525,9525,9525l50959,197644r-7620,7620c39529,209074,39529,214789,43339,218599v3810,3810,9525,3810,13335,l64294,210979r,15240c64294,231934,68104,235744,73819,235744v5715,,9525,-3810,9525,-9525l83344,191929r38100,-38100l121444,212884,95726,238601v-3810,3810,-3810,9525,,13335c99536,255746,105251,255746,109061,251936r12383,-12382l121444,245269v,5715,3810,9525,9525,9525c136684,254794,140494,250984,140494,245269r,-5715l152876,251936v3810,3810,9525,3810,13335,c166211,251936,166211,251936,166211,251936v3810,-3810,3810,-9525,,-13335c166211,238601,166211,238601,166211,238601l140494,212884r,-59055l178594,191929r,34290c178594,231934,182404,235744,188119,235744v5715,,9525,-3810,9525,-9525l197644,210979r7620,7620c209074,222409,214789,222409,218599,218599v3810,-3810,3810,-9525,,-13335l210979,197644r15240,c231934,197644,235744,193834,235744,188119v,-5715,-3810,-9525,-9525,-9525l191929,178594,153829,140494r59055,l238601,166211v3810,3810,9525,3810,13335,c251936,166211,251936,166211,251936,166211v3810,-3810,3810,-9525,,-13335c251936,152876,251936,152876,251936,152876l239554,140494r5715,c250984,140494,254794,136684,254794,130969xe" fillcolor="#d8d8d8 [2732]" stroked="f">
                <v:stroke joinstyle="miter"/>
                <v:path arrowok="t" o:connecttype="custom" o:connectlocs="254794,130969;245269,121444;239554,121444;251936,109061;251936,95726;238601,95726;238601,95726;212884,121444;153829,121444;191929,83344;226219,83344;235744,73819;226219,64294;210979,64294;218599,56674;217646,43339;205264,43339;197644,50959;197644,35719;188119,26194;178594,35719;178594,70009;140494,108109;140494,49054;166211,23336;166211,10001;152876,10001;140494,22384;140494,16669;130969,7144;121444,16669;121444,22384;109061,10001;95726,10001;95726,23336;95726,23336;121444,49054;121444,108109;83344,70009;83344,35719;73819,26194;64294,35719;64294,50959;56674,43339;43339,44291;43339,56674;50959,64294;35719,64294;26194,73819;35719,83344;70009,83344;108109,121444;49054,121444;23336,95726;10001,95726;10001,109061;22384,121444;16669,121444;7144,130969;16669,140494;22384,140494;10001,152876;10001,166211;10001,166211;23336,166211;23336,166211;49054,140494;108109,140494;70009,178594;35719,178594;26194,188119;35719,197644;50959,197644;43339,205264;43339,218599;56674,218599;64294,210979;64294,226219;73819,235744;83344,226219;83344,191929;121444,153829;121444,212884;95726,238601;95726,251936;109061,251936;121444,239554;121444,245269;130969,254794;140494,245269;140494,239554;152876,251936;166211,251936;166211,251936;166211,238601;166211,238601;140494,212884;140494,153829;178594,191929;178594,226219;188119,235744;197644,226219;197644,210979;205264,218599;218599,218599;218599,205264;210979,197644;226219,197644;235744,188119;226219,178594;191929,178594;153829,140494;212884,140494;238601,166211;251936,166211;251936,166211;251936,152876;251936,152876;239554,140494;245269,140494;254794,130969" o:connectangles="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Afbeelding 584" o:spid="_x0000_s1064" style="position:absolute;left:87275;top:3182;width:2191;height:2191;rotation:-1292616fd;visibility:visible;mso-wrap-style:square;v-text-anchor:middle" coordsize="2190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" path="m155734,121444r14287,l198596,159544v1905,2857,4763,3810,7620,3810c208121,163354,210026,162401,211931,161449v3810,-2858,4763,-9525,1905,-13335l194786,121444r12383,c212884,121444,216694,117634,216694,111919v,-5715,-3810,-9525,-9525,-9525l194786,102394,214789,75724v2857,-3810,1905,-10478,-1905,-13335l212884,62389v-3810,-2858,-10478,-1905,-13335,1905l170974,102394r-15240,l170974,87154v2857,-4763,952,-10478,-3810,-13335c164306,71914,160496,71914,157639,73819r-28575,28575l121444,102394r,-7620l150019,66199v3810,-3810,4762,-9525,952,-13335c147161,49054,141446,48101,137636,51911v,,-952,953,-952,953l121444,68104r,-15240l159544,24289v3810,-2858,4762,-9525,1905,-13335l161449,10954c158591,7144,151924,6191,148114,9049l121444,29051r,-12382c121444,10954,117634,7144,111919,7144v-5715,,-9525,3810,-9525,9525l102394,29051,75724,9049c70961,6191,65246,7144,62389,10954v-3810,3810,-2858,10477,1905,13335c64294,24289,64294,24289,64294,24289r38100,28575l102394,68104,87154,51911c84296,48101,77629,47149,73819,50006v-4763,2858,-5715,8573,-2858,13335c71914,64294,72866,65246,73819,66199r28575,28575l102394,102394r-7620,l66199,73819c62389,70009,56674,69056,52864,72866v-3810,3810,-4763,9525,-953,13335c51911,86201,52864,87154,52864,87154r15240,15240l52864,102394,24289,64294c21431,60484,14764,59531,10954,62389r,c7144,65246,6191,71914,9049,75724r20002,26670l16669,102394v-5715,,-9525,3810,-9525,9525c7144,117634,10954,121444,16669,121444r12382,l9049,148114v-2858,3810,-1905,10477,1905,13335c12859,162401,14764,163354,16669,163354v2857,,5715,-953,7620,-3810l52864,121444r14287,l51911,136684v-3810,3810,-3810,9525,,13335c55721,153829,61436,153829,65246,150019l93821,121444r8573,l102394,129064,73819,157639v-3810,3810,-2858,10477,952,13335c78581,173831,83344,173831,87154,170974r15240,-15240l102394,170021,64294,198596v-3810,2858,-4763,9525,-1905,13335c65246,215741,71914,216694,75724,213836r26670,-20002l102394,207169v,5715,3810,9525,9525,9525c117634,216694,121444,212884,121444,207169r,-12383l148114,214789v1905,952,3810,1905,5715,1905c159544,216694,163354,212884,163354,207169v,-2858,-953,-5715,-3810,-7620l121444,170974r,-15240l136684,170974v3810,3810,9525,3810,13335,c153829,167164,153829,161449,150019,157639l121444,129064r,-7620l129064,121444r28575,28575c161449,153829,167164,153829,170974,150019v3810,-3810,3810,-9525,,-13335l155734,121444xe" fillcolor="#d8d8d8 [2732]" stroked="f">
                <v:stroke joinstyle="miter"/>
                <v:path arrowok="t" o:connecttype="custom" o:connectlocs="155734,121444;170021,121444;198596,159544;206216,163354;211931,161449;213836,148114;194786,121444;207169,121444;216694,111919;207169,102394;194786,102394;214789,75724;212884,62389;212884,62389;199549,64294;170974,102394;155734,102394;170974,87154;167164,73819;157639,73819;129064,102394;121444,102394;121444,94774;150019,66199;150971,52864;137636,51911;136684,52864;121444,68104;121444,52864;159544,24289;161449,10954;161449,10954;148114,9049;121444,29051;121444,16669;111919,7144;102394,16669;102394,29051;75724,9049;62389,10954;64294,24289;64294,24289;102394,52864;102394,68104;87154,51911;73819,50006;70961,63341;73819,66199;102394,94774;102394,102394;94774,102394;66199,73819;52864,72866;51911,86201;52864,87154;68104,102394;52864,102394;24289,64294;10954,62389;10954,62389;9049,75724;29051,102394;16669,102394;7144,111919;16669,121444;29051,121444;9049,148114;10954,161449;16669,163354;24289,159544;52864,121444;67151,121444;51911,136684;51911,150019;65246,150019;93821,121444;102394,121444;102394,129064;73819,157639;74771,170974;87154,170974;102394,155734;102394,170021;64294,198596;62389,211931;75724,213836;102394,193834;102394,207169;111919,216694;121444,207169;121444,194786;148114,214789;153829,216694;163354,207169;159544,199549;121444,170974;121444,155734;136684,170974;150019,170974;150019,157639;121444,129064;121444,121444;129064,121444;157639,150019;170974,150019;170974,136684;155734,121444" o:connectangles="0,0,0,0,0,0,0,0,0,0,0,0,0,0,0,0,0,0,0,0,0,0,0,0,0,0,0,0,0,0,0,0,0,0,0,0,0,0,0,0,0,0,0,0,0,0,0,0,0,0,0,0,0,0,0,0,0,0,0,0,0,0,0,0,0,0,0,0,0,0,0,0,0,0,0,0,0,0,0,0,0,0,0,0,0,0,0,0,0,0,0,0,0,0,0,0,0,0,0,0,0,0,0,0,0,0,0"/>
              </v:shape>
              <v:group id="Groep 164" o:spid="_x0000_s1065" style="position:absolute;left:89079;top:52801;width:1429;height:1429" coordorigin="89079,52801" coordsize="1428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<v:shape id="Vrije vorm: Vorm 165" o:spid="_x0000_s1066" style="position:absolute;left:89555;top:53278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" path="m45244,26194v,10521,-8529,19050,-19050,19050c15673,45244,7144,36715,7144,26194,7144,15673,15673,7144,26194,7144v10521,,19050,8529,19050,19050xe" fillcolor="#d8d8d8 [2732]" stroked="f">
                  <v:stroke joinstyle="miter"/>
                  <v:path arrowok="t" o:connecttype="custom" o:connectlocs="45244,26194;26194,45244;7144,26194;26194,7144;45244,26194" o:connectangles="0,0,0,0,0"/>
                </v:shape>
                <v:shape id="Vrije vorm: Vorm 166" o:spid="_x0000_s1067" style="position:absolute;left:89079;top:52801;width:572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" path="m10001,10001v-3810,3810,-3810,9525,,13335c10001,23336,10001,23336,10001,23336l38576,51911v3810,3810,9525,3810,13335,c51911,51911,51911,51911,51911,51911v3810,-3810,3810,-9525,,-13335c51911,38576,51911,38576,51911,38576l23336,10001v-3810,-3810,-9525,-3810,-13335,c10001,10001,10001,10001,10001,10001xe" fillcolor="#d8d8d8 [2732]" stroked="f">
                  <v:stroke joinstyle="miter"/>
                  <v:path arrowok="t" o:connecttype="custom" o:connectlocs="10001,10001;10001,23336;10001,23336;38576,51911;51911,51911;51911,51911;51911,38576;51911,38576;23336,10001;10001,10001;10001,10001" o:connectangles="0,0,0,0,0,0,0,0,0,0,0"/>
                </v:shape>
                <v:shape id="Vrije vorm: Vorm 167" o:spid="_x0000_s1068" style="position:absolute;left:89936;top:52801;width:572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" path="m38576,10001l10001,38576v-3810,3810,-3810,9525,,13335c10001,51911,10001,51911,10001,51911v3810,3810,9525,3810,13335,c23336,51911,23336,51911,23336,51911l51911,23336v3810,-3810,3810,-9525,,-13335c48101,6191,42386,6191,38576,10001xe" fillcolor="#d8d8d8 [2732]" stroked="f">
                  <v:stroke joinstyle="miter"/>
                  <v:path arrowok="t" o:connecttype="custom" o:connectlocs="38576,10001;10001,38576;10001,51911;10001,51911;23336,51911;23336,51911;51911,23336;51911,10001;38576,10001" o:connectangles="0,0,0,0,0,0,0,0,0"/>
                </v:shape>
                <v:shape id="Vrije vorm: Vorm 168" o:spid="_x0000_s1069" style="position:absolute;left:89936;top:53659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" path="m23336,10001v-3810,-3810,-9525,-3810,-13335,c6191,13811,6191,19526,10001,23336l38576,51911v3810,3810,9525,3810,13335,c51911,51911,51911,51911,51911,51911v3810,-3810,3810,-9525,,-13335c51911,38576,51911,38576,51911,38576l23336,10001xe" fillcolor="#d8d8d8 [2732]" stroked="f">
                  <v:stroke joinstyle="miter"/>
                  <v:path arrowok="t" o:connecttype="custom" o:connectlocs="23336,10001;10001,10001;10001,23336;38576,51911;51911,51911;51911,51911;51911,38576;51911,38576;23336,10001" o:connectangles="0,0,0,0,0,0,0,0,0"/>
                </v:shape>
                <v:shape id="Vrije vorm: Vorm 169" o:spid="_x0000_s1070" style="position:absolute;left:89079;top:53659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" path="m38576,10001l10001,38576v-3810,3810,-3810,9525,,13335c10001,51911,10001,51911,10001,51911v3810,3810,9525,3810,13335,c23336,51911,23336,51911,23336,51911l51911,23336v3810,-3810,3810,-9525,,-13335c48101,6191,42386,6191,38576,10001xe" fillcolor="#d8d8d8 [2732]" stroked="f">
                  <v:stroke joinstyle="miter"/>
                  <v:path arrowok="t" o:connecttype="custom" o:connectlocs="38576,10001;10001,38576;10001,51911;10001,51911;23336,51911;23336,51911;51911,23336;51911,10001;38576,10001" o:connectangles="0,0,0,0,0,0,0,0,0"/>
                </v:shape>
              </v:group>
              <v:group id="Groep 170" o:spid="_x0000_s1071" style="position:absolute;left:65089;top:68614;width:1428;height:1429" coordorigin="65089,68614" coordsize="1428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shape id="Vrije vorm: Vorm 171" o:spid="_x0000_s1072" style="position:absolute;left:65565;top:69091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" path="m45244,26194v,10521,-8529,19050,-19050,19050c15673,45244,7144,36715,7144,26194,7144,15673,15673,7144,26194,7144v10521,,19050,8529,19050,19050xe" fillcolor="#d8d8d8 [2732]" stroked="f">
                  <v:stroke joinstyle="miter"/>
                  <v:path arrowok="t" o:connecttype="custom" o:connectlocs="45244,26194;26194,45244;7144,26194;26194,7144;45244,26194" o:connectangles="0,0,0,0,0"/>
                </v:shape>
                <v:shape id="Vrije vorm: Vorm 172" o:spid="_x0000_s1073" style="position:absolute;left:65089;top:68614;width:571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" path="m10001,10001v-3810,3810,-3810,9525,,13335c10001,23336,10001,23336,10001,23336l38576,51911v3810,3810,9525,3810,13335,c51911,51911,51911,51911,51911,51911v3810,-3810,3810,-9525,,-13335c51911,38576,51911,38576,51911,38576l23336,10001v-3810,-3810,-9525,-3810,-13335,c10001,10001,10001,10001,10001,10001xe" fillcolor="#d8d8d8 [2732]" stroked="f">
                  <v:stroke joinstyle="miter"/>
                  <v:path arrowok="t" o:connecttype="custom" o:connectlocs="10001,10001;10001,23336;10001,23336;38576,51911;51911,51911;51911,51911;51911,38576;51911,38576;23336,10001;10001,10001;10001,10001" o:connectangles="0,0,0,0,0,0,0,0,0,0,0"/>
                </v:shape>
                <v:shape id="Vrije vorm: Vorm 173" o:spid="_x0000_s1074" style="position:absolute;left:65946;top:68614;width:571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" path="m38576,10001l10001,38576v-3810,3810,-3810,9525,,13335c10001,51911,10001,51911,10001,51911v3810,3810,9525,3810,13335,c23336,51911,23336,51911,23336,51911l51911,23336v3810,-3810,3810,-9525,,-13335c48101,6191,42386,6191,38576,10001xe" fillcolor="#d8d8d8 [2732]" stroked="f">
                  <v:stroke joinstyle="miter"/>
                  <v:path arrowok="t" o:connecttype="custom" o:connectlocs="38576,10001;10001,38576;10001,51911;10001,51911;23336,51911;23336,51911;51911,23336;51911,10001;38576,10001" o:connectangles="0,0,0,0,0,0,0,0,0"/>
                </v:shape>
                <v:shape id="Vrije vorm: Vorm 174" o:spid="_x0000_s1075" style="position:absolute;left:65946;top:69472;width:571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" path="m23336,10001v-3810,-3810,-9525,-3810,-13335,c6191,13811,6191,19526,10001,23336l38576,51911v3810,3810,9525,3810,13335,c51911,51911,51911,51911,51911,51911v3810,-3810,3810,-9525,,-13335c51911,38576,51911,38576,51911,38576l23336,10001xe" fillcolor="#d8d8d8 [2732]" stroked="f">
                  <v:stroke joinstyle="miter"/>
                  <v:path arrowok="t" o:connecttype="custom" o:connectlocs="23336,10001;10001,10001;10001,23336;38576,51911;51911,51911;51911,51911;51911,38576;51911,38576;23336,10001" o:connectangles="0,0,0,0,0,0,0,0,0"/>
                </v:shape>
                <v:shape id="Vrije vorm: Vorm 175" o:spid="_x0000_s1076" style="position:absolute;left:65089;top:69472;width:571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" path="m38576,10001l10001,38576v-3810,3810,-3810,9525,,13335c10001,51911,10001,51911,10001,51911v3810,3810,9525,3810,13335,c23336,51911,23336,51911,23336,51911l51911,23336v3810,-3810,3810,-9525,,-13335c48101,6191,42386,6191,38576,10001xe" fillcolor="#d8d8d8 [2732]" stroked="f">
                  <v:stroke joinstyle="miter"/>
                  <v:path arrowok="t" o:connecttype="custom" o:connectlocs="38576,10001;10001,38576;10001,51911;10001,51911;23336,51911;23336,51911;51911,23336;51911,10001;38576,10001" o:connectangles="0,0,0,0,0,0,0,0,0"/>
                </v:shape>
              </v:group>
              <v:shape id="Afbeelding 603" o:spid="_x0000_s1077" style="position:absolute;left:54907;top:11843;width:816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Afbeelding 603" o:spid="_x0000_s1078" style="position:absolute;left:60230;top:38673;width:817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Afbeelding 603" o:spid="_x0000_s1079" style="position:absolute;left:76913;top:50791;width:817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Afbeelding 603" o:spid="_x0000_s1080" style="position:absolute;left:91893;top:69940;width:816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Afbeelding 603" o:spid="_x0000_s1081" style="position:absolute;left:95292;top:58510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Afbeelding 603" o:spid="_x0000_s1082" style="position:absolute;left:57568;top:30296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Afbeelding 603" o:spid="_x0000_s1083" style="position:absolute;left:61478;top:70133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group id="Groep 611" o:spid="_x0000_s1084" style="position:absolute;left:65833;top:4673;width:1048;height:1047" coordorigin="65833,4673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<v:shape id="Vrije vorm: Vorm 612" o:spid="_x0000_s1085" style="position:absolute;left:65833;top:4673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color="#d8d8d8 [273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Vrije vorm: Vorm 613" o:spid="_x0000_s1086" style="position:absolute;left:66405;top:4673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color="#d8d8d8 [273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  <v:shape id="Vrije vorm: Vorm 615" o:spid="_x0000_s1087" style="position:absolute;left:66405;top:5244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color="#d8d8d8 [273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Vrije vorm: Vorm 616" o:spid="_x0000_s1088" style="position:absolute;left:65833;top:5244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color="#d8d8d8 [273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</v:group>
              <v:shape id="Afbeelding 4" o:spid="_x0000_s1089" style="position:absolute;left:11869;top:67747;width:4969;height:7784;visibility:visible;mso-wrap-style:square;v-text-anchor:middle" coordsize="1147252,179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" path="m1107423,944437v-917,-8834,-13327,-25603,-32696,-45507c1071304,893595,1066849,889407,1061878,886195,1002890,830247,899465,758525,830094,758525v-100862,,-212490,23213,-252108,23213c538367,781738,406873,743802,388861,747416v-17993,3614,-108052,23729,-108052,23729l288037,663379r145892,c433929,663379,507774,629689,433929,582881,360084,536015,318592,469647,280790,480469v-37802,10804,18050,-75489,18050,-75489c298840,404980,403317,364501,417715,341097v14378,-23404,-70251,30230,-102660,26616c282645,364100,306049,326068,306049,326068v,,95432,-133387,217920,-127976c646438,203503,495154,178226,484351,178226v-10804,,23404,-53998,61225,-61206c583397,109811,534792,79084,466339,147556v-68453,68433,-63042,81072,-100863,77458c327655,221401,378096,143961,401500,127766v23404,-16215,8987,-27974,-3595,-23901c385305,107937,334883,178207,325877,225014v-9025,46808,-45049,81054,-45049,81054l267692,316871r-10268,12888l248418,319223r-8986,c239432,319223,216028,398192,190788,408976v-25220,10804,-43232,-37955,-43232,-37955c147556,371021,154783,351117,190788,311517v36024,-39618,63022,-81990,63022,-81990l248399,211056r-17993,19580l161954,298936v,,-66617,37763,-30613,-34265c167346,192605,176352,142202,215989,120595,255608,98989,315055,57496,315055,57496l313238,37668,293448,52085v,,-57669,46808,-55852,30613c239432,66483,243007,37687,243007,37687l224995,28681r-1797,19829l219584,79122v,,-68453,97249,-79256,104457c129525,190788,120672,147556,120672,147556v,,-19943,-21588,-19943,12620c100729,194402,115146,201591,115146,201591v,,-41435,198093,55833,270159c171266,471980,171495,472209,171782,472419v-12065,3748,-61015,27343,-90862,168646c46674,803172,28681,873403,28681,873403r27917,66636c56598,940039,99371,1075128,131781,1084134v32429,9006,16004,149468,16004,149468l158474,1287638r-497,109887l170061,1543456r-6119,40498l158130,1688526r-15985,83883l196180,1772409v,,7629,-33481,7629,-51473c203809,1702943,211859,1685505,211859,1685505r20211,-270006l232070,1255266r18069,-12677l269968,1422707r9942,10804l271363,1696461r1989,7228c273352,1703689,248284,1746997,251879,1752351v3595,5373,39676,16253,55891,c323984,1736099,317253,1714492,317253,1714492r-3556,-14417l327674,1406493r,-129601l351977,1183180v,,1338,-25201,42754,-25201c436128,1157979,606132,1130961,649364,1109355v43213,-21607,55259,-19829,55259,-19829c704623,1089526,746670,1089526,761068,1132759v14379,43232,131838,140462,146236,153081c921683,1298460,1020921,1350679,939867,1518178v-81053,167499,-30498,106293,-70135,158512c830094,1728909,833708,1734320,839100,1741529v5411,7189,41454,3595,50441,3595c898585,1745124,911186,1714492,911186,1701891v,-12600,27018,-7208,30632,-21606c945412,1665887,946177,1622654,946177,1622654r12486,-30612l958663,1665925r-1224,16176c957439,1682101,903691,1762371,927114,1760956v23384,-1415,63194,19,63194,19c990308,1760975,1012909,1721739,1005720,1692905v-7190,-28835,13040,-16215,13040,-16215l1033464,1498369v,,28930,-122488,54169,-153101c1112854,1314675,1051686,1282226,1048091,1275037v-3613,-7189,-91856,-120653,,-264748c1049889,1007460,1051495,1004802,1053139,1002106r2792,153l1093370,1099947v,,33767,7381,33767,-37630c1127137,1017307,1110999,978663,1107423,944437xm175128,475230r-554,937l174574,474733v210,153,344,325,554,497xe" fillcolor="white [3212]" stroked="f" strokeweight="1.5pt">
                <v:stroke joinstyle="miter"/>
                <v:path arrowok="t" o:connecttype="custom" o:connectlocs="479615,409028;465455,389320;459890,383804;359507,328511;250321,338565;168412,323700;121616,333977;124746,287304;187931,287304;187931,252441;121608,208087;129425,175394;180909,147726;136448,159254;132547,141218;226926,85792;209768,77188;236284,50680;201967,63905;158285,97452;173886,55334;172329,44983;141135,97452;121624,132556;115935,137234;111488,142816;107588,138253;103696,138253;82629,177124;63905,160686;82629,134916;109923,99406;107579,91407;99787,99887;70141,129467;56883,114627;93543,52229;136448,24901;135661,16314;127090,22558;102901,35816;105244,16322;97443,12422;96665,21009;95100,34267;60775,79507;52262,63905;43625,69371;49869,87307;74050,204311;74397,204601;35046,277640;12421,378264;24512,407124;57073,469530;64004,534263;68634,557666;68418,605257;73652,668459;71002,685998;68485,731287;61562,767616;84964,767616;88268,745324;91754,729979;100508,613042;100508,543646;108333,538156;116921,616163;121227,620842;117525,734724;118386,737854;109087,758930;133293,758930;137400,742533;135859,736289;141913,609141;141913,553012;152438,512426;170955,501512;281234,480453;305166,471865;329612,490589;392946,556887;407048,657511;376673,726161;363407,754243;385253,755800;394627,737076;407893,727718;409781,702759;415189,689501;415189,721499;414659,728505;401525,762656;428894,762665;435569,733184;441216,726161;447584,648932;471045,582625;453919,552209;453919,437548;456105,434004;457315,434071;473529,476378;488153,460081;479615,409028;75846,205818;75607,206224;75607,205603;75846,205818" o:connectangles="0,0,0,0,0,0,0,0,0,0,0,0,0,0,0,0,0,0,0,0,0,0,0,0,0,0,0,0,0,0,0,0,0,0,0,0,0,0,0,0,0,0,0,0,0,0,0,0,0,0,0,0,0,0,0,0,0,0,0,0,0,0,0,0,0,0,0,0,0,0,0,0,0,0,0,0,0,0,0,0,0,0,0,0,0,0,0,0,0,0,0,0,0,0,0,0,0,0,0,0,0,0,0,0,0,0,0,0,0,0,0"/>
              </v:shape>
              <v:shape id="Vrije vorm: Vorm 618" o:spid="_x0000_s1090" style="position:absolute;left:766;top:56844;width:17109;height:19109;visibility:visible;mso-wrap-style:square;v-text-anchor:middle" coordsize="2321980,259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" path="m2267037,1088798r-6815,-5338c2260222,1083460,2055315,1142595,2019249,1136926v,,-97041,-34920,-138897,-29552c1880352,1107374,1840305,1072001,1996059,1004483r-1387,-12183c1994672,992300,1919886,1012142,1894073,1033251v,,41675,-134675,223242,-351343l2105373,672108v,,-209461,259187,-255539,368441c1849834,1040549,1821579,1094286,1778094,1116752v,,-18334,-13208,-43002,6996c1735092,1123748,1613203,1269520,1388967,1326002v35463,-74002,91582,-361325,91582,-361325c1501537,949177,1519058,924088,1533563,894656v36910,-24155,98005,-74032,98005,-74032c1675565,823127,1745044,754855,1745044,754855v25300,15108,138957,24215,138957,24215l1883910,770023v-42308,-2020,-125145,-33774,-125145,-33774c1772123,723191,1786628,681697,1786628,681697v36217,9982,202012,-3739,202012,-3739l1987857,668157v-34468,5459,-200897,483,-200897,483c1794981,640987,1841059,630885,1841059,630885r-2714,-14263c1780959,616079,1775983,643882,1775983,643882v-693,18154,-43725,80727,-43725,80727c1687236,783804,1650868,781000,1650868,781000v-15560,-5941,-23250,3890,-23250,3890c1604187,806511,1579520,824876,1555908,840165v31482,-91733,41826,-194232,41826,-194232c1673092,634172,1914639,464185,1914639,464185r-15199,-17822c1811808,512344,1594236,586195,1594236,586195v5006,-48129,-34800,-154759,-34800,-154759c1648093,391329,1955620,89713,1955620,89713l1937889,71469v-59558,67850,-399381,333340,-399381,333340c1508775,336416,1583772,240099,1583772,240099r-29070,-23883c1439507,310060,1475664,373658,1475664,373658v28648,37333,46470,233223,46470,233223c1530426,799334,1453349,853916,1453349,853916v-40801,13841,-39745,46138,-39745,46138c1382815,1130232,1291142,1323318,1241053,1415081r-22616,l1215723,1415081v-18456,-65739,-67489,-211270,-170651,-350619c1073207,1009428,1122934,888625,1100649,756242v,,16194,-56693,98247,-119899l1333149,547716r-5278,-2624c1327871,545092,1232248,589421,1219914,600850v,,74605,-127256,65378,-157110l1279170,445036v,,-60975,141762,-80757,159312c1198413,604348,1134393,642525,1118139,668429v,,-38147,6121,-4403,-111908l1106288,551697v,,-23250,50902,-23220,75027c1083068,626724,1026858,541594,989073,340668r-10946,2171c978127,342839,1026858,578897,1066814,654768v,,17068,40439,9650,75058c1076464,729826,1060693,734078,1060693,757116v,,24275,128403,-40710,275050c976317,978217,924118,926319,861937,881508v,,-55094,-100508,-28014,-299988l898335,275532r-10826,3558c887509,279090,815860,471091,814472,503659v,,-70835,-277854,-124331,-306502l683446,207380v,,109375,279241,106118,330505c789564,537885,753166,678199,766133,736188v,,-44389,60673,-158950,-148636l590235,591080v,,37393,102137,70384,135519c660619,726599,466628,685678,139801,459481r-12152,18033c127649,477514,517651,737244,676541,787604v,,78887,32538,115948,90587c792489,878191,776476,905603,807929,937447v,,124814,85129,232861,257046c799183,1257337,609083,1172630,609083,1172630v-30940,-7297,-41706,12545,-41706,12545c518435,1184150,469432,1148355,469432,1148355,380021,1070433,77952,929757,77952,929757r-6483,14083c329872,1058582,426521,1161201,426521,1161201v-32478,-7689,-108379,7449,-108379,7449l322243,1180169v169595,-7840,149149,41524,149149,41524c431406,1235294,359666,1309356,359666,1309356v-29884,20988,-239978,57959,-239978,57959l115948,1375155v37152,21863,232138,-37996,232138,-37996c328786,1350066,238742,1464627,238742,1464627r1900,7961l402607,1320151v111154,-90285,192574,-94025,192574,-94025c802983,1313638,1021581,1252784,1066875,1238400v37362,66644,71137,144415,94779,233404c1192443,1698574,1100287,2170630,1100287,2170630v-76294,114440,-122100,366239,-122100,366239l1218497,2536869r52772,l1506935,2536869v,,-45836,-251799,-122130,-366239c1384805,2170630,1282517,1624180,1337340,1424761r48551,-21923c1395812,1393249,1402838,1382815,1407723,1373376v87813,-21018,248301,-75479,363496,-207621c1771219,1165755,1846005,1133277,1985504,1165484r212507,65678l2196202,1223231v,,-131298,-63296,-154276,-66432c2041865,1156799,2243274,1124894,2267037,1088798xe" fillcolor="white [3212]" stroked="f" strokeweight="2.37pt">
                <v:stroke joinstyle="miter"/>
                <v:path arrowok="t" o:connecttype="custom" o:connectlocs="1670415,802257;1665394,798324;1487838,837719;1385495,815944;1470751,740131;1469729,731154;1395605,761328;1560096,502449;1551297,495228;1363009,766706;1310149,822854;1278464,828009;1023429,977035;1090909,710801;1129972,659208;1202184,604659;1285797,556198;1388184,574041;1388117,567375;1295907,542489;1316437,502293;1465285,499538;1464708,492317;1316681,492673;1356543,464854;1354543,454344;1308593,474430;1276376,533912;1216405,575463;1199274,578329;1146436,619057;1177255,475942;1410759,342025;1399560,328893;1174677,431925;1149036,317894;1440955,66103;1427890,52660;1133615,298275;1166967,176912;1145547,159314;1087310,275322;1121550,447167;1070868,629189;1041582,663185;914442,1042671;897778,1042671;895778,1042671;770038,784325;810989,557220;883380,468875;982301,403572;978412,401639;898866,442723;947039,326960;942528,327915;883024,445301;823876,492517;820631,410060;815144,406506;798034,461788;728776,251014;720711,252613;786058,482451;793168,537756;781548,557864;751552,760529;635099,649520;614458,428480;661918,203020;653941,205641;600125,371110;508515,145271;503582,152803;581773,396329;564508,542444;447389,432925;434901,435524;486762,535378;103009,338558;94055,351846;498494,580329;583928,647076;595304,690737;766883,880136;448789,864027;418059,873270;345890,846140;57437,685071;52660,695448;314272,855605;234416,861094;237438,869582;347335,900178;265012,964770;88189,1007476;85434,1013253;256479,985256;175912,1079178;177312,1085044;296652,972724;438546,903444;786103,912488;855939,1084466;810722,1599381;720755,1869236;897822,1869236;936706,1869236;1110351,1869236;1020363,1599381;985389,1049804;1021163,1033650;1037249,1011942;1305083,858961;1462974,858761;1619555,907155;1618222,901311;1504547,852362;1670415,802257" o:connectangles="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Vrije vorm: Vorm 619" o:spid="_x0000_s1091" style="position:absolute;left:39251;top:43917;width:15965;height:31280;visibility:visible;mso-wrap-style:square;v-text-anchor:middle" coordsize="1596414,3128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" path="m827137,v71522,38301,166225,409779,166225,409779c995218,366237,1091010,109540,1091010,109540r14474,-4756l1019368,513876v-36205,266696,37453,401071,37453,401071c1139954,974857,1209742,1044243,1268122,1116370v86882,-196061,54427,-367730,54427,-367730c1322549,717840,1343634,712155,1343634,712155v9918,-46284,-12901,-100350,-12901,-100350c1277313,510369,1212162,194770,1212162,194770r14634,-2903c1277313,460497,1352463,574312,1352463,574312v-40,-32254,31045,-100308,31045,-100308l1393465,480454v-45114,157799,5887,149616,5887,149616c1421083,595437,1506675,544396,1506675,544396v16529,-14664,54572,-94199,80780,-151787l1596414,372680r,47898l1583750,449662v-23394,47523,-48330,90057,-48330,90057c1539543,535899,1550625,529330,1564929,521625r31485,-16057l1596414,528357r-89094,58815c1397619,671676,1375968,747472,1375968,747472v29794,176990,-36688,338498,-74304,412076c1439587,1345852,1505142,1540421,1529817,1628311r3629,l1563682,1628311v8371,-15336,17611,-32788,27451,-52189l1596414,1565260r,1562832l1533526,3128092r-321284,c1212242,3128092,1273483,2791448,1375484,2638447v,,123209,-631118,82045,-934300c1425921,1585173,1380765,1481196,1330814,1392096v-60556,19231,-352812,100590,-630634,-16410c700180,1375686,591325,1380686,442717,1501394l226177,1705195r-2540,-10643c223637,1694552,344022,1541389,369825,1524132v,,-260688,80029,-310358,50799l64467,1564450v,,280886,-49429,320840,-77489c385307,1486961,481220,1387943,534680,1369759v,,27335,-65997,-199406,-55515l329791,1298843v,,101476,-20239,144898,-9959c474689,1288884,345474,1151687,,998282l8668,979454v,,403853,188077,523391,292256c532059,1271710,597574,1319566,663007,1320936v,,14394,-26527,55759,-16772c718766,1304164,972922,1417414,1295940,1333394,1151486,1103549,984615,989735,984615,989735,942563,947161,963972,910512,963972,910512,914423,832903,808955,789401,808955,789401,596526,722072,75110,374825,75110,374825l91357,350715c528310,653131,787668,707840,787668,707840,743560,663210,693567,526657,693567,526657r22659,-4716c869389,801778,928735,720660,928735,720660,911399,643132,960061,455538,960061,455538,964416,387000,818186,13667,818186,13667l827137,xe" fillcolor="white [3212]" stroked="f" strokeweight="2.37pt">
                <v:stroke joinstyle="miter"/>
                <v:path arrowok="t" o:connecttype="custom" o:connectlocs="827137,0;993362,409779;1091010,109540;1105484,104784;1019368,513876;1056821,914947;1268122,1116370;1322549,748640;1343634,712155;1330733,611805;1212162,194770;1226796,191867;1352463,574312;1383508,474004;1393465,480454;1399352,630070;1506675,544396;1587455,392609;1596414,372680;1596414,420578;1583750,449662;1535420,539719;1564929,521625;1596414,505568;1596414,528357;1507320,587172;1375968,747472;1301664,1159548;1529817,1628311;1533446,1628311;1563682,1628311;1591133,1576122;1596414,1565260;1596414,3128092;1533526,3128092;1212242,3128092;1375484,2638447;1457529,1704147;1330814,1392096;700180,1375686;442717,1501394;226177,1705195;223637,1694552;369825,1524132;59467,1574931;64467,1564450;385307,1486961;534680,1369759;335274,1314244;329791,1298843;474689,1288884;0,998282;8668,979454;532059,1271710;663007,1320936;718766,1304164;1295940,1333394;984615,989735;963972,910512;808955,789401;75110,374825;91357,350715;787668,707840;693567,526657;716226,521941;928735,720660;960061,455538;818186,13667" o:connectangles="0,0,0,0,0,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D34B3"/>
    <w:multiLevelType w:val="hybridMultilevel"/>
    <w:tmpl w:val="AA0E7C3C"/>
    <w:lvl w:ilvl="0" w:tplc="A2ECA16A">
      <w:start w:val="1"/>
      <w:numFmt w:val="bullet"/>
      <w:pStyle w:val="Lijstaline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A9B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4C2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2C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B4B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AF1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BA20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E4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31F1D"/>
    <w:multiLevelType w:val="hybridMultilevel"/>
    <w:tmpl w:val="9746C8C8"/>
    <w:lvl w:ilvl="0" w:tplc="4CCC98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4D9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AAD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8B4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A486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BEB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42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927B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4D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41BE3"/>
    <w:multiLevelType w:val="hybridMultilevel"/>
    <w:tmpl w:val="0E4276FC"/>
    <w:lvl w:ilvl="0" w:tplc="392CB5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3ACB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30B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C7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611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582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282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941C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D417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A2999"/>
    <w:multiLevelType w:val="hybridMultilevel"/>
    <w:tmpl w:val="2AB85D40"/>
    <w:lvl w:ilvl="0" w:tplc="B43028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5015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674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5C8E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F01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D205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0D8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329E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EE20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xNjMytzCzNLGwNDBS0lEKTi0uzszPAykwrAUAuO2gKywAAAA="/>
  </w:docVars>
  <w:rsids>
    <w:rsidRoot w:val="007327AD"/>
    <w:rsid w:val="00091DE7"/>
    <w:rsid w:val="000A1A79"/>
    <w:rsid w:val="000C0099"/>
    <w:rsid w:val="001566D7"/>
    <w:rsid w:val="002B0BFA"/>
    <w:rsid w:val="002C78A5"/>
    <w:rsid w:val="002D2B52"/>
    <w:rsid w:val="00306567"/>
    <w:rsid w:val="003343C7"/>
    <w:rsid w:val="00360FB3"/>
    <w:rsid w:val="00370FBD"/>
    <w:rsid w:val="00395D8A"/>
    <w:rsid w:val="003D0FC7"/>
    <w:rsid w:val="004017D0"/>
    <w:rsid w:val="004358CA"/>
    <w:rsid w:val="00484A58"/>
    <w:rsid w:val="0049213A"/>
    <w:rsid w:val="005575B7"/>
    <w:rsid w:val="007170A4"/>
    <w:rsid w:val="007327AD"/>
    <w:rsid w:val="007843B7"/>
    <w:rsid w:val="007A1D43"/>
    <w:rsid w:val="007B38AF"/>
    <w:rsid w:val="0080180D"/>
    <w:rsid w:val="009202DB"/>
    <w:rsid w:val="00952480"/>
    <w:rsid w:val="009929BB"/>
    <w:rsid w:val="009C5B35"/>
    <w:rsid w:val="00B427E3"/>
    <w:rsid w:val="00BC0A9D"/>
    <w:rsid w:val="00C43999"/>
    <w:rsid w:val="00CE4AB4"/>
    <w:rsid w:val="00CF5982"/>
    <w:rsid w:val="00D56FAD"/>
    <w:rsid w:val="00DD2C23"/>
    <w:rsid w:val="00E15AA7"/>
    <w:rsid w:val="00F044D7"/>
    <w:rsid w:val="00F309E1"/>
    <w:rsid w:val="00F3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169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6567"/>
    <w:pPr>
      <w:spacing w:after="0" w:line="240" w:lineRule="auto"/>
      <w:jc w:val="center"/>
    </w:pPr>
    <w:rPr>
      <w:rFonts w:eastAsiaTheme="minorEastAsia" w:hAnsi="Gill Sans MT"/>
      <w:color w:val="000000" w:themeColor="text1"/>
      <w:kern w:val="24"/>
      <w:sz w:val="24"/>
      <w:szCs w:val="24"/>
    </w:rPr>
  </w:style>
  <w:style w:type="paragraph" w:styleId="Kop1">
    <w:name w:val="heading 1"/>
    <w:basedOn w:val="Normaalweb"/>
    <w:next w:val="Standaard"/>
    <w:link w:val="Kop1Char"/>
    <w:uiPriority w:val="9"/>
    <w:qFormat/>
    <w:rsid w:val="00B427E3"/>
    <w:pPr>
      <w:spacing w:before="0" w:beforeAutospacing="0" w:after="0" w:afterAutospacing="0"/>
      <w:outlineLvl w:val="0"/>
    </w:pPr>
    <w:rPr>
      <w:rFonts w:asciiTheme="minorHAnsi" w:hAnsi="Gill Sans MT" w:cstheme="minorBidi"/>
      <w:b/>
      <w:bCs/>
      <w:color w:val="F2F2F2" w:themeColor="background1" w:themeShade="F2"/>
      <w:spacing w:val="-60"/>
      <w:sz w:val="100"/>
      <w:szCs w:val="100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styleId="Kop2">
    <w:name w:val="heading 2"/>
    <w:basedOn w:val="Normaalweb"/>
    <w:next w:val="Standaard"/>
    <w:link w:val="Kop2Char"/>
    <w:uiPriority w:val="9"/>
    <w:qFormat/>
    <w:rsid w:val="00B427E3"/>
    <w:pPr>
      <w:spacing w:before="0" w:beforeAutospacing="0" w:after="0" w:afterAutospacing="0"/>
      <w:jc w:val="left"/>
      <w:outlineLvl w:val="1"/>
    </w:pPr>
    <w:rPr>
      <w:rFonts w:asciiTheme="minorHAnsi" w:hAnsi="Gill Sans MT" w:cstheme="minorBidi"/>
      <w:b/>
      <w:bCs/>
      <w:color w:val="3E8853" w:themeColor="accent5"/>
      <w:sz w:val="40"/>
      <w:szCs w:val="40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9C5B3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06567"/>
    <w:rPr>
      <w:rFonts w:eastAsiaTheme="minorEastAsia" w:hAnsi="Gill Sans MT"/>
      <w:color w:val="000000" w:themeColor="text1"/>
      <w:kern w:val="24"/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semiHidden/>
    <w:rsid w:val="009C5B35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06567"/>
    <w:rPr>
      <w:rFonts w:eastAsiaTheme="minorEastAsia" w:hAnsi="Gill Sans MT"/>
      <w:color w:val="000000" w:themeColor="text1"/>
      <w:kern w:val="24"/>
      <w:sz w:val="24"/>
      <w:szCs w:val="24"/>
      <w:lang w:val="en-GB"/>
    </w:rPr>
  </w:style>
  <w:style w:type="paragraph" w:styleId="Normaalweb">
    <w:name w:val="Normal (Web)"/>
    <w:basedOn w:val="Standaard"/>
    <w:uiPriority w:val="99"/>
    <w:semiHidden/>
    <w:rsid w:val="009C5B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jstalinea">
    <w:name w:val="List Paragraph"/>
    <w:basedOn w:val="Standaard"/>
    <w:uiPriority w:val="34"/>
    <w:qFormat/>
    <w:rsid w:val="00B427E3"/>
    <w:pPr>
      <w:numPr>
        <w:numId w:val="1"/>
      </w:numPr>
      <w:tabs>
        <w:tab w:val="clear" w:pos="720"/>
        <w:tab w:val="num" w:pos="426"/>
      </w:tabs>
      <w:spacing w:line="320" w:lineRule="exact"/>
      <w:ind w:hanging="720"/>
      <w:contextualSpacing/>
      <w:jc w:val="left"/>
    </w:pPr>
    <w:rPr>
      <w:color w:val="404040" w:themeColor="text1" w:themeTint="BF"/>
      <w:sz w:val="28"/>
      <w:szCs w:val="28"/>
      <w:lang w:val="en-ZA"/>
    </w:rPr>
  </w:style>
  <w:style w:type="character" w:styleId="Tekstvantijdelijkeaanduiding">
    <w:name w:val="Placeholder Text"/>
    <w:basedOn w:val="Standaardalinea-lettertype"/>
    <w:uiPriority w:val="99"/>
    <w:semiHidden/>
    <w:rsid w:val="009C5B35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B427E3"/>
    <w:rPr>
      <w:rFonts w:eastAsiaTheme="minorEastAsia" w:hAnsi="Gill Sans MT"/>
      <w:b/>
      <w:bCs/>
      <w:color w:val="F2F2F2" w:themeColor="background1" w:themeShade="F2"/>
      <w:spacing w:val="-60"/>
      <w:kern w:val="24"/>
      <w:sz w:val="100"/>
      <w:szCs w:val="100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character" w:customStyle="1" w:styleId="Kop2Char">
    <w:name w:val="Kop 2 Char"/>
    <w:basedOn w:val="Standaardalinea-lettertype"/>
    <w:link w:val="Kop2"/>
    <w:uiPriority w:val="9"/>
    <w:rsid w:val="00B427E3"/>
    <w:rPr>
      <w:rFonts w:eastAsiaTheme="minorEastAsia" w:hAnsi="Gill Sans MT"/>
      <w:b/>
      <w:bCs/>
      <w:color w:val="3E8853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Titel">
    <w:name w:val="Title"/>
    <w:basedOn w:val="Normaalweb"/>
    <w:next w:val="Standaard"/>
    <w:link w:val="TitelChar"/>
    <w:uiPriority w:val="10"/>
    <w:qFormat/>
    <w:rsid w:val="00B427E3"/>
    <w:pPr>
      <w:spacing w:before="0" w:beforeAutospacing="0" w:after="0" w:afterAutospacing="0" w:line="1080" w:lineRule="exact"/>
    </w:pPr>
    <w:rPr>
      <w:rFonts w:asciiTheme="minorHAnsi" w:hAnsi="Gill Sans MT" w:cstheme="minorBidi"/>
      <w:b/>
      <w:bCs/>
      <w:color w:val="F2F2F2" w:themeColor="background1" w:themeShade="F2"/>
      <w:spacing w:val="-30"/>
      <w:sz w:val="108"/>
      <w:szCs w:val="108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character" w:customStyle="1" w:styleId="TitelChar">
    <w:name w:val="Titel Char"/>
    <w:basedOn w:val="Standaardalinea-lettertype"/>
    <w:link w:val="Titel"/>
    <w:uiPriority w:val="10"/>
    <w:rsid w:val="00B427E3"/>
    <w:rPr>
      <w:rFonts w:eastAsiaTheme="minorEastAsia" w:hAnsi="Gill Sans MT"/>
      <w:b/>
      <w:bCs/>
      <w:color w:val="F2F2F2" w:themeColor="background1" w:themeShade="F2"/>
      <w:spacing w:val="-30"/>
      <w:kern w:val="24"/>
      <w:sz w:val="108"/>
      <w:szCs w:val="108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styleId="Ondertitel">
    <w:name w:val="Subtitle"/>
    <w:basedOn w:val="Normaalweb"/>
    <w:next w:val="Standaard"/>
    <w:link w:val="OndertitelChar"/>
    <w:uiPriority w:val="11"/>
    <w:qFormat/>
    <w:rsid w:val="000A1A79"/>
    <w:pPr>
      <w:spacing w:before="0" w:beforeAutospacing="0" w:after="0" w:afterAutospacing="0"/>
    </w:pPr>
    <w:rPr>
      <w:rFonts w:asciiTheme="minorHAnsi" w:hAnsi="Gill Sans MT" w:cstheme="minorBidi"/>
      <w:color w:val="FFFFFF" w:themeColor="background1"/>
      <w:spacing w:val="-20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A1A79"/>
    <w:rPr>
      <w:rFonts w:eastAsiaTheme="minorEastAsia" w:hAnsi="Gill Sans MT"/>
      <w:color w:val="FFFFFF" w:themeColor="background1"/>
      <w:spacing w:val="-20"/>
      <w:kern w:val="24"/>
      <w:sz w:val="24"/>
      <w:szCs w:val="28"/>
      <w:lang w:val="en-GB"/>
    </w:rPr>
  </w:style>
  <w:style w:type="paragraph" w:styleId="Datum">
    <w:name w:val="Date"/>
    <w:basedOn w:val="Normaalweb"/>
    <w:next w:val="Standaard"/>
    <w:link w:val="DatumChar"/>
    <w:uiPriority w:val="99"/>
    <w:rsid w:val="00B427E3"/>
    <w:pPr>
      <w:spacing w:before="0" w:beforeAutospacing="0" w:after="0" w:afterAutospacing="0"/>
    </w:pPr>
    <w:rPr>
      <w:rFonts w:asciiTheme="minorHAnsi" w:hAnsi="Gill Sans MT" w:cstheme="minorBidi"/>
      <w:b/>
      <w:bCs/>
      <w:sz w:val="28"/>
      <w:szCs w:val="28"/>
    </w:rPr>
  </w:style>
  <w:style w:type="character" w:customStyle="1" w:styleId="DatumChar">
    <w:name w:val="Datum Char"/>
    <w:basedOn w:val="Standaardalinea-lettertype"/>
    <w:link w:val="Datum"/>
    <w:uiPriority w:val="99"/>
    <w:rsid w:val="00B427E3"/>
    <w:rPr>
      <w:rFonts w:eastAsiaTheme="minorEastAsia" w:hAnsi="Gill Sans MT"/>
      <w:b/>
      <w:bCs/>
      <w:color w:val="000000" w:themeColor="text1"/>
      <w:kern w:val="24"/>
      <w:sz w:val="28"/>
      <w:szCs w:val="28"/>
      <w:lang w:val="en-GB"/>
    </w:rPr>
  </w:style>
  <w:style w:type="table" w:styleId="Tabelraster">
    <w:name w:val="Table Grid"/>
    <w:basedOn w:val="Standaardtabel"/>
    <w:uiPriority w:val="39"/>
    <w:rsid w:val="00D5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vl\AppData\Local\Packages\Microsoft.Office.Desktop_8wekyb3d8bbwe\LocalCache\Roaming\Microsoft\Templates\Menu%20feestdagen%20met%20sneeuw.dotx" TargetMode="External"/></Relationships>
</file>

<file path=word/theme/theme1.xml><?xml version="1.0" encoding="utf-8"?>
<a:theme xmlns:a="http://schemas.openxmlformats.org/drawingml/2006/main" name="Office Theme">
  <a:themeElements>
    <a:clrScheme name="MS-Menu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8C095C-48AD-445A-B80F-1AA0931FC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98C046-3E69-4241-B30A-6E0304C906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B1D229-7BEE-456C-BCEC-6194087C9B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8A4BA96-BDF6-4803-844E-17934CC592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 feestdagen met sneeuw</Template>
  <TotalTime>0</TotalTime>
  <Pages>2</Pages>
  <Words>94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2021-11-30T15:01:00Z</dcterms:created>
  <dcterms:modified xsi:type="dcterms:W3CDTF">2021-11-30T15:01:00Z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