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D918" w14:textId="77777777" w:rsidR="003C40E3" w:rsidRDefault="003C40E3" w:rsidP="00C14D8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nl-BE"/>
        </w:rPr>
      </w:pPr>
    </w:p>
    <w:p w14:paraId="6396B062" w14:textId="77777777" w:rsidR="003C40E3" w:rsidRDefault="003C40E3" w:rsidP="00C14D8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nl-BE"/>
        </w:rPr>
      </w:pPr>
    </w:p>
    <w:p w14:paraId="4DBFDE2F" w14:textId="77777777" w:rsidR="003C40E3" w:rsidRDefault="003C40E3" w:rsidP="00C14D8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nl-BE"/>
        </w:rPr>
      </w:pPr>
    </w:p>
    <w:p w14:paraId="3C50E7B6" w14:textId="77777777" w:rsidR="003C40E3" w:rsidRDefault="003C40E3" w:rsidP="00C14D8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nl-BE"/>
        </w:rPr>
      </w:pPr>
    </w:p>
    <w:p w14:paraId="5C01EF97" w14:textId="77777777" w:rsidR="003C40E3" w:rsidRDefault="003C40E3" w:rsidP="00C14D8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nl-BE"/>
        </w:rPr>
      </w:pPr>
    </w:p>
    <w:p w14:paraId="6A0B9F23" w14:textId="06D6081D" w:rsidR="00C14D8E" w:rsidRPr="00C14D8E" w:rsidRDefault="00C14D8E" w:rsidP="00C1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14D8E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nl-BE"/>
        </w:rPr>
        <w:t>Jingle bells, jingle bells, jingle all the way.</w:t>
      </w:r>
    </w:p>
    <w:p w14:paraId="5AE5031D" w14:textId="63D710E2" w:rsidR="00C14D8E" w:rsidRPr="00C14D8E" w:rsidRDefault="00C14D8E" w:rsidP="00C1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1EB563FA" w14:textId="77777777" w:rsidR="00C14D8E" w:rsidRPr="00C14D8E" w:rsidRDefault="00C14D8E" w:rsidP="00C1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14D8E"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  <w:t>How how how, de speelvogels houden een heus kerstfeest! </w:t>
      </w:r>
    </w:p>
    <w:p w14:paraId="2FC92BA3" w14:textId="77777777" w:rsidR="00C14D8E" w:rsidRPr="00C14D8E" w:rsidRDefault="00C14D8E" w:rsidP="00C1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539BE06F" w14:textId="7604EF40" w:rsidR="00C14D8E" w:rsidRPr="00C14D8E" w:rsidRDefault="00C14D8E" w:rsidP="00C1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14D8E"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  <w:t>Op vrijdag 1</w:t>
      </w:r>
      <w:r w:rsidR="0082662B"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  <w:t>0</w:t>
      </w:r>
      <w:r w:rsidRPr="00C14D8E"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  <w:t xml:space="preserve"> december organiseren we op de chiro van 1</w:t>
      </w:r>
      <w:r w:rsidR="0082662B"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  <w:t>8u</w:t>
      </w:r>
      <w:r w:rsidRPr="00C14D8E"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  <w:t xml:space="preserve"> tot 21u een kerstdiner voor de vogels. </w:t>
      </w:r>
    </w:p>
    <w:p w14:paraId="1DFDE276" w14:textId="77777777" w:rsidR="00C14D8E" w:rsidRPr="00C14D8E" w:rsidRDefault="00C14D8E" w:rsidP="00C1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2FE57E11" w14:textId="77777777" w:rsidR="00C14D8E" w:rsidRPr="00C14D8E" w:rsidRDefault="00C14D8E" w:rsidP="00C1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14D8E"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  <w:t>Wat mag je verwachten? </w:t>
      </w:r>
    </w:p>
    <w:p w14:paraId="12222AAB" w14:textId="77777777" w:rsidR="00C14D8E" w:rsidRPr="00C14D8E" w:rsidRDefault="00C14D8E" w:rsidP="00C14D8E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</w:pPr>
      <w:r w:rsidRPr="00C14D8E"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  <w:t>een verrukkelijk kerstdiner </w:t>
      </w:r>
    </w:p>
    <w:p w14:paraId="43CBA974" w14:textId="77777777" w:rsidR="00C14D8E" w:rsidRPr="00C14D8E" w:rsidRDefault="00C14D8E" w:rsidP="00C14D8E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</w:pPr>
      <w:r w:rsidRPr="00C14D8E"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  <w:t>een bruisend frisdrankje </w:t>
      </w:r>
    </w:p>
    <w:p w14:paraId="77309DFB" w14:textId="77777777" w:rsidR="00C14D8E" w:rsidRPr="00C14D8E" w:rsidRDefault="00C14D8E" w:rsidP="00C14D8E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</w:pPr>
      <w:r w:rsidRPr="00C14D8E"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  <w:t>een gezellige en knusse kerstsfeer</w:t>
      </w:r>
    </w:p>
    <w:p w14:paraId="1F299408" w14:textId="4ABFB982" w:rsidR="00C14D8E" w:rsidRPr="00C14D8E" w:rsidRDefault="00C14D8E" w:rsidP="00C1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1920B579" w14:textId="77777777" w:rsidR="00C14D8E" w:rsidRPr="00C14D8E" w:rsidRDefault="00C14D8E" w:rsidP="00C1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14D8E"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  <w:t>Wat verwachten wij van jou? </w:t>
      </w:r>
    </w:p>
    <w:p w14:paraId="16DEB023" w14:textId="09CF69C9" w:rsidR="00C14D8E" w:rsidRPr="00C14D8E" w:rsidRDefault="00C14D8E" w:rsidP="00C14D8E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</w:pPr>
      <w:r w:rsidRPr="00C14D8E"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  <w:t>trek je gekste kerstoutfit (pull, broek, muts, onesie,...) aan </w:t>
      </w:r>
    </w:p>
    <w:p w14:paraId="7817E5A2" w14:textId="280962C5" w:rsidR="00C14D8E" w:rsidRPr="00C14D8E" w:rsidRDefault="00C14D8E" w:rsidP="00C14D8E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</w:pPr>
      <w:r w:rsidRPr="00C14D8E"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  <w:t>neem al je kerst-enthousiasme mee </w:t>
      </w:r>
    </w:p>
    <w:p w14:paraId="47D17D86" w14:textId="504AD813" w:rsidR="00C14D8E" w:rsidRPr="00C14D8E" w:rsidRDefault="00C14D8E" w:rsidP="00C14D8E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</w:pPr>
      <w:r w:rsidRPr="00C14D8E">
        <w:rPr>
          <w:rFonts w:ascii="Verdana" w:eastAsia="Times New Roman" w:hAnsi="Verdana" w:cs="Times New Roman"/>
          <w:color w:val="000000"/>
          <w:sz w:val="24"/>
          <w:szCs w:val="24"/>
          <w:lang w:eastAsia="nl-BE"/>
        </w:rPr>
        <w:t xml:space="preserve">schrijf je in door </w:t>
      </w:r>
      <w:r w:rsidRPr="00C14D8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nl-BE"/>
        </w:rPr>
        <w:t>€5 te storten op het rekeningnummer BE04 0635 5415 0931 met de boodschap ‘Kerstfeest + naam lid’</w:t>
      </w:r>
    </w:p>
    <w:p w14:paraId="4AC95951" w14:textId="0367374D" w:rsidR="00C14D8E" w:rsidRPr="00C14D8E" w:rsidRDefault="00C14D8E" w:rsidP="00C1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297457E3" w14:textId="77777777" w:rsidR="00C14D8E" w:rsidRPr="00C14D8E" w:rsidRDefault="00C14D8E" w:rsidP="00C1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14D8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nl-BE"/>
        </w:rPr>
        <w:t>Wij hopen op jullie voltallige aanwezigheid! </w:t>
      </w:r>
    </w:p>
    <w:p w14:paraId="6F5C62AC" w14:textId="77777777" w:rsidR="00C14D8E" w:rsidRPr="00C14D8E" w:rsidRDefault="00C14D8E" w:rsidP="00C1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46425E10" w14:textId="222FF2B8" w:rsidR="00C14D8E" w:rsidRPr="00C14D8E" w:rsidRDefault="00C14D8E" w:rsidP="00C1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14D8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nl-BE"/>
        </w:rPr>
        <w:t>Groetjes van jullie allerliefste leiding</w:t>
      </w:r>
    </w:p>
    <w:p w14:paraId="7B1F7622" w14:textId="2761D798" w:rsidR="00C14D8E" w:rsidRPr="00C14D8E" w:rsidRDefault="00C14D8E" w:rsidP="00C1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14D8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nl-BE"/>
        </w:rPr>
        <w:t>Jannes, Jeroen, Kaat, Nore en Rosie</w:t>
      </w:r>
    </w:p>
    <w:p w14:paraId="0103ECE4" w14:textId="3920E3B4" w:rsidR="00C14D8E" w:rsidRPr="00C14D8E" w:rsidRDefault="00C14D8E" w:rsidP="00C1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14D8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nl-BE"/>
        </w:rPr>
        <w:t> </w:t>
      </w:r>
    </w:p>
    <w:p w14:paraId="0EA3A818" w14:textId="096DF720" w:rsidR="00C14D8E" w:rsidRPr="00C14D8E" w:rsidRDefault="0082662B" w:rsidP="00C1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hyperlink r:id="rId5" w:history="1">
        <w:r w:rsidR="00C14D8E" w:rsidRPr="00C14D8E">
          <w:rPr>
            <w:rStyle w:val="Hyperlink"/>
            <w:rFonts w:ascii="Verdana" w:eastAsia="Times New Roman" w:hAnsi="Verdana" w:cs="Times New Roman"/>
            <w:sz w:val="24"/>
            <w:szCs w:val="24"/>
            <w:shd w:val="clear" w:color="auto" w:fill="FFFFFF"/>
            <w:lang w:eastAsia="nl-BE"/>
          </w:rPr>
          <w:t>speelvogels@chirohekeko.be</w:t>
        </w:r>
      </w:hyperlink>
      <w:r w:rsidR="00C14D8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nl-BE"/>
        </w:rPr>
        <w:t xml:space="preserve"> </w:t>
      </w:r>
    </w:p>
    <w:p w14:paraId="4B8B5D65" w14:textId="2C6C9021" w:rsidR="00805320" w:rsidRDefault="00805320"/>
    <w:p w14:paraId="30494431" w14:textId="625029D7" w:rsidR="00E767D4" w:rsidRDefault="00E767D4">
      <w:r>
        <w:rPr>
          <w:noProof/>
        </w:rPr>
        <w:drawing>
          <wp:anchor distT="0" distB="0" distL="114300" distR="114300" simplePos="0" relativeHeight="251658240" behindDoc="0" locked="0" layoutInCell="1" allowOverlap="1" wp14:anchorId="5C4FDEC2" wp14:editId="1B28EE48">
            <wp:simplePos x="0" y="0"/>
            <wp:positionH relativeFrom="column">
              <wp:posOffset>2719705</wp:posOffset>
            </wp:positionH>
            <wp:positionV relativeFrom="paragraph">
              <wp:posOffset>11430</wp:posOffset>
            </wp:positionV>
            <wp:extent cx="2857500" cy="2857500"/>
            <wp:effectExtent l="0" t="0" r="0" b="0"/>
            <wp:wrapThrough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AD2218" w14:textId="56061E78" w:rsidR="00E767D4" w:rsidRDefault="00E767D4"/>
    <w:p w14:paraId="46A4A311" w14:textId="297F8436" w:rsidR="00E767D4" w:rsidRDefault="00E767D4"/>
    <w:sectPr w:rsidR="00E767D4" w:rsidSect="003C40E3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6725"/>
    <w:multiLevelType w:val="multilevel"/>
    <w:tmpl w:val="93A4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E870E7"/>
    <w:multiLevelType w:val="multilevel"/>
    <w:tmpl w:val="3F40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FE"/>
    <w:rsid w:val="002F26D5"/>
    <w:rsid w:val="003C40E3"/>
    <w:rsid w:val="00805320"/>
    <w:rsid w:val="0082662B"/>
    <w:rsid w:val="008A35FE"/>
    <w:rsid w:val="00C14D8E"/>
    <w:rsid w:val="00E7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E642"/>
  <w15:chartTrackingRefBased/>
  <w15:docId w15:val="{70B063A1-3235-4F82-B8D6-19EE7616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1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C14D8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14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peelvogels@chirohekeko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660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Kempen</dc:creator>
  <cp:keywords/>
  <dc:description/>
  <cp:lastModifiedBy>Rosie Kempen</cp:lastModifiedBy>
  <cp:revision>6</cp:revision>
  <dcterms:created xsi:type="dcterms:W3CDTF">2021-11-23T19:46:00Z</dcterms:created>
  <dcterms:modified xsi:type="dcterms:W3CDTF">2021-11-26T16:40:00Z</dcterms:modified>
</cp:coreProperties>
</file>