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1CF7" w14:textId="4E6CE0AA" w:rsidR="00B00B11" w:rsidRPr="00F64DB2" w:rsidRDefault="00F64DB2" w:rsidP="00B00B11">
      <w:pPr>
        <w:rPr>
          <w:rFonts w:ascii="Showcard Gothic" w:hAnsi="Showcard Gothic"/>
          <w:color w:val="FF0000"/>
          <w:sz w:val="72"/>
          <w:szCs w:val="72"/>
        </w:rPr>
      </w:pPr>
      <w:r>
        <w:rPr>
          <w:rFonts w:ascii="Showcard Gothic" w:hAnsi="Showcard Gothic"/>
          <w:color w:val="FF0000"/>
          <w:sz w:val="72"/>
          <w:szCs w:val="72"/>
        </w:rPr>
        <w:br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996FD49" wp14:editId="7B4CC7CA">
            <wp:simplePos x="0" y="0"/>
            <wp:positionH relativeFrom="page">
              <wp:posOffset>3035300</wp:posOffset>
            </wp:positionH>
            <wp:positionV relativeFrom="paragraph">
              <wp:posOffset>-2715895</wp:posOffset>
            </wp:positionV>
            <wp:extent cx="1374775" cy="6826885"/>
            <wp:effectExtent l="0" t="1905" r="0" b="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096"/>
                    <a:stretch/>
                  </pic:blipFill>
                  <pic:spPr bwMode="auto">
                    <a:xfrm rot="5400000">
                      <a:off x="0" y="0"/>
                      <a:ext cx="1374775" cy="68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17D" w:rsidRPr="001E317D">
        <w:rPr>
          <w:rFonts w:ascii="Showcard Gothic" w:hAnsi="Showcard Gothic"/>
          <w:color w:val="FF0000"/>
          <w:sz w:val="72"/>
          <w:szCs w:val="72"/>
        </w:rPr>
        <w:t>H</w:t>
      </w:r>
      <w:r w:rsidR="001E317D" w:rsidRPr="001E317D">
        <w:rPr>
          <w:rFonts w:ascii="Showcard Gothic" w:hAnsi="Showcard Gothic"/>
          <w:color w:val="FFFF00"/>
          <w:sz w:val="72"/>
          <w:szCs w:val="72"/>
        </w:rPr>
        <w:t>o</w:t>
      </w:r>
      <w:r w:rsidR="001E317D" w:rsidRPr="001E317D">
        <w:rPr>
          <w:rFonts w:ascii="Showcard Gothic" w:hAnsi="Showcard Gothic"/>
          <w:color w:val="ED7D31" w:themeColor="accent2"/>
          <w:sz w:val="72"/>
          <w:szCs w:val="72"/>
        </w:rPr>
        <w:t>l</w:t>
      </w:r>
      <w:r w:rsidR="001E317D" w:rsidRPr="001E317D">
        <w:rPr>
          <w:rFonts w:ascii="Showcard Gothic" w:hAnsi="Showcard Gothic"/>
          <w:color w:val="538135" w:themeColor="accent6" w:themeShade="BF"/>
          <w:sz w:val="72"/>
          <w:szCs w:val="72"/>
        </w:rPr>
        <w:t>a</w:t>
      </w:r>
      <w:r w:rsidR="00B00B11" w:rsidRPr="001E317D">
        <w:rPr>
          <w:sz w:val="72"/>
          <w:szCs w:val="72"/>
        </w:rPr>
        <w:t xml:space="preserve"> </w:t>
      </w:r>
      <w:r w:rsidR="00B00B11" w:rsidRPr="00B00B11">
        <w:t>ouders en kwikselmi</w:t>
      </w:r>
      <w:r w:rsidR="0012797D">
        <w:t>g</w:t>
      </w:r>
      <w:r w:rsidR="00B00B11" w:rsidRPr="00B00B11">
        <w:t xml:space="preserve">os, </w:t>
      </w:r>
    </w:p>
    <w:p w14:paraId="4F5FB545" w14:textId="652C7E9C" w:rsidR="00B00B11" w:rsidRDefault="00F64DB2" w:rsidP="00620D1D">
      <w:pPr>
        <w:jc w:val="both"/>
      </w:pPr>
      <w:r>
        <w:rPr>
          <w:noProof/>
        </w:rPr>
        <w:t>FIESTA</w:t>
      </w:r>
      <w:r w:rsidR="00B00B11" w:rsidRPr="00B00B11">
        <w:t xml:space="preserve">! We gaan op weekend van </w:t>
      </w:r>
      <w:r w:rsidR="0012797D">
        <w:t xml:space="preserve">vrijdag </w:t>
      </w:r>
      <w:r w:rsidR="00B00B11" w:rsidRPr="00B00B11">
        <w:t>2</w:t>
      </w:r>
      <w:r w:rsidR="0012797D">
        <w:t xml:space="preserve">5 </w:t>
      </w:r>
      <w:r w:rsidR="00B00B11" w:rsidRPr="00B00B11">
        <w:t xml:space="preserve">tot en met </w:t>
      </w:r>
      <w:r w:rsidR="0012797D">
        <w:t xml:space="preserve">zaterdag 26 maart </w:t>
      </w:r>
      <w:r w:rsidR="00B00B11" w:rsidRPr="00B00B11">
        <w:t xml:space="preserve">in de lokalen van scouts </w:t>
      </w:r>
      <w:r w:rsidR="0012797D">
        <w:t>Boven-Lo</w:t>
      </w:r>
      <w:r w:rsidR="00B00B11" w:rsidRPr="00B00B11">
        <w:t xml:space="preserve"> te Mexico</w:t>
      </w:r>
      <w:r w:rsidR="009D1FCC">
        <w:t xml:space="preserve"> (adres staat onderaan dit briefje)</w:t>
      </w:r>
      <w:r w:rsidR="00B00B11" w:rsidRPr="00B00B11">
        <w:t xml:space="preserve">. We spreken </w:t>
      </w:r>
      <w:r w:rsidR="0012797D">
        <w:t xml:space="preserve">af </w:t>
      </w:r>
      <w:r w:rsidR="00B00B11" w:rsidRPr="00B00B11">
        <w:t xml:space="preserve">om </w:t>
      </w:r>
      <w:r w:rsidR="0012797D">
        <w:t>18u</w:t>
      </w:r>
      <w:r w:rsidR="00B00B11" w:rsidRPr="00B00B11">
        <w:t>30 af</w:t>
      </w:r>
      <w:r w:rsidR="0012797D">
        <w:t xml:space="preserve"> op deze locatie</w:t>
      </w:r>
      <w:r w:rsidR="00B00B11" w:rsidRPr="00B00B11">
        <w:t xml:space="preserve">. </w:t>
      </w:r>
      <w:r w:rsidR="0012797D">
        <w:t xml:space="preserve">Zaterdag </w:t>
      </w:r>
      <w:r w:rsidR="00B00B11" w:rsidRPr="00B00B11">
        <w:t>om 1</w:t>
      </w:r>
      <w:r w:rsidR="0012797D">
        <w:t>7</w:t>
      </w:r>
      <w:r w:rsidR="00B00B11" w:rsidRPr="00B00B11">
        <w:t xml:space="preserve">u </w:t>
      </w:r>
      <w:r w:rsidR="00B00B11">
        <w:t xml:space="preserve">worden jullie terug opgehaald op dezelfde </w:t>
      </w:r>
      <w:r w:rsidR="0012797D">
        <w:t>plaats</w:t>
      </w:r>
      <w:r w:rsidR="00B00B11">
        <w:t>.</w:t>
      </w:r>
    </w:p>
    <w:p w14:paraId="6A345AEF" w14:textId="77777777" w:rsidR="00B00B11" w:rsidRDefault="00B00B11" w:rsidP="00B00B11">
      <w:r w:rsidRPr="00B00B11">
        <w:t xml:space="preserve">Neem zeker jullie mooiste sombrero mee en volgende andere zaken: </w:t>
      </w:r>
    </w:p>
    <w:p w14:paraId="38589245" w14:textId="77777777" w:rsidR="001E317D" w:rsidRDefault="00B00B11" w:rsidP="001E317D">
      <w:pPr>
        <w:pStyle w:val="Lijstalinea"/>
        <w:numPr>
          <w:ilvl w:val="0"/>
          <w:numId w:val="1"/>
        </w:numPr>
      </w:pPr>
      <w:r w:rsidRPr="00B00B11">
        <w:t xml:space="preserve">Slaapzak </w:t>
      </w:r>
    </w:p>
    <w:p w14:paraId="4016D914" w14:textId="77777777" w:rsidR="001E317D" w:rsidRDefault="00B00B11" w:rsidP="001E317D">
      <w:pPr>
        <w:pStyle w:val="Lijstalinea"/>
        <w:numPr>
          <w:ilvl w:val="0"/>
          <w:numId w:val="1"/>
        </w:numPr>
      </w:pPr>
      <w:r w:rsidRPr="00B00B11">
        <w:t xml:space="preserve">Matje of veldbed </w:t>
      </w:r>
    </w:p>
    <w:p w14:paraId="05A3166B" w14:textId="77777777" w:rsidR="001E317D" w:rsidRDefault="00B00B11" w:rsidP="001E317D">
      <w:pPr>
        <w:pStyle w:val="Lijstalinea"/>
        <w:numPr>
          <w:ilvl w:val="0"/>
          <w:numId w:val="1"/>
        </w:numPr>
      </w:pPr>
      <w:r w:rsidRPr="00B00B11">
        <w:t xml:space="preserve">Toiletzak </w:t>
      </w:r>
    </w:p>
    <w:p w14:paraId="12330943" w14:textId="77777777" w:rsidR="001E317D" w:rsidRDefault="00B00B11" w:rsidP="001E317D">
      <w:pPr>
        <w:pStyle w:val="Lijstalinea"/>
        <w:numPr>
          <w:ilvl w:val="0"/>
          <w:numId w:val="1"/>
        </w:numPr>
      </w:pPr>
      <w:r>
        <w:t>Kledij aangepast aan het weer</w:t>
      </w:r>
    </w:p>
    <w:p w14:paraId="54F900AB" w14:textId="77777777" w:rsidR="001E317D" w:rsidRDefault="00B00B11" w:rsidP="001E317D">
      <w:pPr>
        <w:pStyle w:val="Lijstalinea"/>
        <w:numPr>
          <w:ilvl w:val="0"/>
          <w:numId w:val="1"/>
        </w:numPr>
      </w:pPr>
      <w:r w:rsidRPr="00B00B11">
        <w:t xml:space="preserve">Mexicaanse verkleedkleren </w:t>
      </w:r>
    </w:p>
    <w:p w14:paraId="71CC4646" w14:textId="77777777" w:rsidR="00991C43" w:rsidRDefault="00B00B11" w:rsidP="00991C43">
      <w:pPr>
        <w:jc w:val="both"/>
      </w:pPr>
      <w:r w:rsidRPr="00B00B11">
        <w:t xml:space="preserve">Het kan </w:t>
      </w:r>
      <w:r w:rsidR="0012797D">
        <w:t xml:space="preserve">in maart nog steeds </w:t>
      </w:r>
      <w:r w:rsidRPr="00B00B11">
        <w:t xml:space="preserve">koud zijn, dus zorg dat jullie een dikke pull en </w:t>
      </w:r>
      <w:r>
        <w:t xml:space="preserve">warme </w:t>
      </w:r>
      <w:r w:rsidRPr="00B00B11">
        <w:t>p</w:t>
      </w:r>
      <w:r w:rsidR="003709F6">
        <w:t>yj</w:t>
      </w:r>
      <w:r w:rsidRPr="00B00B11">
        <w:t xml:space="preserve">ama meenemen. </w:t>
      </w:r>
      <w:r>
        <w:t>Snoepjes meenemen mag, maar geef deze in het begin van het weekend af aan de leiding. Zo kunnen we delen met alle kwiks!</w:t>
      </w:r>
    </w:p>
    <w:p w14:paraId="478FCA46" w14:textId="11151B7D" w:rsidR="00E01594" w:rsidRDefault="00B00B11" w:rsidP="00991C43">
      <w:pPr>
        <w:jc w:val="both"/>
      </w:pPr>
      <w:r>
        <w:br/>
      </w:r>
      <w:r w:rsidRPr="00B00B11">
        <w:t>Het bedrag voor dit weekend bedraagt €</w:t>
      </w:r>
      <w:r w:rsidR="0012797D">
        <w:t>15</w:t>
      </w:r>
      <w:r w:rsidRPr="00B00B11">
        <w:t xml:space="preserve">. Gelieve dit ten laatste tegen </w:t>
      </w:r>
      <w:r w:rsidR="0012797D">
        <w:t xml:space="preserve">vrijdag 18 maart </w:t>
      </w:r>
      <w:r w:rsidRPr="00B00B11">
        <w:t xml:space="preserve">te storten </w:t>
      </w:r>
      <w:r>
        <w:t xml:space="preserve">met als vermelding “weekend </w:t>
      </w:r>
      <w:r w:rsidRPr="00B00B11">
        <w:rPr>
          <w:i/>
          <w:iCs/>
        </w:rPr>
        <w:t>naam lid</w:t>
      </w:r>
      <w:r>
        <w:t xml:space="preserve">” </w:t>
      </w:r>
      <w:r w:rsidRPr="00B00B11">
        <w:t xml:space="preserve">op volgend rekeningnummer: </w:t>
      </w:r>
      <w:r>
        <w:t>BE50 7340 4198 2518</w:t>
      </w:r>
      <w:r w:rsidRPr="00B00B11">
        <w:t xml:space="preserve"> (Ada Lesire)</w:t>
      </w:r>
      <w:r>
        <w:t>. Indien de prijs van dit weekend niet haalbaar is, kan je contact opnemen met volwassen begeleider Luka (0471 83 78 00).</w:t>
      </w:r>
    </w:p>
    <w:p w14:paraId="36127962" w14:textId="5B94C3AF" w:rsidR="00B00B11" w:rsidRDefault="00B00B11" w:rsidP="00B00B11">
      <w:r>
        <w:t>Hopelijk zien we jullie daar!</w:t>
      </w:r>
    </w:p>
    <w:p w14:paraId="62B2F8A0" w14:textId="768CEA56" w:rsidR="00B00B11" w:rsidRDefault="00B00B11" w:rsidP="00B00B11">
      <w:r>
        <w:t>Adios!</w:t>
      </w:r>
    </w:p>
    <w:p w14:paraId="5842C953" w14:textId="279202D5" w:rsidR="00F64DB2" w:rsidRDefault="001D6727" w:rsidP="00B00B11">
      <w:r>
        <w:t>Ada</w:t>
      </w:r>
      <w:r w:rsidR="00F64DB2">
        <w:rPr>
          <w:noProof/>
        </w:rPr>
        <w:drawing>
          <wp:anchor distT="0" distB="0" distL="114300" distR="114300" simplePos="0" relativeHeight="251658240" behindDoc="0" locked="0" layoutInCell="1" allowOverlap="1" wp14:anchorId="3AA5C4C6" wp14:editId="315B5F5D">
            <wp:simplePos x="0" y="0"/>
            <wp:positionH relativeFrom="margin">
              <wp:align>center</wp:align>
            </wp:positionH>
            <wp:positionV relativeFrom="paragraph">
              <wp:posOffset>-452120</wp:posOffset>
            </wp:positionV>
            <wp:extent cx="1492250" cy="6841490"/>
            <wp:effectExtent l="0" t="7620" r="5080" b="508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096"/>
                    <a:stretch/>
                  </pic:blipFill>
                  <pic:spPr bwMode="auto">
                    <a:xfrm rot="16200000">
                      <a:off x="0" y="0"/>
                      <a:ext cx="1492250" cy="684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t xml:space="preserve">, </w:t>
      </w:r>
      <w:r>
        <w:t>Fien</w:t>
      </w:r>
      <w:r>
        <w:t>,</w:t>
      </w:r>
      <w:r>
        <w:t xml:space="preserve"> </w:t>
      </w:r>
      <w:r w:rsidR="00F15ED5">
        <w:t>Ellen,</w:t>
      </w:r>
      <w:r w:rsidR="00F15ED5">
        <w:t xml:space="preserve"> </w:t>
      </w:r>
      <w:r w:rsidR="00B00B11">
        <w:t xml:space="preserve">Emiel </w:t>
      </w:r>
      <w:r w:rsidR="0012797D">
        <w:t xml:space="preserve">en </w:t>
      </w:r>
      <w:r w:rsidR="0012797D">
        <w:t>Pieter</w:t>
      </w:r>
    </w:p>
    <w:p w14:paraId="187F72FD" w14:textId="77777777" w:rsidR="0012797D" w:rsidRDefault="0012797D" w:rsidP="00B00B11"/>
    <w:p w14:paraId="4DEBEB39" w14:textId="692DEAC9" w:rsidR="001E317D" w:rsidRDefault="00F64DB2" w:rsidP="00B00B11">
      <w:r>
        <w:t xml:space="preserve">Scoutslokalen </w:t>
      </w:r>
      <w:r w:rsidR="0012797D">
        <w:t>Boven-Lo</w:t>
      </w:r>
      <w:r>
        <w:br/>
      </w:r>
      <w:r w:rsidR="0012797D">
        <w:t>Heidebergstraat 262</w:t>
      </w:r>
      <w:r>
        <w:br/>
        <w:t>3010 Kessel-Lo</w:t>
      </w:r>
    </w:p>
    <w:p w14:paraId="32960514" w14:textId="3A9BD97A" w:rsidR="00B00B11" w:rsidRPr="00B00B11" w:rsidRDefault="00B00B11" w:rsidP="00B00B11"/>
    <w:sectPr w:rsidR="00B00B11" w:rsidRPr="00B00B11" w:rsidSect="00F64DB2">
      <w:pgSz w:w="11906" w:h="16838"/>
      <w:pgMar w:top="9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D54C" w14:textId="77777777" w:rsidR="00F616AB" w:rsidRDefault="00F616AB" w:rsidP="00F64DB2">
      <w:pPr>
        <w:spacing w:after="0" w:line="240" w:lineRule="auto"/>
      </w:pPr>
      <w:r>
        <w:separator/>
      </w:r>
    </w:p>
  </w:endnote>
  <w:endnote w:type="continuationSeparator" w:id="0">
    <w:p w14:paraId="72261C51" w14:textId="77777777" w:rsidR="00F616AB" w:rsidRDefault="00F616AB" w:rsidP="00F6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D303" w14:textId="77777777" w:rsidR="00F616AB" w:rsidRDefault="00F616AB" w:rsidP="00F64DB2">
      <w:pPr>
        <w:spacing w:after="0" w:line="240" w:lineRule="auto"/>
      </w:pPr>
      <w:r>
        <w:separator/>
      </w:r>
    </w:p>
  </w:footnote>
  <w:footnote w:type="continuationSeparator" w:id="0">
    <w:p w14:paraId="11DDD3B1" w14:textId="77777777" w:rsidR="00F616AB" w:rsidRDefault="00F616AB" w:rsidP="00F6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69pt;height:169pt" o:bullet="t">
        <v:imagedata r:id="rId1" o:title="download"/>
      </v:shape>
    </w:pict>
  </w:numPicBullet>
  <w:abstractNum w:abstractNumId="0" w15:restartNumberingAfterBreak="0">
    <w:nsid w:val="6F0572E5"/>
    <w:multiLevelType w:val="hybridMultilevel"/>
    <w:tmpl w:val="3F061CDC"/>
    <w:lvl w:ilvl="0" w:tplc="6FDCD79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11"/>
    <w:rsid w:val="00014E72"/>
    <w:rsid w:val="001153E6"/>
    <w:rsid w:val="0012797D"/>
    <w:rsid w:val="001D6727"/>
    <w:rsid w:val="001E317D"/>
    <w:rsid w:val="003709F6"/>
    <w:rsid w:val="00620D1D"/>
    <w:rsid w:val="00991C43"/>
    <w:rsid w:val="009D1FCC"/>
    <w:rsid w:val="00B00B11"/>
    <w:rsid w:val="00E01594"/>
    <w:rsid w:val="00EE3EB7"/>
    <w:rsid w:val="00F15ED5"/>
    <w:rsid w:val="00F616AB"/>
    <w:rsid w:val="00F6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B7DC"/>
  <w15:chartTrackingRefBased/>
  <w15:docId w15:val="{556A6915-EE49-4DDD-AC6B-9F62D466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317D"/>
    <w:pPr>
      <w:ind w:left="720"/>
      <w:contextualSpacing/>
    </w:pPr>
  </w:style>
  <w:style w:type="paragraph" w:customStyle="1" w:styleId="mexico">
    <w:name w:val="mexico"/>
    <w:basedOn w:val="Standaard"/>
    <w:link w:val="mexicoChar"/>
    <w:qFormat/>
    <w:rsid w:val="001E317D"/>
  </w:style>
  <w:style w:type="paragraph" w:styleId="Koptekst">
    <w:name w:val="header"/>
    <w:basedOn w:val="Standaard"/>
    <w:link w:val="KoptekstChar"/>
    <w:uiPriority w:val="99"/>
    <w:unhideWhenUsed/>
    <w:rsid w:val="00F6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mexicoChar">
    <w:name w:val="mexico Char"/>
    <w:basedOn w:val="Standaardalinea-lettertype"/>
    <w:link w:val="mexico"/>
    <w:rsid w:val="001E317D"/>
  </w:style>
  <w:style w:type="character" w:customStyle="1" w:styleId="KoptekstChar">
    <w:name w:val="Koptekst Char"/>
    <w:basedOn w:val="Standaardalinea-lettertype"/>
    <w:link w:val="Koptekst"/>
    <w:uiPriority w:val="99"/>
    <w:rsid w:val="00F64DB2"/>
  </w:style>
  <w:style w:type="paragraph" w:styleId="Voettekst">
    <w:name w:val="footer"/>
    <w:basedOn w:val="Standaard"/>
    <w:link w:val="VoettekstChar"/>
    <w:uiPriority w:val="99"/>
    <w:unhideWhenUsed/>
    <w:rsid w:val="00F6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Van Reeth</dc:creator>
  <cp:keywords/>
  <dc:description/>
  <cp:lastModifiedBy>Pieter Robeyns</cp:lastModifiedBy>
  <cp:revision>10</cp:revision>
  <dcterms:created xsi:type="dcterms:W3CDTF">2021-10-26T11:17:00Z</dcterms:created>
  <dcterms:modified xsi:type="dcterms:W3CDTF">2022-02-27T16:05:00Z</dcterms:modified>
</cp:coreProperties>
</file>