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6FFB" w14:textId="77777777" w:rsidR="00A01D3C" w:rsidRPr="00A01D3C" w:rsidRDefault="00A01D3C" w:rsidP="00A01D3C">
      <w:pPr>
        <w:spacing w:after="240"/>
      </w:pPr>
      <w:r w:rsidRPr="00A01D3C">
        <w:t>Beste chirovrienden,</w:t>
      </w:r>
      <w:r w:rsidRPr="00A01D3C">
        <w:br/>
        <w:t> </w:t>
      </w:r>
      <w:r w:rsidRPr="00A01D3C">
        <w:br/>
        <w:t>Zondag 3 april is het weer zo ver. Dan maakt Chiro Hekeko de schaatsbaan van Haasrode opnieuw onveilig! Hieronder volgt even wat praktische info over hoe deze speciale dag zal verlopen:</w:t>
      </w:r>
    </w:p>
    <w:p w14:paraId="06B1B3FF" w14:textId="77777777" w:rsidR="00A01D3C" w:rsidRPr="00A01D3C" w:rsidRDefault="00A01D3C" w:rsidP="00A01D3C">
      <w:pPr>
        <w:numPr>
          <w:ilvl w:val="0"/>
          <w:numId w:val="2"/>
        </w:numPr>
        <w:spacing w:before="100" w:beforeAutospacing="1" w:after="100" w:afterAutospacing="1"/>
      </w:pPr>
      <w:r w:rsidRPr="00A01D3C">
        <w:rPr>
          <w:b/>
          <w:bCs/>
        </w:rPr>
        <w:t>Sloebers, speelvogels, speelclub, rakkers en kwiks</w:t>
      </w:r>
      <w:r w:rsidRPr="00A01D3C">
        <w:t xml:space="preserve"> worden om </w:t>
      </w:r>
      <w:r w:rsidRPr="00A01D3C">
        <w:rPr>
          <w:b/>
          <w:bCs/>
        </w:rPr>
        <w:t>14u00</w:t>
      </w:r>
      <w:r w:rsidRPr="00A01D3C">
        <w:t xml:space="preserve"> aan de schaatsbaan verwacht.</w:t>
      </w:r>
    </w:p>
    <w:p w14:paraId="6A52FFDF" w14:textId="77777777" w:rsidR="00A01D3C" w:rsidRPr="00A01D3C" w:rsidRDefault="00A01D3C" w:rsidP="00A01D3C">
      <w:pPr>
        <w:numPr>
          <w:ilvl w:val="0"/>
          <w:numId w:val="2"/>
        </w:numPr>
        <w:spacing w:before="100" w:beforeAutospacing="1" w:after="100" w:afterAutospacing="1"/>
      </w:pPr>
      <w:r w:rsidRPr="00A01D3C">
        <w:t xml:space="preserve">De </w:t>
      </w:r>
      <w:r w:rsidRPr="00A01D3C">
        <w:rPr>
          <w:b/>
          <w:bCs/>
        </w:rPr>
        <w:t>tippers, toppers, kerels, tiptiens en aspi</w:t>
      </w:r>
      <w:r w:rsidRPr="00A01D3C">
        <w:t xml:space="preserve"> worden om </w:t>
      </w:r>
      <w:r w:rsidRPr="00A01D3C">
        <w:rPr>
          <w:b/>
          <w:bCs/>
        </w:rPr>
        <w:t xml:space="preserve">13u30 </w:t>
      </w:r>
      <w:r w:rsidRPr="00A01D3C">
        <w:t xml:space="preserve">op de Chiro verwacht met de </w:t>
      </w:r>
      <w:r w:rsidRPr="00A01D3C">
        <w:rPr>
          <w:b/>
          <w:bCs/>
        </w:rPr>
        <w:t>fiets</w:t>
      </w:r>
      <w:r w:rsidRPr="00A01D3C">
        <w:t>.</w:t>
      </w:r>
    </w:p>
    <w:p w14:paraId="0D2EFDBC" w14:textId="77777777" w:rsidR="00A01D3C" w:rsidRPr="00A01D3C" w:rsidRDefault="00A01D3C" w:rsidP="00A01D3C">
      <w:r w:rsidRPr="00A01D3C">
        <w:t xml:space="preserve">Het eind uur wordt voor alle groepen geschat rond </w:t>
      </w:r>
      <w:r w:rsidRPr="00A01D3C">
        <w:rPr>
          <w:b/>
          <w:bCs/>
        </w:rPr>
        <w:t>16u20.</w:t>
      </w:r>
      <w:r w:rsidRPr="00A01D3C">
        <w:t xml:space="preserve"> Voor deze activiteit vragen we om </w:t>
      </w:r>
      <w:r w:rsidRPr="00A01D3C">
        <w:rPr>
          <w:b/>
          <w:bCs/>
        </w:rPr>
        <w:t>6 euro</w:t>
      </w:r>
      <w:r w:rsidRPr="00A01D3C">
        <w:t xml:space="preserve"> mee te nemen op de dag zelf. Vooraf inschrijven is dus niet nodig.</w:t>
      </w:r>
      <w:r w:rsidRPr="00A01D3C">
        <w:br/>
        <w:t>De leden mogen ook een drankje en een koek meenemen ter versnapering.</w:t>
      </w:r>
      <w:r w:rsidRPr="00A01D3C">
        <w:br/>
      </w:r>
      <w:r w:rsidRPr="00A01D3C">
        <w:br/>
      </w:r>
      <w:r w:rsidRPr="00A01D3C">
        <w:rPr>
          <w:b/>
          <w:bCs/>
        </w:rPr>
        <w:t>ADRES: Schaatsbaan Haasrode Ondernemingenweg 1 3000 Leuven</w:t>
      </w:r>
      <w:r w:rsidRPr="00A01D3C">
        <w:br/>
      </w:r>
      <w:r w:rsidRPr="00A01D3C">
        <w:br/>
        <w:t>Wij hebben er alvast zin in!</w:t>
      </w:r>
      <w:r w:rsidRPr="00A01D3C">
        <w:br/>
      </w:r>
      <w:r w:rsidRPr="00A01D3C">
        <w:br/>
        <w:t>De Leiding</w:t>
      </w:r>
    </w:p>
    <w:p w14:paraId="596B6307" w14:textId="4F648046" w:rsidR="00FB72D2" w:rsidRDefault="00FB72D2"/>
    <w:p w14:paraId="5D047233" w14:textId="6116028D" w:rsidR="00F43D8F" w:rsidRDefault="00F43D8F" w:rsidP="00F43D8F">
      <w:r>
        <w:fldChar w:fldCharType="begin"/>
      </w:r>
      <w:r>
        <w:instrText xml:space="preserve"> INCLUDEPICTURE "https://images0.persgroep.net/rcs/NhhnJiM5lWeS-oJtI60qTHgwMjw/diocontent/212911643/_fitwidth/694/?appId=21791a8992982cd8da851550a453bd7f&amp;quality=0.8"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59194C1" wp14:editId="47DF6AEE">
            <wp:extent cx="5756910" cy="3907790"/>
            <wp:effectExtent l="0" t="0" r="0" b="3810"/>
            <wp:docPr id="1" name="Afbeelding 1" descr="Bart Swings schenkt België historisch goud: &amp;amp;#39;Hoop dat de Nederlanders me  dit gunnen&amp;amp;#39; | Winterspelen | AD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 Swings schenkt België historisch goud: &amp;amp;#39;Hoop dat de Nederlanders me  dit gunnen&amp;amp;#39; | Winterspelen | AD.n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D99F04B" w14:textId="77777777" w:rsidR="00F43D8F" w:rsidRPr="00F43D8F" w:rsidRDefault="00F43D8F"/>
    <w:sectPr w:rsidR="00F43D8F" w:rsidRPr="00F43D8F" w:rsidSect="00DF69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65D8A"/>
    <w:multiLevelType w:val="hybridMultilevel"/>
    <w:tmpl w:val="E8362114"/>
    <w:lvl w:ilvl="0" w:tplc="E59E8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01F4"/>
    <w:multiLevelType w:val="multilevel"/>
    <w:tmpl w:val="4CC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8F"/>
    <w:rsid w:val="00A01D3C"/>
    <w:rsid w:val="00B73C82"/>
    <w:rsid w:val="00DF6946"/>
    <w:rsid w:val="00F43D8F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EB26B"/>
  <w14:defaultImageDpi w14:val="32767"/>
  <w15:chartTrackingRefBased/>
  <w15:docId w15:val="{18CA3C42-2029-8948-B52D-E40518F8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F43D8F"/>
    <w:rPr>
      <w:rFonts w:ascii="Times New Roman" w:eastAsia="Times New Roman" w:hAnsi="Times New Roman" w:cs="Times New Roman"/>
      <w:lang w:val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3D8F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A01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Malbrain</dc:creator>
  <cp:keywords/>
  <dc:description/>
  <cp:lastModifiedBy>Luca Malbrain</cp:lastModifiedBy>
  <cp:revision>1</cp:revision>
  <dcterms:created xsi:type="dcterms:W3CDTF">2022-02-28T19:29:00Z</dcterms:created>
  <dcterms:modified xsi:type="dcterms:W3CDTF">2022-02-28T19:37:00Z</dcterms:modified>
</cp:coreProperties>
</file>