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89BD" w14:textId="5064D7A3" w:rsidR="001F207E" w:rsidRDefault="008633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4CB3C5B" wp14:editId="7B14245E">
            <wp:simplePos x="0" y="0"/>
            <wp:positionH relativeFrom="margin">
              <wp:posOffset>-38735</wp:posOffset>
            </wp:positionH>
            <wp:positionV relativeFrom="paragraph">
              <wp:posOffset>-351155</wp:posOffset>
            </wp:positionV>
            <wp:extent cx="5753100" cy="1701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AD9D" w14:textId="6172C651" w:rsidR="00A834DB" w:rsidRDefault="00A834DB">
      <w:pPr>
        <w:rPr>
          <w:sz w:val="28"/>
          <w:szCs w:val="28"/>
        </w:rPr>
      </w:pPr>
    </w:p>
    <w:p w14:paraId="0E27A0D8" w14:textId="2B6FA3B4" w:rsidR="00A834DB" w:rsidRDefault="00A834DB">
      <w:pPr>
        <w:rPr>
          <w:sz w:val="28"/>
          <w:szCs w:val="28"/>
        </w:rPr>
      </w:pPr>
    </w:p>
    <w:p w14:paraId="605E50DB" w14:textId="3E24F36A" w:rsidR="004B3E64" w:rsidRDefault="004B3E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7998" wp14:editId="22399962">
                <wp:simplePos x="0" y="0"/>
                <wp:positionH relativeFrom="margin">
                  <wp:posOffset>-106680</wp:posOffset>
                </wp:positionH>
                <wp:positionV relativeFrom="paragraph">
                  <wp:posOffset>283845</wp:posOffset>
                </wp:positionV>
                <wp:extent cx="1828800" cy="1828800"/>
                <wp:effectExtent l="0" t="0" r="0" b="127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056474" w14:textId="251CA1C9" w:rsidR="001F207E" w:rsidRPr="001F207E" w:rsidRDefault="001F207E" w:rsidP="001F20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207E">
                              <w:rPr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Dag beste mensen!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8799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8.4pt;margin-top:22.3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Kct6yTeAAAA&#10;CgEAAA8AAAAAAAAAAAAAAAAAYwQAAGRycy9kb3ducmV2LnhtbFBLBQYAAAAABAAEAPMAAABuBQAA&#10;AAA=&#10;" filled="f" stroked="f">
                <v:textbox style="mso-fit-shape-to-text:t">
                  <w:txbxContent>
                    <w:p w14:paraId="0F056474" w14:textId="251CA1C9" w:rsidR="001F207E" w:rsidRPr="001F207E" w:rsidRDefault="001F207E" w:rsidP="001F207E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207E">
                        <w:rPr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Dag beste mensen!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95369" w14:textId="1E9454F2" w:rsidR="004B3E64" w:rsidRDefault="004B3E64">
      <w:pPr>
        <w:rPr>
          <w:sz w:val="24"/>
          <w:szCs w:val="24"/>
        </w:rPr>
      </w:pPr>
    </w:p>
    <w:p w14:paraId="216E29C2" w14:textId="5E09290F" w:rsidR="004B3E64" w:rsidRDefault="004B3E64">
      <w:pPr>
        <w:rPr>
          <w:sz w:val="24"/>
          <w:szCs w:val="24"/>
        </w:rPr>
      </w:pPr>
    </w:p>
    <w:p w14:paraId="63C519DF" w14:textId="7CE89647" w:rsidR="00D0435A" w:rsidRPr="001F207E" w:rsidRDefault="00F634BD">
      <w:pPr>
        <w:rPr>
          <w:sz w:val="24"/>
          <w:szCs w:val="24"/>
        </w:rPr>
      </w:pPr>
      <w:r w:rsidRPr="001F207E">
        <w:rPr>
          <w:sz w:val="24"/>
          <w:szCs w:val="24"/>
        </w:rPr>
        <w:t xml:space="preserve">Van </w:t>
      </w:r>
      <w:r w:rsidR="0089354B">
        <w:rPr>
          <w:sz w:val="24"/>
          <w:szCs w:val="24"/>
        </w:rPr>
        <w:t xml:space="preserve">zaterdag </w:t>
      </w:r>
      <w:r w:rsidRPr="001F207E">
        <w:rPr>
          <w:sz w:val="24"/>
          <w:szCs w:val="24"/>
        </w:rPr>
        <w:t>5 tot z</w:t>
      </w:r>
      <w:r w:rsidR="0089354B">
        <w:rPr>
          <w:sz w:val="24"/>
          <w:szCs w:val="24"/>
        </w:rPr>
        <w:t>ondag</w:t>
      </w:r>
      <w:r w:rsidRPr="001F207E">
        <w:rPr>
          <w:sz w:val="24"/>
          <w:szCs w:val="24"/>
        </w:rPr>
        <w:t xml:space="preserve"> 6 maart gaan de speelvogels een fantastisch</w:t>
      </w:r>
      <w:r w:rsidR="001F207E" w:rsidRPr="001F207E">
        <w:rPr>
          <w:sz w:val="24"/>
          <w:szCs w:val="24"/>
        </w:rPr>
        <w:t xml:space="preserve"> </w:t>
      </w:r>
      <w:r w:rsidRPr="001F207E">
        <w:rPr>
          <w:sz w:val="24"/>
          <w:szCs w:val="24"/>
        </w:rPr>
        <w:t>weekend</w:t>
      </w:r>
      <w:r w:rsidR="001F207E" w:rsidRPr="001F207E">
        <w:rPr>
          <w:sz w:val="24"/>
          <w:szCs w:val="24"/>
        </w:rPr>
        <w:t xml:space="preserve"> vol heldendaden</w:t>
      </w:r>
      <w:r w:rsidRPr="001F207E">
        <w:rPr>
          <w:sz w:val="24"/>
          <w:szCs w:val="24"/>
        </w:rPr>
        <w:t xml:space="preserve"> tegenmoet! We verwachten veel enthousiaste leden om 1</w:t>
      </w:r>
      <w:r w:rsidR="0089354B">
        <w:rPr>
          <w:sz w:val="24"/>
          <w:szCs w:val="24"/>
        </w:rPr>
        <w:t>3</w:t>
      </w:r>
      <w:r w:rsidRPr="001F207E">
        <w:rPr>
          <w:sz w:val="24"/>
          <w:szCs w:val="24"/>
        </w:rPr>
        <w:t>.30 aan</w:t>
      </w:r>
      <w:r w:rsidR="00D7193F" w:rsidRPr="001F207E">
        <w:rPr>
          <w:sz w:val="24"/>
          <w:szCs w:val="24"/>
        </w:rPr>
        <w:t xml:space="preserve"> de lokalen van</w:t>
      </w:r>
      <w:r w:rsidRPr="001F207E">
        <w:rPr>
          <w:sz w:val="24"/>
          <w:szCs w:val="24"/>
        </w:rPr>
        <w:t xml:space="preserve"> Scouts Boven-Lo (Heidebergstraat 266, 3010 Leuven).</w:t>
      </w:r>
      <w:r w:rsidR="00B802DD">
        <w:rPr>
          <w:sz w:val="24"/>
          <w:szCs w:val="24"/>
        </w:rPr>
        <w:t xml:space="preserve"> </w:t>
      </w:r>
      <w:r w:rsidRPr="001F207E">
        <w:rPr>
          <w:sz w:val="24"/>
          <w:szCs w:val="24"/>
        </w:rPr>
        <w:t>Op z</w:t>
      </w:r>
      <w:r w:rsidR="0089354B">
        <w:rPr>
          <w:sz w:val="24"/>
          <w:szCs w:val="24"/>
        </w:rPr>
        <w:t>ondag</w:t>
      </w:r>
      <w:r w:rsidRPr="001F207E">
        <w:rPr>
          <w:sz w:val="24"/>
          <w:szCs w:val="24"/>
        </w:rPr>
        <w:t xml:space="preserve"> kunnen de leden</w:t>
      </w:r>
      <w:r w:rsidR="00FD4C55" w:rsidRPr="001F207E">
        <w:rPr>
          <w:sz w:val="24"/>
          <w:szCs w:val="24"/>
        </w:rPr>
        <w:t xml:space="preserve"> op dezelfde plek</w:t>
      </w:r>
      <w:r w:rsidRPr="001F207E">
        <w:rPr>
          <w:sz w:val="24"/>
          <w:szCs w:val="24"/>
        </w:rPr>
        <w:t xml:space="preserve"> om 11.30 terug opgehaald word</w:t>
      </w:r>
      <w:r w:rsidR="00FD4C55" w:rsidRPr="001F207E">
        <w:rPr>
          <w:sz w:val="24"/>
          <w:szCs w:val="24"/>
        </w:rPr>
        <w:t>en. (Gelieve niet op het terrein te rijden, maar te parkeren op de</w:t>
      </w:r>
      <w:r w:rsidR="00A834DB" w:rsidRPr="001F207E">
        <w:rPr>
          <w:sz w:val="24"/>
          <w:szCs w:val="24"/>
        </w:rPr>
        <w:t xml:space="preserve"> parking aan de straatzijde of op de oprit)</w:t>
      </w:r>
      <w:r w:rsidR="00470C57" w:rsidRPr="001F207E">
        <w:rPr>
          <w:sz w:val="24"/>
          <w:szCs w:val="24"/>
        </w:rPr>
        <w:t>. Het is ook zeker aangeraden om voor het weekend een zelftest te doen!</w:t>
      </w:r>
    </w:p>
    <w:p w14:paraId="3A063E02" w14:textId="5F909FCF" w:rsidR="0033671E" w:rsidRPr="001F207E" w:rsidRDefault="0033671E">
      <w:pPr>
        <w:rPr>
          <w:b/>
          <w:bCs/>
          <w:color w:val="FF0000"/>
          <w:sz w:val="24"/>
          <w:szCs w:val="24"/>
        </w:rPr>
      </w:pPr>
      <w:r w:rsidRPr="001F207E">
        <w:rPr>
          <w:b/>
          <w:bCs/>
          <w:color w:val="FF0000"/>
          <w:sz w:val="24"/>
          <w:szCs w:val="24"/>
        </w:rPr>
        <w:t>Wat moet je zeker mee hebben?</w:t>
      </w:r>
    </w:p>
    <w:p w14:paraId="4E44405E" w14:textId="2A78DB2A" w:rsidR="00D7454F" w:rsidRDefault="00D7454F" w:rsidP="00F634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Mondmasker</w:t>
      </w:r>
    </w:p>
    <w:p w14:paraId="1E7303AF" w14:textId="175FB8E1" w:rsidR="002C6DF9" w:rsidRDefault="0070621D" w:rsidP="00F634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F207E">
        <w:rPr>
          <w:sz w:val="24"/>
          <w:szCs w:val="24"/>
        </w:rPr>
        <w:t xml:space="preserve">Een dikke slaapzak </w:t>
      </w:r>
    </w:p>
    <w:p w14:paraId="768EEF8F" w14:textId="5537774F" w:rsidR="00F634BD" w:rsidRPr="001F207E" w:rsidRDefault="00FB5131" w:rsidP="00F634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0621D" w:rsidRPr="001F207E">
        <w:rPr>
          <w:sz w:val="24"/>
          <w:szCs w:val="24"/>
        </w:rPr>
        <w:t>eldbed/luchtmatras</w:t>
      </w:r>
    </w:p>
    <w:p w14:paraId="2F1C779E" w14:textId="159BF188" w:rsidR="0070621D" w:rsidRPr="001F207E" w:rsidRDefault="0070621D" w:rsidP="00F634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F207E">
        <w:rPr>
          <w:sz w:val="24"/>
          <w:szCs w:val="24"/>
        </w:rPr>
        <w:t xml:space="preserve">Toiletzak </w:t>
      </w:r>
    </w:p>
    <w:p w14:paraId="30750052" w14:textId="4108C80B" w:rsidR="0070621D" w:rsidRPr="001F207E" w:rsidRDefault="0070621D" w:rsidP="00F634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F207E">
        <w:rPr>
          <w:sz w:val="24"/>
          <w:szCs w:val="24"/>
        </w:rPr>
        <w:t>Goede kledij aangepast aan het weer (warme pull, regenjas,</w:t>
      </w:r>
      <w:r w:rsidR="00B802DD">
        <w:rPr>
          <w:sz w:val="24"/>
          <w:szCs w:val="24"/>
        </w:rPr>
        <w:t xml:space="preserve"> goede schoenen,</w:t>
      </w:r>
      <w:r w:rsidRPr="001F207E">
        <w:rPr>
          <w:sz w:val="24"/>
          <w:szCs w:val="24"/>
        </w:rPr>
        <w:t>…)</w:t>
      </w:r>
    </w:p>
    <w:p w14:paraId="4E8213E2" w14:textId="43080B86" w:rsidR="0070621D" w:rsidRPr="001F207E" w:rsidRDefault="00A834DB" w:rsidP="00F634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F207E">
        <w:rPr>
          <w:sz w:val="24"/>
          <w:szCs w:val="24"/>
        </w:rPr>
        <w:t>Je beste superheld(in) verkleedkleren!</w:t>
      </w:r>
    </w:p>
    <w:p w14:paraId="72FD7315" w14:textId="32C86E1E" w:rsidR="00FD4C55" w:rsidRPr="001F207E" w:rsidRDefault="00FD4C55" w:rsidP="0070621D">
      <w:pPr>
        <w:rPr>
          <w:b/>
          <w:bCs/>
          <w:color w:val="00B0F0"/>
          <w:sz w:val="24"/>
          <w:szCs w:val="24"/>
        </w:rPr>
      </w:pPr>
      <w:r w:rsidRPr="001F207E">
        <w:rPr>
          <w:b/>
          <w:bCs/>
          <w:color w:val="00B0F0"/>
          <w:sz w:val="24"/>
          <w:szCs w:val="24"/>
        </w:rPr>
        <w:t>Hoe kan je je inschrijven?</w:t>
      </w:r>
    </w:p>
    <w:p w14:paraId="3BFC0D42" w14:textId="305D6753" w:rsidR="00B85069" w:rsidRPr="001F207E" w:rsidRDefault="00B85069" w:rsidP="0070621D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1F207E">
        <w:rPr>
          <w:sz w:val="24"/>
          <w:szCs w:val="24"/>
        </w:rPr>
        <w:t xml:space="preserve">Het bedrag voor dit weekend bedraagt </w:t>
      </w:r>
      <w:r w:rsidR="00A51917" w:rsidRPr="001F207E">
        <w:rPr>
          <w:rFonts w:cstheme="minorHAnsi"/>
          <w:color w:val="202122"/>
          <w:sz w:val="24"/>
          <w:szCs w:val="24"/>
          <w:shd w:val="clear" w:color="auto" w:fill="FFFFFF"/>
        </w:rPr>
        <w:t>€</w:t>
      </w:r>
      <w:r w:rsidR="0089354B">
        <w:rPr>
          <w:rFonts w:cstheme="minorHAnsi"/>
          <w:color w:val="202122"/>
          <w:sz w:val="24"/>
          <w:szCs w:val="24"/>
          <w:shd w:val="clear" w:color="auto" w:fill="FFFFFF"/>
        </w:rPr>
        <w:t>20</w:t>
      </w:r>
      <w:r w:rsidR="00A51917" w:rsidRPr="001F207E">
        <w:rPr>
          <w:rFonts w:cstheme="minorHAnsi"/>
          <w:color w:val="202122"/>
          <w:sz w:val="24"/>
          <w:szCs w:val="24"/>
          <w:shd w:val="clear" w:color="auto" w:fill="FFFFFF"/>
        </w:rPr>
        <w:t xml:space="preserve">, gelieve dit ten laatste </w:t>
      </w:r>
      <w:r w:rsidR="00D7193F" w:rsidRPr="001F207E">
        <w:rPr>
          <w:rFonts w:cstheme="minorHAnsi"/>
          <w:color w:val="202122"/>
          <w:sz w:val="24"/>
          <w:szCs w:val="24"/>
          <w:shd w:val="clear" w:color="auto" w:fill="FFFFFF"/>
        </w:rPr>
        <w:t xml:space="preserve">tegen 2 maart te storten met de vermelding ‘Weekend – </w:t>
      </w:r>
      <w:r w:rsidR="00D7193F" w:rsidRPr="001F207E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naam lid</w:t>
      </w:r>
      <w:r w:rsidR="00D7193F" w:rsidRPr="001F207E">
        <w:rPr>
          <w:rFonts w:cstheme="minorHAnsi"/>
          <w:color w:val="202122"/>
          <w:sz w:val="24"/>
          <w:szCs w:val="24"/>
          <w:shd w:val="clear" w:color="auto" w:fill="FFFFFF"/>
        </w:rPr>
        <w:t>’ op het rekeningnummer: BE04 0635 5415 0931 (Jannes Urlings). Indien de prijs voor dit weekend niet haalbaar is, kan je contact opnemen met volwassen begeleider Luka (0471 83 78 00)</w:t>
      </w:r>
      <w:r w:rsidR="00FD4C55" w:rsidRPr="001F207E">
        <w:rPr>
          <w:rFonts w:cstheme="minorHAnsi"/>
          <w:color w:val="202122"/>
          <w:sz w:val="24"/>
          <w:szCs w:val="24"/>
          <w:shd w:val="clear" w:color="auto" w:fill="FFFFFF"/>
        </w:rPr>
        <w:t>.</w:t>
      </w:r>
    </w:p>
    <w:p w14:paraId="2FA49FC9" w14:textId="7F273DEC" w:rsidR="00470C57" w:rsidRPr="001F207E" w:rsidRDefault="00470C57" w:rsidP="0070621D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0857F2B" w14:textId="0C7CA78B" w:rsidR="00F33685" w:rsidRPr="001F207E" w:rsidRDefault="00F33685" w:rsidP="0070621D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1F207E">
        <w:rPr>
          <w:rFonts w:cstheme="minorHAnsi"/>
          <w:color w:val="202122"/>
          <w:sz w:val="24"/>
          <w:szCs w:val="24"/>
          <w:shd w:val="clear" w:color="auto" w:fill="FFFFFF"/>
        </w:rPr>
        <w:t>Tot dan!</w:t>
      </w:r>
    </w:p>
    <w:p w14:paraId="3E327FF1" w14:textId="7E43B439" w:rsidR="00A834DB" w:rsidRPr="001F207E" w:rsidRDefault="004B3E64" w:rsidP="0070621D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DA98BB5" wp14:editId="3F77EAFD">
            <wp:simplePos x="0" y="0"/>
            <wp:positionH relativeFrom="column">
              <wp:posOffset>4037965</wp:posOffset>
            </wp:positionH>
            <wp:positionV relativeFrom="paragraph">
              <wp:posOffset>198755</wp:posOffset>
            </wp:positionV>
            <wp:extent cx="2110740" cy="2110740"/>
            <wp:effectExtent l="0" t="0" r="3810" b="381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85" w:rsidRPr="001F207E">
        <w:rPr>
          <w:rFonts w:cstheme="minorHAnsi"/>
          <w:color w:val="202122"/>
          <w:sz w:val="24"/>
          <w:szCs w:val="24"/>
          <w:shd w:val="clear" w:color="auto" w:fill="FFFFFF"/>
        </w:rPr>
        <w:t>Jannes, Jeroen, Kaat, Nore, Rosie</w:t>
      </w:r>
    </w:p>
    <w:p w14:paraId="1CCD78F6" w14:textId="1502C6AC" w:rsidR="00A834DB" w:rsidRDefault="004B3E64" w:rsidP="0070621D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EB7751" wp14:editId="67215162">
            <wp:simplePos x="0" y="0"/>
            <wp:positionH relativeFrom="margin">
              <wp:posOffset>1007745</wp:posOffset>
            </wp:positionH>
            <wp:positionV relativeFrom="paragraph">
              <wp:posOffset>8255</wp:posOffset>
            </wp:positionV>
            <wp:extent cx="3089937" cy="20586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37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C2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F00945" wp14:editId="2810F59A">
            <wp:simplePos x="0" y="0"/>
            <wp:positionH relativeFrom="column">
              <wp:posOffset>-419735</wp:posOffset>
            </wp:positionH>
            <wp:positionV relativeFrom="paragraph">
              <wp:posOffset>153035</wp:posOffset>
            </wp:positionV>
            <wp:extent cx="1828800" cy="1828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E686C" w14:textId="77777777" w:rsidR="00A834DB" w:rsidRDefault="00A834DB" w:rsidP="0070621D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005DB017" w14:textId="05B7B183" w:rsidR="0033671E" w:rsidRPr="00B85069" w:rsidRDefault="0033671E" w:rsidP="0070621D">
      <w:pPr>
        <w:rPr>
          <w:sz w:val="28"/>
          <w:szCs w:val="28"/>
        </w:rPr>
      </w:pPr>
    </w:p>
    <w:sectPr w:rsidR="0033671E" w:rsidRPr="00B85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5528" w14:textId="77777777" w:rsidR="0012619F" w:rsidRDefault="0012619F" w:rsidP="004B6C22">
      <w:pPr>
        <w:spacing w:after="0" w:line="240" w:lineRule="auto"/>
      </w:pPr>
      <w:r>
        <w:separator/>
      </w:r>
    </w:p>
  </w:endnote>
  <w:endnote w:type="continuationSeparator" w:id="0">
    <w:p w14:paraId="5EA6815F" w14:textId="77777777" w:rsidR="0012619F" w:rsidRDefault="0012619F" w:rsidP="004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6DB3" w14:textId="77777777" w:rsidR="004B6C22" w:rsidRDefault="004B6C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668B" w14:textId="77777777" w:rsidR="004B6C22" w:rsidRDefault="004B6C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CF7" w14:textId="77777777" w:rsidR="004B6C22" w:rsidRDefault="004B6C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9CA" w14:textId="77777777" w:rsidR="0012619F" w:rsidRDefault="0012619F" w:rsidP="004B6C22">
      <w:pPr>
        <w:spacing w:after="0" w:line="240" w:lineRule="auto"/>
      </w:pPr>
      <w:r>
        <w:separator/>
      </w:r>
    </w:p>
  </w:footnote>
  <w:footnote w:type="continuationSeparator" w:id="0">
    <w:p w14:paraId="20BFDFA0" w14:textId="77777777" w:rsidR="0012619F" w:rsidRDefault="0012619F" w:rsidP="004B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ABCA" w14:textId="77777777" w:rsidR="004B6C22" w:rsidRDefault="004B6C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BF17" w14:textId="77777777" w:rsidR="004B6C22" w:rsidRDefault="004B6C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EA28" w14:textId="77777777" w:rsidR="004B6C22" w:rsidRDefault="004B6C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CCE"/>
    <w:multiLevelType w:val="hybridMultilevel"/>
    <w:tmpl w:val="282CAAAC"/>
    <w:lvl w:ilvl="0" w:tplc="AA04C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D"/>
    <w:rsid w:val="0012619F"/>
    <w:rsid w:val="001F207E"/>
    <w:rsid w:val="002C6DF9"/>
    <w:rsid w:val="0033671E"/>
    <w:rsid w:val="00470C57"/>
    <w:rsid w:val="004B3E64"/>
    <w:rsid w:val="004B6C22"/>
    <w:rsid w:val="005136DF"/>
    <w:rsid w:val="005204FC"/>
    <w:rsid w:val="006A5A74"/>
    <w:rsid w:val="0070621D"/>
    <w:rsid w:val="00863324"/>
    <w:rsid w:val="0089354B"/>
    <w:rsid w:val="00A51917"/>
    <w:rsid w:val="00A834DB"/>
    <w:rsid w:val="00AA2641"/>
    <w:rsid w:val="00B802DD"/>
    <w:rsid w:val="00B85069"/>
    <w:rsid w:val="00D0435A"/>
    <w:rsid w:val="00D7193F"/>
    <w:rsid w:val="00D7454F"/>
    <w:rsid w:val="00DE6D84"/>
    <w:rsid w:val="00F33685"/>
    <w:rsid w:val="00F634BD"/>
    <w:rsid w:val="00FB5131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96D6"/>
  <w15:chartTrackingRefBased/>
  <w15:docId w15:val="{E9C5B9DE-9742-4676-BE91-09F97CFC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34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6C22"/>
  </w:style>
  <w:style w:type="paragraph" w:styleId="Voettekst">
    <w:name w:val="footer"/>
    <w:basedOn w:val="Standaard"/>
    <w:link w:val="VoettekstChar"/>
    <w:uiPriority w:val="99"/>
    <w:unhideWhenUsed/>
    <w:rsid w:val="004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9276-1944-4E2D-924B-5B999BF5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Urlings</dc:creator>
  <cp:keywords/>
  <dc:description/>
  <cp:lastModifiedBy>Jannes Urlings</cp:lastModifiedBy>
  <cp:revision>6</cp:revision>
  <dcterms:created xsi:type="dcterms:W3CDTF">2022-01-19T14:14:00Z</dcterms:created>
  <dcterms:modified xsi:type="dcterms:W3CDTF">2022-01-27T17:17:00Z</dcterms:modified>
</cp:coreProperties>
</file>